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FBF" w:rsidRDefault="00903FBF" w:rsidP="00DA0661">
      <w:pPr>
        <w:pStyle w:val="Rubrik"/>
      </w:pPr>
      <w:bookmarkStart w:id="0" w:name="Start"/>
      <w:bookmarkEnd w:id="0"/>
      <w:r>
        <w:t>Svar på fråga 2017/18:1</w:t>
      </w:r>
      <w:r w:rsidR="007C3199">
        <w:t>206 Allmänna vägar som blir enskilda vägar och 2017/18:1207 Trafikv</w:t>
      </w:r>
      <w:r w:rsidR="00060EC1">
        <w:t>erkets ansvar för delar av vägnätet</w:t>
      </w:r>
      <w:r w:rsidR="0073050F">
        <w:t>,</w:t>
      </w:r>
      <w:r w:rsidR="007C3199">
        <w:t xml:space="preserve"> båda av Sten Bergheden (M)</w:t>
      </w:r>
    </w:p>
    <w:p w:rsidR="0050217F" w:rsidRDefault="007C3199" w:rsidP="00903FBF">
      <w:pPr>
        <w:pStyle w:val="Brdtext"/>
      </w:pPr>
      <w:r>
        <w:t>Sten Bergheden har</w:t>
      </w:r>
      <w:r w:rsidR="00903FBF">
        <w:t xml:space="preserve"> frågat mig</w:t>
      </w:r>
      <w:r w:rsidR="00903FBF" w:rsidRPr="00903FBF">
        <w:t xml:space="preserve"> </w:t>
      </w:r>
      <w:r w:rsidR="00903FBF">
        <w:t xml:space="preserve">om </w:t>
      </w:r>
      <w:r>
        <w:t>jag på något sätt fått information om och godkänt att Trafikverket lämnar ifrån sig ansvaret för dessa vägar och om jag tänker acceptera det som Trafikverket nu gör, eller om jag avser att ta några initiativ till att stoppa detta. Jag väljer att svara på de båda frågorna i ett sammanhang.</w:t>
      </w:r>
    </w:p>
    <w:p w:rsidR="00903FBF" w:rsidRDefault="007C3199" w:rsidP="007C3199">
      <w:pPr>
        <w:pStyle w:val="Brdtext"/>
      </w:pPr>
      <w:r>
        <w:t>Frågorna</w:t>
      </w:r>
      <w:r w:rsidR="00903FBF">
        <w:t xml:space="preserve"> är ställd</w:t>
      </w:r>
      <w:r w:rsidR="006673E1">
        <w:t>a</w:t>
      </w:r>
      <w:r w:rsidR="00903FBF">
        <w:t xml:space="preserve"> mot bakgrund av ett inslag i Sveriges Television </w:t>
      </w:r>
      <w:r w:rsidR="006673E1">
        <w:t xml:space="preserve">för någon månad sedan </w:t>
      </w:r>
      <w:r w:rsidR="00903FBF">
        <w:t>i vilket det hävdades att Trafikverket vill överföra 2000 mil allmän väg till enskild.</w:t>
      </w:r>
      <w:r w:rsidR="00C31B1E" w:rsidRPr="00C31B1E">
        <w:t xml:space="preserve"> </w:t>
      </w:r>
    </w:p>
    <w:p w:rsidR="00903FBF" w:rsidRDefault="00903FBF" w:rsidP="00903FBF">
      <w:pPr>
        <w:pStyle w:val="Brdtext"/>
      </w:pPr>
      <w:r>
        <w:t xml:space="preserve">Trafikverket har i en kommentar till rapporteringen angett att det inte ligger i Trafikverkets intresse eller finns något beslut om att samlat driva en sådan utveckling. Inte heller har regeringen gett myndigheten i uppdrag att driva en sådan utveckling. </w:t>
      </w:r>
      <w:r w:rsidR="006673E1">
        <w:t>Som Trafikverket också tydligt framfört finns det inget besparingssyfte med deras översynsarbete. Översynsarbetet</w:t>
      </w:r>
      <w:r w:rsidR="00C31B1E">
        <w:t xml:space="preserve"> inleddes under föregående mandatperiod och den borgerliga regeringens styre.</w:t>
      </w:r>
    </w:p>
    <w:p w:rsidR="00903FBF" w:rsidRDefault="00903FBF" w:rsidP="00903FBF">
      <w:pPr>
        <w:pStyle w:val="Brdtext"/>
      </w:pPr>
      <w:r>
        <w:t xml:space="preserve">Väglagen anger att en väg får dras in, om den efter tillkomsten av en ny väg eller av något annat skäl inte längre behövs för det allmänna och åtgärden medför endast ringa olägenhet för bygden. </w:t>
      </w:r>
      <w:r w:rsidR="006673E1">
        <w:t>Motsvarande gäller åt andra hållet – en enskild väg får förändras till allmän, om vägen behövs för allmän samfärdsel.</w:t>
      </w:r>
    </w:p>
    <w:p w:rsidR="00903FBF" w:rsidRDefault="006673E1" w:rsidP="00903FBF">
      <w:pPr>
        <w:pStyle w:val="Brdtext"/>
      </w:pPr>
      <w:r>
        <w:t xml:space="preserve">Som jag framhållit i både interpellationsdebatt och tidigare frågesvar måste </w:t>
      </w:r>
      <w:r w:rsidR="00903FBF">
        <w:t>varje föränd</w:t>
      </w:r>
      <w:r>
        <w:t xml:space="preserve">ring av väghållaransvaret </w:t>
      </w:r>
      <w:r w:rsidR="00903FBF">
        <w:t xml:space="preserve">prövas utifrån förhållandena i det aktuella fallet. </w:t>
      </w:r>
    </w:p>
    <w:p w:rsidR="00903FBF" w:rsidRDefault="00903FBF" w:rsidP="006A12F1">
      <w:pPr>
        <w:pStyle w:val="Brdtext"/>
      </w:pPr>
      <w:r>
        <w:t xml:space="preserve">Stockholm den </w:t>
      </w:r>
      <w:sdt>
        <w:sdtPr>
          <w:id w:val="-1225218591"/>
          <w:placeholder>
            <w:docPart w:val="5D8011034D6F40FDBD66F980D86BA919"/>
          </w:placeholder>
          <w:dataBinding w:prefixMappings="xmlns:ns0='http://lp/documentinfo/RK' " w:xpath="/ns0:DocumentInfo[1]/ns0:BaseInfo[1]/ns0:HeaderDate[1]" w:storeItemID="{AFDBE5F1-0AFD-49BD-9D68-741222A9BDD7}"/>
          <w:date w:fullDate="2018-04-26T00:00:00Z">
            <w:dateFormat w:val="d MMMM yyyy"/>
            <w:lid w:val="sv-SE"/>
            <w:storeMappedDataAs w:val="dateTime"/>
            <w:calendar w:val="gregorian"/>
          </w:date>
        </w:sdtPr>
        <w:sdtEndPr/>
        <w:sdtContent>
          <w:r w:rsidR="009161BE">
            <w:t>26 april</w:t>
          </w:r>
          <w:r>
            <w:t xml:space="preserve"> 2018</w:t>
          </w:r>
        </w:sdtContent>
      </w:sdt>
    </w:p>
    <w:p w:rsidR="00903FBF" w:rsidRDefault="00903FBF" w:rsidP="004E7A8F">
      <w:pPr>
        <w:pStyle w:val="Brdtextutanavstnd"/>
      </w:pPr>
    </w:p>
    <w:p w:rsidR="00903FBF" w:rsidRPr="006528A1" w:rsidRDefault="00903FBF" w:rsidP="004E7A8F">
      <w:pPr>
        <w:pStyle w:val="Brdtextutanavstnd"/>
        <w:rPr>
          <w:b/>
          <w:i/>
        </w:rPr>
      </w:pPr>
    </w:p>
    <w:p w:rsidR="00903FBF" w:rsidRDefault="00903FBF" w:rsidP="004E7A8F">
      <w:pPr>
        <w:pStyle w:val="Brdtextutanavstnd"/>
      </w:pPr>
    </w:p>
    <w:p w:rsidR="00903FBF" w:rsidRDefault="00903FBF" w:rsidP="00422A41">
      <w:pPr>
        <w:pStyle w:val="Brdtext"/>
      </w:pPr>
      <w:r>
        <w:t>Tomas Eneroth</w:t>
      </w:r>
    </w:p>
    <w:p w:rsidR="00903FBF" w:rsidRPr="00DB48AB" w:rsidRDefault="00903FBF" w:rsidP="00DB48AB">
      <w:pPr>
        <w:pStyle w:val="Brdtext"/>
      </w:pPr>
    </w:p>
    <w:sectPr w:rsidR="00903FBF" w:rsidRPr="00DB48AB" w:rsidSect="00903FBF">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F7B" w:rsidRDefault="00C84F7B" w:rsidP="00A87A54">
      <w:pPr>
        <w:spacing w:after="0" w:line="240" w:lineRule="auto"/>
      </w:pPr>
      <w:r>
        <w:separator/>
      </w:r>
    </w:p>
  </w:endnote>
  <w:endnote w:type="continuationSeparator" w:id="0">
    <w:p w:rsidR="00C84F7B" w:rsidRDefault="00C84F7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EC1" w:rsidRDefault="00060EC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208B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208B3">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F7B" w:rsidRDefault="00C84F7B" w:rsidP="00A87A54">
      <w:pPr>
        <w:spacing w:after="0" w:line="240" w:lineRule="auto"/>
      </w:pPr>
      <w:r>
        <w:separator/>
      </w:r>
    </w:p>
  </w:footnote>
  <w:footnote w:type="continuationSeparator" w:id="0">
    <w:p w:rsidR="00C84F7B" w:rsidRDefault="00C84F7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EC1" w:rsidRDefault="00060EC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EC1" w:rsidRDefault="00060EC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03FBF" w:rsidTr="00C93EBA">
      <w:trPr>
        <w:trHeight w:val="227"/>
      </w:trPr>
      <w:tc>
        <w:tcPr>
          <w:tcW w:w="5534" w:type="dxa"/>
        </w:tcPr>
        <w:p w:rsidR="00903FBF" w:rsidRPr="007D73AB" w:rsidRDefault="00903FBF">
          <w:pPr>
            <w:pStyle w:val="Sidhuvud"/>
          </w:pPr>
        </w:p>
      </w:tc>
      <w:tc>
        <w:tcPr>
          <w:tcW w:w="3170" w:type="dxa"/>
          <w:vAlign w:val="bottom"/>
        </w:tcPr>
        <w:p w:rsidR="00903FBF" w:rsidRPr="007D73AB" w:rsidRDefault="00903FBF" w:rsidP="00340DE0">
          <w:pPr>
            <w:pStyle w:val="Sidhuvud"/>
          </w:pPr>
        </w:p>
      </w:tc>
      <w:tc>
        <w:tcPr>
          <w:tcW w:w="1134" w:type="dxa"/>
        </w:tcPr>
        <w:p w:rsidR="00903FBF" w:rsidRDefault="00903FBF" w:rsidP="005A703A">
          <w:pPr>
            <w:pStyle w:val="Sidhuvud"/>
          </w:pPr>
        </w:p>
      </w:tc>
    </w:tr>
    <w:tr w:rsidR="00903FBF" w:rsidRPr="007C3199" w:rsidTr="00C93EBA">
      <w:trPr>
        <w:trHeight w:val="1928"/>
      </w:trPr>
      <w:tc>
        <w:tcPr>
          <w:tcW w:w="5534" w:type="dxa"/>
        </w:tcPr>
        <w:p w:rsidR="00903FBF" w:rsidRPr="00340DE0" w:rsidRDefault="00903FBF"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903FBF" w:rsidRPr="00710A6C" w:rsidRDefault="00903FBF" w:rsidP="00EE3C0F">
          <w:pPr>
            <w:pStyle w:val="Sidhuvud"/>
            <w:rPr>
              <w:b/>
            </w:rPr>
          </w:pPr>
        </w:p>
        <w:p w:rsidR="00903FBF" w:rsidRDefault="00903FBF" w:rsidP="00EE3C0F">
          <w:pPr>
            <w:pStyle w:val="Sidhuvud"/>
          </w:pPr>
        </w:p>
        <w:p w:rsidR="00903FBF" w:rsidRDefault="00903FBF" w:rsidP="00EE3C0F">
          <w:pPr>
            <w:pStyle w:val="Sidhuvud"/>
          </w:pPr>
        </w:p>
        <w:p w:rsidR="00903FBF" w:rsidRDefault="00903FBF" w:rsidP="00EE3C0F">
          <w:pPr>
            <w:pStyle w:val="Sidhuvud"/>
          </w:pPr>
        </w:p>
        <w:sdt>
          <w:sdtPr>
            <w:rPr>
              <w:lang w:val="fr-FR"/>
            </w:rPr>
            <w:alias w:val="Dnr"/>
            <w:tag w:val="ccRKShow_Dnr"/>
            <w:id w:val="-829283628"/>
            <w:placeholder>
              <w:docPart w:val="59407E51373B4E9DAB9E2369201C6A6A"/>
            </w:placeholder>
            <w:dataBinding w:prefixMappings="xmlns:ns0='http://lp/documentinfo/RK' " w:xpath="/ns0:DocumentInfo[1]/ns0:BaseInfo[1]/ns0:Dnr[1]" w:storeItemID="{AFDBE5F1-0AFD-49BD-9D68-741222A9BDD7}"/>
            <w:text/>
          </w:sdtPr>
          <w:sdtEndPr/>
          <w:sdtContent>
            <w:p w:rsidR="00903FBF" w:rsidRPr="007C3199" w:rsidRDefault="006673E1" w:rsidP="00EE3C0F">
              <w:pPr>
                <w:pStyle w:val="Sidhuvud"/>
                <w:rPr>
                  <w:lang w:val="fr-FR"/>
                </w:rPr>
              </w:pPr>
              <w:r>
                <w:rPr>
                  <w:lang w:val="fr-FR"/>
                </w:rPr>
                <w:t>N2018/02630</w:t>
              </w:r>
              <w:r w:rsidR="00903FBF" w:rsidRPr="007C3199">
                <w:rPr>
                  <w:lang w:val="fr-FR"/>
                </w:rPr>
                <w:t>/TIF</w:t>
              </w:r>
              <w:r w:rsidR="007C3199" w:rsidRPr="007C3199">
                <w:rPr>
                  <w:lang w:val="fr-FR"/>
                </w:rPr>
                <w:t xml:space="preserve"> </w:t>
              </w:r>
            </w:p>
          </w:sdtContent>
        </w:sdt>
        <w:sdt>
          <w:sdtPr>
            <w:rPr>
              <w:lang w:val="fr-FR"/>
            </w:rPr>
            <w:alias w:val="DocNumber"/>
            <w:tag w:val="DocNumber"/>
            <w:id w:val="1726028884"/>
            <w:placeholder>
              <w:docPart w:val="FDFE4B74AFA74F1984B6C41756ACCD4B"/>
            </w:placeholder>
            <w:dataBinding w:prefixMappings="xmlns:ns0='http://lp/documentinfo/RK' " w:xpath="/ns0:DocumentInfo[1]/ns0:BaseInfo[1]/ns0:DocNumber[1]" w:storeItemID="{AFDBE5F1-0AFD-49BD-9D68-741222A9BDD7}"/>
            <w:text/>
          </w:sdtPr>
          <w:sdtEndPr/>
          <w:sdtContent>
            <w:p w:rsidR="00903FBF" w:rsidRPr="007C3199" w:rsidRDefault="007C3199" w:rsidP="00EE3C0F">
              <w:pPr>
                <w:pStyle w:val="Sidhuvud"/>
                <w:rPr>
                  <w:lang w:val="fr-FR"/>
                </w:rPr>
              </w:pPr>
              <w:r w:rsidRPr="007C3199">
                <w:rPr>
                  <w:lang w:val="fr-FR"/>
                </w:rPr>
                <w:t>N</w:t>
              </w:r>
              <w:r w:rsidR="00DD11DB">
                <w:rPr>
                  <w:lang w:val="fr-FR"/>
                </w:rPr>
                <w:t>2018/</w:t>
              </w:r>
              <w:r w:rsidR="006673E1">
                <w:rPr>
                  <w:lang w:val="fr-FR"/>
                </w:rPr>
                <w:t>02631</w:t>
              </w:r>
              <w:r w:rsidRPr="007C3199">
                <w:rPr>
                  <w:lang w:val="fr-FR"/>
                </w:rPr>
                <w:t>/TIF</w:t>
              </w:r>
            </w:p>
          </w:sdtContent>
        </w:sdt>
      </w:tc>
      <w:tc>
        <w:tcPr>
          <w:tcW w:w="1134" w:type="dxa"/>
        </w:tcPr>
        <w:p w:rsidR="00903FBF" w:rsidRPr="007C3199" w:rsidRDefault="00903FBF" w:rsidP="0094502D">
          <w:pPr>
            <w:pStyle w:val="Sidhuvud"/>
            <w:rPr>
              <w:lang w:val="fr-FR"/>
            </w:rPr>
          </w:pPr>
        </w:p>
        <w:p w:rsidR="00903FBF" w:rsidRPr="007C3199" w:rsidRDefault="00903FBF" w:rsidP="00EC71A6">
          <w:pPr>
            <w:pStyle w:val="Sidhuvud"/>
            <w:rPr>
              <w:lang w:val="fr-FR"/>
            </w:rPr>
          </w:pPr>
        </w:p>
      </w:tc>
    </w:tr>
    <w:tr w:rsidR="00903FBF" w:rsidTr="00C93EBA">
      <w:trPr>
        <w:trHeight w:val="2268"/>
      </w:trPr>
      <w:sdt>
        <w:sdtPr>
          <w:rPr>
            <w:b/>
          </w:rPr>
          <w:alias w:val="SenderText"/>
          <w:tag w:val="ccRKShow_SenderText"/>
          <w:id w:val="1374046025"/>
          <w:placeholder>
            <w:docPart w:val="6BE9EC1CF8714F4F902C3CD729118D46"/>
          </w:placeholder>
        </w:sdtPr>
        <w:sdtEndPr/>
        <w:sdtContent>
          <w:tc>
            <w:tcPr>
              <w:tcW w:w="5534" w:type="dxa"/>
              <w:tcMar>
                <w:right w:w="1134" w:type="dxa"/>
              </w:tcMar>
            </w:tcPr>
            <w:p w:rsidR="00903FBF" w:rsidRPr="00903FBF" w:rsidRDefault="00903FBF" w:rsidP="00340DE0">
              <w:pPr>
                <w:pStyle w:val="Sidhuvud"/>
                <w:rPr>
                  <w:b/>
                </w:rPr>
              </w:pPr>
              <w:r w:rsidRPr="00903FBF">
                <w:rPr>
                  <w:b/>
                </w:rPr>
                <w:t>Näringsdepartementet</w:t>
              </w:r>
            </w:p>
            <w:p w:rsidR="00903FBF" w:rsidRDefault="00903FBF" w:rsidP="00340DE0">
              <w:pPr>
                <w:pStyle w:val="Sidhuvud"/>
              </w:pPr>
              <w:r w:rsidRPr="00903FBF">
                <w:t>Infrastrukturministern</w:t>
              </w:r>
            </w:p>
            <w:p w:rsidR="00903FBF" w:rsidRDefault="00903FBF" w:rsidP="00340DE0">
              <w:pPr>
                <w:pStyle w:val="Sidhuvud"/>
              </w:pPr>
            </w:p>
            <w:p w:rsidR="00903FBF" w:rsidRPr="00903FBF" w:rsidRDefault="00903FBF" w:rsidP="00340DE0">
              <w:pPr>
                <w:pStyle w:val="Sidhuvud"/>
                <w:rPr>
                  <w:b/>
                </w:rPr>
              </w:pPr>
            </w:p>
          </w:tc>
        </w:sdtContent>
      </w:sdt>
      <w:sdt>
        <w:sdtPr>
          <w:alias w:val="Recipient"/>
          <w:tag w:val="ccRKShow_Recipient"/>
          <w:id w:val="-28344517"/>
          <w:placeholder>
            <w:docPart w:val="0EF8E2F21C6A42389CE29FCF157B4273"/>
          </w:placeholder>
          <w:dataBinding w:prefixMappings="xmlns:ns0='http://lp/documentinfo/RK' " w:xpath="/ns0:DocumentInfo[1]/ns0:BaseInfo[1]/ns0:Recipient[1]" w:storeItemID="{AFDBE5F1-0AFD-49BD-9D68-741222A9BDD7}"/>
          <w:text w:multiLine="1"/>
        </w:sdtPr>
        <w:sdtEndPr/>
        <w:sdtContent>
          <w:tc>
            <w:tcPr>
              <w:tcW w:w="3170" w:type="dxa"/>
            </w:tcPr>
            <w:p w:rsidR="00903FBF" w:rsidRDefault="00903FBF" w:rsidP="00547B89">
              <w:pPr>
                <w:pStyle w:val="Sidhuvud"/>
              </w:pPr>
              <w:r>
                <w:t>Till riksdagen</w:t>
              </w:r>
            </w:p>
          </w:tc>
        </w:sdtContent>
      </w:sdt>
      <w:tc>
        <w:tcPr>
          <w:tcW w:w="1134" w:type="dxa"/>
        </w:tcPr>
        <w:p w:rsidR="00903FBF" w:rsidRDefault="00903FBF"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BF"/>
    <w:rsid w:val="00000290"/>
    <w:rsid w:val="00004D5C"/>
    <w:rsid w:val="00005F68"/>
    <w:rsid w:val="00006CA7"/>
    <w:rsid w:val="00012B00"/>
    <w:rsid w:val="00014EF6"/>
    <w:rsid w:val="00017197"/>
    <w:rsid w:val="0001725B"/>
    <w:rsid w:val="000203B0"/>
    <w:rsid w:val="000208B3"/>
    <w:rsid w:val="00025992"/>
    <w:rsid w:val="00026711"/>
    <w:rsid w:val="0003679E"/>
    <w:rsid w:val="00041EDC"/>
    <w:rsid w:val="0004352E"/>
    <w:rsid w:val="00053CAA"/>
    <w:rsid w:val="00057FE0"/>
    <w:rsid w:val="00060EC1"/>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66260"/>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013E"/>
    <w:rsid w:val="004E1DE3"/>
    <w:rsid w:val="004E251B"/>
    <w:rsid w:val="004E25CD"/>
    <w:rsid w:val="004E6D22"/>
    <w:rsid w:val="004F0448"/>
    <w:rsid w:val="004F1EA0"/>
    <w:rsid w:val="004F6525"/>
    <w:rsid w:val="004F6FE2"/>
    <w:rsid w:val="0050217F"/>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28A1"/>
    <w:rsid w:val="00654B4D"/>
    <w:rsid w:val="0065559D"/>
    <w:rsid w:val="00660D84"/>
    <w:rsid w:val="0066378C"/>
    <w:rsid w:val="006673E1"/>
    <w:rsid w:val="006700F0"/>
    <w:rsid w:val="00670A48"/>
    <w:rsid w:val="00672F6F"/>
    <w:rsid w:val="00674C2F"/>
    <w:rsid w:val="00674C8B"/>
    <w:rsid w:val="0069207E"/>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050F"/>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084B"/>
    <w:rsid w:val="007A1856"/>
    <w:rsid w:val="007A1887"/>
    <w:rsid w:val="007A629C"/>
    <w:rsid w:val="007A6348"/>
    <w:rsid w:val="007B023C"/>
    <w:rsid w:val="007C3199"/>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03FBF"/>
    <w:rsid w:val="0091053B"/>
    <w:rsid w:val="00912945"/>
    <w:rsid w:val="00915D4C"/>
    <w:rsid w:val="009161BE"/>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7A6"/>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1B1E"/>
    <w:rsid w:val="00C32067"/>
    <w:rsid w:val="00C36E3A"/>
    <w:rsid w:val="00C37A77"/>
    <w:rsid w:val="00C41141"/>
    <w:rsid w:val="00C461E6"/>
    <w:rsid w:val="00C50771"/>
    <w:rsid w:val="00C508BE"/>
    <w:rsid w:val="00C63EC4"/>
    <w:rsid w:val="00C64CD9"/>
    <w:rsid w:val="00C670F8"/>
    <w:rsid w:val="00C80AD4"/>
    <w:rsid w:val="00C84F7B"/>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1D7F"/>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11DB"/>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C4B957-33BA-4BEA-BA33-C5058283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903FBF"/>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407E51373B4E9DAB9E2369201C6A6A"/>
        <w:category>
          <w:name w:val="Allmänt"/>
          <w:gallery w:val="placeholder"/>
        </w:category>
        <w:types>
          <w:type w:val="bbPlcHdr"/>
        </w:types>
        <w:behaviors>
          <w:behavior w:val="content"/>
        </w:behaviors>
        <w:guid w:val="{8B1195E0-2DD9-4295-9295-77953112D0B4}"/>
      </w:docPartPr>
      <w:docPartBody>
        <w:p w:rsidR="002E246C" w:rsidRDefault="002A40DF" w:rsidP="002A40DF">
          <w:pPr>
            <w:pStyle w:val="59407E51373B4E9DAB9E2369201C6A6A"/>
          </w:pPr>
          <w:r>
            <w:rPr>
              <w:rStyle w:val="Platshllartext"/>
            </w:rPr>
            <w:t xml:space="preserve"> </w:t>
          </w:r>
        </w:p>
      </w:docPartBody>
    </w:docPart>
    <w:docPart>
      <w:docPartPr>
        <w:name w:val="FDFE4B74AFA74F1984B6C41756ACCD4B"/>
        <w:category>
          <w:name w:val="Allmänt"/>
          <w:gallery w:val="placeholder"/>
        </w:category>
        <w:types>
          <w:type w:val="bbPlcHdr"/>
        </w:types>
        <w:behaviors>
          <w:behavior w:val="content"/>
        </w:behaviors>
        <w:guid w:val="{A27F0109-C7B6-48C1-B690-063F9CA1FF7F}"/>
      </w:docPartPr>
      <w:docPartBody>
        <w:p w:rsidR="002E246C" w:rsidRDefault="002A40DF" w:rsidP="002A40DF">
          <w:pPr>
            <w:pStyle w:val="FDFE4B74AFA74F1984B6C41756ACCD4B"/>
          </w:pPr>
          <w:r>
            <w:rPr>
              <w:rStyle w:val="Platshllartext"/>
            </w:rPr>
            <w:t xml:space="preserve"> </w:t>
          </w:r>
        </w:p>
      </w:docPartBody>
    </w:docPart>
    <w:docPart>
      <w:docPartPr>
        <w:name w:val="6BE9EC1CF8714F4F902C3CD729118D46"/>
        <w:category>
          <w:name w:val="Allmänt"/>
          <w:gallery w:val="placeholder"/>
        </w:category>
        <w:types>
          <w:type w:val="bbPlcHdr"/>
        </w:types>
        <w:behaviors>
          <w:behavior w:val="content"/>
        </w:behaviors>
        <w:guid w:val="{6A3FF390-A065-4AA5-A649-34A1282641C7}"/>
      </w:docPartPr>
      <w:docPartBody>
        <w:p w:rsidR="002E246C" w:rsidRDefault="002A40DF" w:rsidP="002A40DF">
          <w:pPr>
            <w:pStyle w:val="6BE9EC1CF8714F4F902C3CD729118D46"/>
          </w:pPr>
          <w:r>
            <w:rPr>
              <w:rStyle w:val="Platshllartext"/>
            </w:rPr>
            <w:t xml:space="preserve"> </w:t>
          </w:r>
        </w:p>
      </w:docPartBody>
    </w:docPart>
    <w:docPart>
      <w:docPartPr>
        <w:name w:val="0EF8E2F21C6A42389CE29FCF157B4273"/>
        <w:category>
          <w:name w:val="Allmänt"/>
          <w:gallery w:val="placeholder"/>
        </w:category>
        <w:types>
          <w:type w:val="bbPlcHdr"/>
        </w:types>
        <w:behaviors>
          <w:behavior w:val="content"/>
        </w:behaviors>
        <w:guid w:val="{11C35F9F-3B4A-41C9-BA35-9784C535D89B}"/>
      </w:docPartPr>
      <w:docPartBody>
        <w:p w:rsidR="002E246C" w:rsidRDefault="002A40DF" w:rsidP="002A40DF">
          <w:pPr>
            <w:pStyle w:val="0EF8E2F21C6A42389CE29FCF157B4273"/>
          </w:pPr>
          <w:r>
            <w:rPr>
              <w:rStyle w:val="Platshllartext"/>
            </w:rPr>
            <w:t xml:space="preserve"> </w:t>
          </w:r>
        </w:p>
      </w:docPartBody>
    </w:docPart>
    <w:docPart>
      <w:docPartPr>
        <w:name w:val="5D8011034D6F40FDBD66F980D86BA919"/>
        <w:category>
          <w:name w:val="Allmänt"/>
          <w:gallery w:val="placeholder"/>
        </w:category>
        <w:types>
          <w:type w:val="bbPlcHdr"/>
        </w:types>
        <w:behaviors>
          <w:behavior w:val="content"/>
        </w:behaviors>
        <w:guid w:val="{DC6C1D29-BE00-47A6-9E72-454A0E55DC88}"/>
      </w:docPartPr>
      <w:docPartBody>
        <w:p w:rsidR="002E246C" w:rsidRDefault="002A40DF" w:rsidP="002A40DF">
          <w:pPr>
            <w:pStyle w:val="5D8011034D6F40FDBD66F980D86BA919"/>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0DF"/>
    <w:rsid w:val="002A40DF"/>
    <w:rsid w:val="002E246C"/>
    <w:rsid w:val="00ED30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F539A8B58DB4CE48EF79693B2EBEAE4">
    <w:name w:val="1F539A8B58DB4CE48EF79693B2EBEAE4"/>
    <w:rsid w:val="002A40DF"/>
  </w:style>
  <w:style w:type="character" w:styleId="Platshllartext">
    <w:name w:val="Placeholder Text"/>
    <w:basedOn w:val="Standardstycketeckensnitt"/>
    <w:uiPriority w:val="99"/>
    <w:semiHidden/>
    <w:rsid w:val="002A40DF"/>
    <w:rPr>
      <w:noProof w:val="0"/>
      <w:color w:val="808080"/>
    </w:rPr>
  </w:style>
  <w:style w:type="paragraph" w:customStyle="1" w:styleId="D304A983F1714726A7DE749AAF741CF4">
    <w:name w:val="D304A983F1714726A7DE749AAF741CF4"/>
    <w:rsid w:val="002A40DF"/>
  </w:style>
  <w:style w:type="paragraph" w:customStyle="1" w:styleId="FC3B84D2631846B39472C92FCF8A1366">
    <w:name w:val="FC3B84D2631846B39472C92FCF8A1366"/>
    <w:rsid w:val="002A40DF"/>
  </w:style>
  <w:style w:type="paragraph" w:customStyle="1" w:styleId="ED26ECABDF6345C3BF62112E4D38B447">
    <w:name w:val="ED26ECABDF6345C3BF62112E4D38B447"/>
    <w:rsid w:val="002A40DF"/>
  </w:style>
  <w:style w:type="paragraph" w:customStyle="1" w:styleId="59407E51373B4E9DAB9E2369201C6A6A">
    <w:name w:val="59407E51373B4E9DAB9E2369201C6A6A"/>
    <w:rsid w:val="002A40DF"/>
  </w:style>
  <w:style w:type="paragraph" w:customStyle="1" w:styleId="FDFE4B74AFA74F1984B6C41756ACCD4B">
    <w:name w:val="FDFE4B74AFA74F1984B6C41756ACCD4B"/>
    <w:rsid w:val="002A40DF"/>
  </w:style>
  <w:style w:type="paragraph" w:customStyle="1" w:styleId="6FC0B3ACB3E844809F6CBC0F3822F75A">
    <w:name w:val="6FC0B3ACB3E844809F6CBC0F3822F75A"/>
    <w:rsid w:val="002A40DF"/>
  </w:style>
  <w:style w:type="paragraph" w:customStyle="1" w:styleId="C99DF708154948079DA5025553719F5E">
    <w:name w:val="C99DF708154948079DA5025553719F5E"/>
    <w:rsid w:val="002A40DF"/>
  </w:style>
  <w:style w:type="paragraph" w:customStyle="1" w:styleId="7B1822F053CB4D5B96ACD78698F5FE6A">
    <w:name w:val="7B1822F053CB4D5B96ACD78698F5FE6A"/>
    <w:rsid w:val="002A40DF"/>
  </w:style>
  <w:style w:type="paragraph" w:customStyle="1" w:styleId="6BE9EC1CF8714F4F902C3CD729118D46">
    <w:name w:val="6BE9EC1CF8714F4F902C3CD729118D46"/>
    <w:rsid w:val="002A40DF"/>
  </w:style>
  <w:style w:type="paragraph" w:customStyle="1" w:styleId="0EF8E2F21C6A42389CE29FCF157B4273">
    <w:name w:val="0EF8E2F21C6A42389CE29FCF157B4273"/>
    <w:rsid w:val="002A40DF"/>
  </w:style>
  <w:style w:type="paragraph" w:customStyle="1" w:styleId="7CC6F39733394A89BD98D7476D2F51C5">
    <w:name w:val="7CC6F39733394A89BD98D7476D2F51C5"/>
    <w:rsid w:val="002A40DF"/>
  </w:style>
  <w:style w:type="paragraph" w:customStyle="1" w:styleId="3545CA4A0E8B4897979BC7364919A2E4">
    <w:name w:val="3545CA4A0E8B4897979BC7364919A2E4"/>
    <w:rsid w:val="002A40DF"/>
  </w:style>
  <w:style w:type="paragraph" w:customStyle="1" w:styleId="A1399CC20F184B77906E17B1A671E506">
    <w:name w:val="A1399CC20F184B77906E17B1A671E506"/>
    <w:rsid w:val="002A40DF"/>
  </w:style>
  <w:style w:type="paragraph" w:customStyle="1" w:styleId="B430B0B777CB48179E80651854204242">
    <w:name w:val="B430B0B777CB48179E80651854204242"/>
    <w:rsid w:val="002A40DF"/>
  </w:style>
  <w:style w:type="paragraph" w:customStyle="1" w:styleId="6BC3DEB5836D418BA8A1E505013828A8">
    <w:name w:val="6BC3DEB5836D418BA8A1E505013828A8"/>
    <w:rsid w:val="002A40DF"/>
  </w:style>
  <w:style w:type="paragraph" w:customStyle="1" w:styleId="5D8011034D6F40FDBD66F980D86BA919">
    <w:name w:val="5D8011034D6F40FDBD66F980D86BA919"/>
    <w:rsid w:val="002A40DF"/>
  </w:style>
  <w:style w:type="paragraph" w:customStyle="1" w:styleId="B15D671A29C14F1DA60A433F82FFADBD">
    <w:name w:val="B15D671A29C14F1DA60A433F82FFADBD"/>
    <w:rsid w:val="002A40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2018-04-26T00:00:00</HeaderDate>
    <Office/>
    <Dnr>N2018/02630/TIF </Dnr>
    <ParagrafNr/>
    <DocumentTitle/>
    <VisitingAddress/>
    <Extra1/>
    <Extra2/>
    <Extra3>Jessica Rosencrantz</Extra3>
    <Number/>
    <Recipient>Till riksdagen</Recipient>
    <SenderText/>
    <DocNumber>N2018/02631/TIF</DocNumber>
    <Doclanguage>1053</Doclanguage>
    <Appendix/>
    <LogotypeName>RK_LOGO_SV_BW.png</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60e3b524-bfcd-4f76-9406-b9f73e0b3281</RD_Svarsid>
  </documentManagement>
</p:properties>
</file>

<file path=customXml/itemProps1.xml><?xml version="1.0" encoding="utf-8"?>
<ds:datastoreItem xmlns:ds="http://schemas.openxmlformats.org/officeDocument/2006/customXml" ds:itemID="{8DB5AF94-F0A8-465C-A48F-5B0D8F79E52A}"/>
</file>

<file path=customXml/itemProps2.xml><?xml version="1.0" encoding="utf-8"?>
<ds:datastoreItem xmlns:ds="http://schemas.openxmlformats.org/officeDocument/2006/customXml" ds:itemID="{AFDBE5F1-0AFD-49BD-9D68-741222A9BDD7}"/>
</file>

<file path=customXml/itemProps3.xml><?xml version="1.0" encoding="utf-8"?>
<ds:datastoreItem xmlns:ds="http://schemas.openxmlformats.org/officeDocument/2006/customXml" ds:itemID="{C0EA90E1-A7E7-4DD5-9B75-0EBE735DB6C7}"/>
</file>

<file path=customXml/itemProps4.xml><?xml version="1.0" encoding="utf-8"?>
<ds:datastoreItem xmlns:ds="http://schemas.openxmlformats.org/officeDocument/2006/customXml" ds:itemID="{26FE4B40-DB54-4084-AE06-75EC8477A04F}"/>
</file>

<file path=customXml/itemProps5.xml><?xml version="1.0" encoding="utf-8"?>
<ds:datastoreItem xmlns:ds="http://schemas.openxmlformats.org/officeDocument/2006/customXml" ds:itemID="{89ECA624-9836-44DE-960E-7F5F7942FA47}"/>
</file>

<file path=docProps/app.xml><?xml version="1.0" encoding="utf-8"?>
<Properties xmlns="http://schemas.openxmlformats.org/officeDocument/2006/extended-properties" xmlns:vt="http://schemas.openxmlformats.org/officeDocument/2006/docPropsVTypes">
  <Template>RK Basmall</Template>
  <TotalTime>0</TotalTime>
  <Pages>1</Pages>
  <Words>258</Words>
  <Characters>1372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 Bodin</dc:creator>
  <cp:keywords/>
  <dc:description/>
  <cp:lastModifiedBy>Peter Kalliopuro</cp:lastModifiedBy>
  <cp:revision>2</cp:revision>
  <cp:lastPrinted>2018-04-20T14:12:00Z</cp:lastPrinted>
  <dcterms:created xsi:type="dcterms:W3CDTF">2018-04-26T12:33:00Z</dcterms:created>
  <dcterms:modified xsi:type="dcterms:W3CDTF">2018-04-26T12:33:00Z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