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6BB8" w14:textId="7429C5D7" w:rsidR="008164D6" w:rsidRDefault="008164D6" w:rsidP="00DA0661">
      <w:pPr>
        <w:pStyle w:val="Rubrik"/>
      </w:pPr>
      <w:bookmarkStart w:id="0" w:name="Start"/>
      <w:bookmarkEnd w:id="0"/>
      <w:r>
        <w:t>Svar på fråga 2019/20:235 av Betty Malmberg (M)</w:t>
      </w:r>
      <w:r>
        <w:br/>
        <w:t>Kompensation till fiskare</w:t>
      </w:r>
    </w:p>
    <w:p w14:paraId="4D1863C6" w14:textId="6A273C9F" w:rsidR="008164D6" w:rsidRDefault="008164D6" w:rsidP="008164D6">
      <w:pPr>
        <w:pStyle w:val="Brdtext"/>
      </w:pPr>
      <w:r>
        <w:t>Betty Malmberg har frågat mig</w:t>
      </w:r>
      <w:r w:rsidRPr="008164D6">
        <w:t xml:space="preserve"> </w:t>
      </w:r>
      <w:r>
        <w:t xml:space="preserve">vilka åtgärder </w:t>
      </w:r>
      <w:r w:rsidR="007509DB">
        <w:t xml:space="preserve">jag </w:t>
      </w:r>
      <w:r>
        <w:t>kommer att vidta för att det svenska yrkesfisket i Östersjön med tillhörande näringar inte ska gå i konkurs.</w:t>
      </w:r>
    </w:p>
    <w:p w14:paraId="38FDF78D" w14:textId="77777777" w:rsidR="00C7168F" w:rsidRDefault="007A522A" w:rsidP="008164D6">
      <w:pPr>
        <w:pStyle w:val="Brdtext"/>
      </w:pPr>
      <w:r>
        <w:t xml:space="preserve">Beslutet om fisket i Östersjön för 2020 innebär fortsatt mycket begränsat fiske. Detta kommer oundvikligen få negativa effekter för våra </w:t>
      </w:r>
      <w:r w:rsidR="0062276D">
        <w:t>fiskeri</w:t>
      </w:r>
      <w:r>
        <w:t>näringar</w:t>
      </w:r>
      <w:r w:rsidR="0062276D">
        <w:t xml:space="preserve"> och kustsamhällen</w:t>
      </w:r>
      <w:r>
        <w:t xml:space="preserve">. Jag är medveten om att många redan befinner sig i en svår situation. </w:t>
      </w:r>
      <w:r w:rsidR="0062276D">
        <w:t xml:space="preserve">Regeringen har </w:t>
      </w:r>
      <w:r w:rsidR="00D46449">
        <w:t xml:space="preserve">den 17 oktober </w:t>
      </w:r>
      <w:r w:rsidR="0062276D">
        <w:t xml:space="preserve">beslutat om </w:t>
      </w:r>
      <w:r w:rsidR="0062276D" w:rsidRPr="007A522A">
        <w:t xml:space="preserve">en stödordning för kompensation för stillaliggande för att mildra effekterna av kommissionens beslut om nödåtgärder för östlig torsk under 2019. </w:t>
      </w:r>
      <w:r w:rsidR="007509DB" w:rsidRPr="007509DB">
        <w:t>Vi analyserar nu konsekvenserna och följer frågan noggrant</w:t>
      </w:r>
      <w:r w:rsidR="0062276D">
        <w:t>.</w:t>
      </w:r>
      <w:r w:rsidR="00C7168F">
        <w:t xml:space="preserve"> </w:t>
      </w:r>
    </w:p>
    <w:p w14:paraId="21A222CE" w14:textId="7F714F59" w:rsidR="008164D6" w:rsidRDefault="007A522A" w:rsidP="008164D6">
      <w:pPr>
        <w:pStyle w:val="Brdtext"/>
      </w:pPr>
      <w:r>
        <w:t xml:space="preserve">Att fastställa kvoter på långsiktigt hållbara nivåer är dock </w:t>
      </w:r>
      <w:r w:rsidR="007509DB">
        <w:t xml:space="preserve">en </w:t>
      </w:r>
      <w:r>
        <w:t>förutsättning för en livskraftig fiske- och beredningsnäring på lång sikt och som i linje med Livsmedelsstrategin kan tillhandahålla hälsosamma livsmedel till oss konsumenter.</w:t>
      </w:r>
      <w:r w:rsidR="0062276D" w:rsidRPr="0062276D">
        <w:t xml:space="preserve"> </w:t>
      </w:r>
      <w:r w:rsidR="0062276D" w:rsidRPr="007A522A">
        <w:t xml:space="preserve">Europeiska havs- och fiskerifondens nästa programperiod avser 2021–2027 och kommer </w:t>
      </w:r>
      <w:r w:rsidR="007509DB">
        <w:t xml:space="preserve">att </w:t>
      </w:r>
      <w:r w:rsidR="0062276D" w:rsidRPr="007A522A">
        <w:t>vara ett av de viktigare verktygen för att hantera fiskerinäringens framtida utveckling.</w:t>
      </w:r>
      <w:r w:rsidR="0062276D" w:rsidRPr="000E0535">
        <w:t xml:space="preserve"> </w:t>
      </w:r>
      <w:r w:rsidR="0062276D">
        <w:t xml:space="preserve">För regeringen är det viktigt att man ska kunna bo och verka på landsbygd och </w:t>
      </w:r>
      <w:r w:rsidR="007509DB">
        <w:t xml:space="preserve">i </w:t>
      </w:r>
      <w:r w:rsidR="0062276D">
        <w:t>kustsamhällen i hela Sverige.</w:t>
      </w:r>
    </w:p>
    <w:p w14:paraId="641DFC1F" w14:textId="77777777" w:rsidR="008164D6" w:rsidRPr="007509DB" w:rsidRDefault="008164D6" w:rsidP="006A12F1">
      <w:pPr>
        <w:pStyle w:val="Brdtext"/>
        <w:rPr>
          <w:lang w:val="de-DE"/>
        </w:rPr>
      </w:pPr>
      <w:r w:rsidRPr="007509DB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0258162E984476A846EC663723C4173"/>
          </w:placeholder>
          <w:dataBinding w:prefixMappings="xmlns:ns0='http://lp/documentinfo/RK' " w:xpath="/ns0:DocumentInfo[1]/ns0:BaseInfo[1]/ns0:HeaderDate[1]" w:storeItemID="{19CDFF87-F078-4E11-A407-8435761B8FC4}"/>
          <w:date w:fullDate="2019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7509DB">
            <w:rPr>
              <w:lang w:val="de-DE"/>
            </w:rPr>
            <w:t xml:space="preserve">30 </w:t>
          </w:r>
          <w:proofErr w:type="spellStart"/>
          <w:r w:rsidRPr="007509DB">
            <w:rPr>
              <w:lang w:val="de-DE"/>
            </w:rPr>
            <w:t>oktober</w:t>
          </w:r>
          <w:proofErr w:type="spellEnd"/>
          <w:r w:rsidRPr="007509DB">
            <w:rPr>
              <w:lang w:val="de-DE"/>
            </w:rPr>
            <w:t xml:space="preserve"> 2019</w:t>
          </w:r>
        </w:sdtContent>
      </w:sdt>
    </w:p>
    <w:p w14:paraId="1C1601E1" w14:textId="020EBD8F" w:rsidR="00C7168F" w:rsidRDefault="00C7168F" w:rsidP="00C7168F">
      <w:pPr>
        <w:pStyle w:val="Brdtextutanavstnd"/>
        <w:rPr>
          <w:lang w:val="de-DE"/>
        </w:rPr>
      </w:pPr>
    </w:p>
    <w:p w14:paraId="0F20948C" w14:textId="77777777" w:rsidR="00C7168F" w:rsidRDefault="00C7168F" w:rsidP="00C7168F">
      <w:pPr>
        <w:pStyle w:val="Brdtextutanavstnd"/>
        <w:rPr>
          <w:lang w:val="de-DE"/>
        </w:rPr>
      </w:pPr>
    </w:p>
    <w:p w14:paraId="2143A054" w14:textId="54727514" w:rsidR="008164D6" w:rsidRPr="007509DB" w:rsidRDefault="007509DB" w:rsidP="00C7168F">
      <w:pPr>
        <w:pStyle w:val="Brdtextutanavstnd"/>
        <w:rPr>
          <w:lang w:val="de-DE"/>
        </w:rPr>
      </w:pPr>
      <w:r w:rsidRPr="007509DB">
        <w:rPr>
          <w:lang w:val="de-DE"/>
        </w:rPr>
        <w:t>Jennie N</w:t>
      </w:r>
      <w:r>
        <w:rPr>
          <w:lang w:val="de-DE"/>
        </w:rPr>
        <w:t>ilsson</w:t>
      </w:r>
    </w:p>
    <w:sectPr w:rsidR="008164D6" w:rsidRPr="007509D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5608" w14:textId="77777777" w:rsidR="00582919" w:rsidRDefault="00582919" w:rsidP="00A87A54">
      <w:pPr>
        <w:spacing w:after="0" w:line="240" w:lineRule="auto"/>
      </w:pPr>
      <w:r>
        <w:separator/>
      </w:r>
    </w:p>
    <w:p w14:paraId="1BB667BF" w14:textId="77777777" w:rsidR="00582919" w:rsidRDefault="00582919"/>
  </w:endnote>
  <w:endnote w:type="continuationSeparator" w:id="0">
    <w:p w14:paraId="61175386" w14:textId="77777777" w:rsidR="00582919" w:rsidRDefault="00582919" w:rsidP="00A87A54">
      <w:pPr>
        <w:spacing w:after="0" w:line="240" w:lineRule="auto"/>
      </w:pPr>
      <w:r>
        <w:continuationSeparator/>
      </w:r>
    </w:p>
    <w:p w14:paraId="56EC27CD" w14:textId="77777777" w:rsidR="00582919" w:rsidRDefault="00582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7712" w14:textId="77777777" w:rsidR="00350B96" w:rsidRDefault="00350B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266F99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5F0CFF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8795D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810A6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F47034" w14:textId="77777777" w:rsidR="005606BC" w:rsidRPr="005606BC" w:rsidRDefault="005606BC" w:rsidP="005606BC">
    <w:pPr>
      <w:pStyle w:val="Sidfot"/>
      <w:rPr>
        <w:sz w:val="2"/>
        <w:szCs w:val="2"/>
      </w:rPr>
    </w:pPr>
  </w:p>
  <w:p w14:paraId="66814D9C" w14:textId="77777777" w:rsidR="002A0630" w:rsidRDefault="002A06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70E4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5A9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24654B" w14:textId="77777777" w:rsidTr="00C26068">
      <w:trPr>
        <w:trHeight w:val="227"/>
      </w:trPr>
      <w:tc>
        <w:tcPr>
          <w:tcW w:w="4074" w:type="dxa"/>
        </w:tcPr>
        <w:p w14:paraId="02F54E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8BDC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4EA00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61A2" w14:textId="77777777" w:rsidR="00582919" w:rsidRDefault="00582919" w:rsidP="00A87A54">
      <w:pPr>
        <w:spacing w:after="0" w:line="240" w:lineRule="auto"/>
      </w:pPr>
      <w:r>
        <w:separator/>
      </w:r>
    </w:p>
    <w:p w14:paraId="1D0D7046" w14:textId="77777777" w:rsidR="00582919" w:rsidRDefault="00582919"/>
  </w:footnote>
  <w:footnote w:type="continuationSeparator" w:id="0">
    <w:p w14:paraId="33C73E9A" w14:textId="77777777" w:rsidR="00582919" w:rsidRDefault="00582919" w:rsidP="00A87A54">
      <w:pPr>
        <w:spacing w:after="0" w:line="240" w:lineRule="auto"/>
      </w:pPr>
      <w:r>
        <w:continuationSeparator/>
      </w:r>
    </w:p>
    <w:p w14:paraId="7DB9743B" w14:textId="77777777" w:rsidR="00582919" w:rsidRDefault="005829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4E28" w14:textId="77777777" w:rsidR="00350B96" w:rsidRDefault="00350B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DE2A" w14:textId="77777777" w:rsidR="00350B96" w:rsidRDefault="00350B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164D6" w14:paraId="7177E603" w14:textId="77777777" w:rsidTr="00C93EBA">
      <w:trPr>
        <w:trHeight w:val="227"/>
      </w:trPr>
      <w:tc>
        <w:tcPr>
          <w:tcW w:w="5534" w:type="dxa"/>
        </w:tcPr>
        <w:p w14:paraId="3F51D716" w14:textId="77777777" w:rsidR="008164D6" w:rsidRPr="007D73AB" w:rsidRDefault="008164D6">
          <w:pPr>
            <w:pStyle w:val="Sidhuvud"/>
          </w:pPr>
        </w:p>
      </w:tc>
      <w:tc>
        <w:tcPr>
          <w:tcW w:w="3170" w:type="dxa"/>
          <w:vAlign w:val="bottom"/>
        </w:tcPr>
        <w:p w14:paraId="41B537FD" w14:textId="77777777" w:rsidR="008164D6" w:rsidRPr="007D73AB" w:rsidRDefault="008164D6" w:rsidP="00340DE0">
          <w:pPr>
            <w:pStyle w:val="Sidhuvud"/>
          </w:pPr>
        </w:p>
      </w:tc>
      <w:tc>
        <w:tcPr>
          <w:tcW w:w="1134" w:type="dxa"/>
        </w:tcPr>
        <w:p w14:paraId="6031CC4F" w14:textId="77777777" w:rsidR="008164D6" w:rsidRDefault="008164D6" w:rsidP="005A703A">
          <w:pPr>
            <w:pStyle w:val="Sidhuvud"/>
          </w:pPr>
        </w:p>
      </w:tc>
    </w:tr>
    <w:tr w:rsidR="008164D6" w14:paraId="76C92F1F" w14:textId="77777777" w:rsidTr="00C93EBA">
      <w:trPr>
        <w:trHeight w:val="1928"/>
      </w:trPr>
      <w:tc>
        <w:tcPr>
          <w:tcW w:w="5534" w:type="dxa"/>
        </w:tcPr>
        <w:p w14:paraId="1FBFEFD6" w14:textId="77777777" w:rsidR="008164D6" w:rsidRPr="00340DE0" w:rsidRDefault="008164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96D54B" wp14:editId="278164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60AA34" w14:textId="77777777" w:rsidR="008164D6" w:rsidRPr="00710A6C" w:rsidRDefault="008164D6" w:rsidP="00EE3C0F">
          <w:pPr>
            <w:pStyle w:val="Sidhuvud"/>
            <w:rPr>
              <w:b/>
            </w:rPr>
          </w:pPr>
        </w:p>
        <w:p w14:paraId="146E4EFB" w14:textId="77777777" w:rsidR="008164D6" w:rsidRDefault="008164D6" w:rsidP="00EE3C0F">
          <w:pPr>
            <w:pStyle w:val="Sidhuvud"/>
          </w:pPr>
        </w:p>
        <w:p w14:paraId="66D8AE9A" w14:textId="77777777" w:rsidR="008164D6" w:rsidRDefault="008164D6" w:rsidP="00EE3C0F">
          <w:pPr>
            <w:pStyle w:val="Sidhuvud"/>
          </w:pPr>
        </w:p>
        <w:p w14:paraId="21AF255C" w14:textId="77777777" w:rsidR="008164D6" w:rsidRDefault="008164D6" w:rsidP="00EE3C0F">
          <w:pPr>
            <w:pStyle w:val="Sidhuvud"/>
          </w:pPr>
        </w:p>
        <w:p w14:paraId="573904F9" w14:textId="07344C18" w:rsidR="008164D6" w:rsidRDefault="00350B96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C51A35172E74FE094C13376CD0E86EB"/>
              </w:placeholder>
              <w:dataBinding w:prefixMappings="xmlns:ns0='http://lp/documentinfo/RK' " w:xpath="/ns0:DocumentInfo[1]/ns0:BaseInfo[1]/ns0:Dnr[1]" w:storeItemID="{19CDFF87-F078-4E11-A407-8435761B8FC4}"/>
              <w:text/>
            </w:sdtPr>
            <w:sdtEndPr/>
            <w:sdtContent>
              <w:r>
                <w:t xml:space="preserve"> N2019/02848/FJR</w:t>
              </w:r>
            </w:sdtContent>
          </w:sdt>
          <w:sdt>
            <w:sdtPr>
              <w:alias w:val="DocNumber"/>
              <w:tag w:val="DocNumber"/>
              <w:id w:val="1726028884"/>
              <w:placeholder>
                <w:docPart w:val="ADD141C27FEA421C9280A91B895AD5BE"/>
              </w:placeholder>
              <w:showingPlcHdr/>
              <w:dataBinding w:prefixMappings="xmlns:ns0='http://lp/documentinfo/RK' " w:xpath="/ns0:DocumentInfo[1]/ns0:BaseInfo[1]/ns0:DocNumber[1]" w:storeItemID="{19CDFF87-F078-4E11-A407-8435761B8FC4}"/>
              <w:text/>
            </w:sdtPr>
            <w:sdtEndPr/>
            <w:sdtContent>
              <w:r>
                <w:rPr>
                  <w:rStyle w:val="Platshllartext"/>
                </w:rPr>
                <w:t xml:space="preserve"> </w:t>
              </w:r>
            </w:sdtContent>
          </w:sdt>
        </w:p>
        <w:p w14:paraId="4180BA65" w14:textId="77777777" w:rsidR="008164D6" w:rsidRDefault="008164D6" w:rsidP="00EE3C0F">
          <w:pPr>
            <w:pStyle w:val="Sidhuvud"/>
          </w:pPr>
        </w:p>
      </w:tc>
      <w:tc>
        <w:tcPr>
          <w:tcW w:w="1134" w:type="dxa"/>
        </w:tcPr>
        <w:p w14:paraId="027B8ACA" w14:textId="77777777" w:rsidR="008164D6" w:rsidRDefault="008164D6" w:rsidP="0094502D">
          <w:pPr>
            <w:pStyle w:val="Sidhuvud"/>
          </w:pPr>
        </w:p>
        <w:p w14:paraId="58880F8B" w14:textId="77777777" w:rsidR="008164D6" w:rsidRPr="0094502D" w:rsidRDefault="008164D6" w:rsidP="00EC71A6">
          <w:pPr>
            <w:pStyle w:val="Sidhuvud"/>
          </w:pPr>
        </w:p>
      </w:tc>
    </w:tr>
    <w:tr w:rsidR="008164D6" w14:paraId="77C2E41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CB2A6FFFA7345289957C714930E847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F21B120" w14:textId="77777777" w:rsidR="008164D6" w:rsidRDefault="008164D6" w:rsidP="008164D6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Näringsdepartementet</w:t>
              </w:r>
            </w:p>
            <w:p w14:paraId="6A94CBA6" w14:textId="77777777" w:rsidR="008164D6" w:rsidRDefault="008164D6" w:rsidP="008164D6">
              <w:pPr>
                <w:pStyle w:val="Sidhuvud"/>
              </w:pPr>
              <w:r>
                <w:t>Landsbygdsministern</w:t>
              </w:r>
            </w:p>
            <w:p w14:paraId="5A6859B6" w14:textId="28F745B0" w:rsidR="008164D6" w:rsidRPr="008164D6" w:rsidRDefault="008164D6" w:rsidP="008164D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819B6427DC460EAA87B111C4F99831"/>
          </w:placeholder>
          <w:dataBinding w:prefixMappings="xmlns:ns0='http://lp/documentinfo/RK' " w:xpath="/ns0:DocumentInfo[1]/ns0:BaseInfo[1]/ns0:Recipient[1]" w:storeItemID="{19CDFF87-F078-4E11-A407-8435761B8FC4}"/>
          <w:text w:multiLine="1"/>
        </w:sdtPr>
        <w:sdtEndPr/>
        <w:sdtContent>
          <w:tc>
            <w:tcPr>
              <w:tcW w:w="3170" w:type="dxa"/>
            </w:tcPr>
            <w:p w14:paraId="70466FA2" w14:textId="09FDD769" w:rsidR="008164D6" w:rsidRDefault="00350B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3595DB" w14:textId="77777777" w:rsidR="008164D6" w:rsidRDefault="008164D6" w:rsidP="003E6020">
          <w:pPr>
            <w:pStyle w:val="Sidhuvud"/>
          </w:pPr>
        </w:p>
      </w:tc>
    </w:tr>
  </w:tbl>
  <w:p w14:paraId="0AB48D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53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63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B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4D75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2919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276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9DB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2A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4D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B82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68F"/>
    <w:rsid w:val="00C73A90"/>
    <w:rsid w:val="00C76D49"/>
    <w:rsid w:val="00C80AD4"/>
    <w:rsid w:val="00C80B5E"/>
    <w:rsid w:val="00C8630A"/>
    <w:rsid w:val="00C8738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90C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44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185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EEF7F0"/>
  <w15:docId w15:val="{C463420F-CCF9-44ED-9993-7B7D23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1A35172E74FE094C13376CD0E8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24395-3F07-48E9-A2F4-73CCE7BF022D}"/>
      </w:docPartPr>
      <w:docPartBody>
        <w:p w:rsidR="007C434F" w:rsidRDefault="00ED508D" w:rsidP="00ED508D">
          <w:pPr>
            <w:pStyle w:val="6C51A35172E74FE094C13376CD0E86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D141C27FEA421C9280A91B895AD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458C5-6144-4D40-94E0-74C4FC19DDB0}"/>
      </w:docPartPr>
      <w:docPartBody>
        <w:p w:rsidR="007C434F" w:rsidRDefault="00ED508D" w:rsidP="00ED508D">
          <w:pPr>
            <w:pStyle w:val="ADD141C27FEA421C9280A91B895AD5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B2A6FFFA7345289957C714930E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C14-7E26-4A17-AD9C-59D2270BF855}"/>
      </w:docPartPr>
      <w:docPartBody>
        <w:p w:rsidR="007C434F" w:rsidRDefault="00ED508D" w:rsidP="00ED508D">
          <w:pPr>
            <w:pStyle w:val="6CB2A6FFFA7345289957C714930E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819B6427DC460EAA87B111C4F99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F2CAE-C185-46C5-9A71-48050878F81F}"/>
      </w:docPartPr>
      <w:docPartBody>
        <w:p w:rsidR="007C434F" w:rsidRDefault="00ED508D" w:rsidP="00ED508D">
          <w:pPr>
            <w:pStyle w:val="3C819B6427DC460EAA87B111C4F99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58162E984476A846EC663723C4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042A9-D7D9-4695-8EB4-34D4EB880315}"/>
      </w:docPartPr>
      <w:docPartBody>
        <w:p w:rsidR="007C434F" w:rsidRDefault="00ED508D" w:rsidP="00ED508D">
          <w:pPr>
            <w:pStyle w:val="F0258162E984476A846EC663723C41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7C434F"/>
    <w:rsid w:val="00BF236C"/>
    <w:rsid w:val="00E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E1B31CD0F408A9E1875C61373CB6A">
    <w:name w:val="6B1E1B31CD0F408A9E1875C61373CB6A"/>
    <w:rsid w:val="00ED508D"/>
  </w:style>
  <w:style w:type="character" w:styleId="Platshllartext">
    <w:name w:val="Placeholder Text"/>
    <w:basedOn w:val="Standardstycketeckensnitt"/>
    <w:uiPriority w:val="99"/>
    <w:semiHidden/>
    <w:rsid w:val="00ED508D"/>
    <w:rPr>
      <w:noProof w:val="0"/>
      <w:color w:val="808080"/>
    </w:rPr>
  </w:style>
  <w:style w:type="paragraph" w:customStyle="1" w:styleId="0E0F4FFEBC124425B46BDF7DAE6A7A61">
    <w:name w:val="0E0F4FFEBC124425B46BDF7DAE6A7A61"/>
    <w:rsid w:val="00ED508D"/>
  </w:style>
  <w:style w:type="paragraph" w:customStyle="1" w:styleId="B25C6962B657463E80785BB6798DC1A9">
    <w:name w:val="B25C6962B657463E80785BB6798DC1A9"/>
    <w:rsid w:val="00ED508D"/>
  </w:style>
  <w:style w:type="paragraph" w:customStyle="1" w:styleId="1317B063880744DB8F14CB3F77A23FCE">
    <w:name w:val="1317B063880744DB8F14CB3F77A23FCE"/>
    <w:rsid w:val="00ED508D"/>
  </w:style>
  <w:style w:type="paragraph" w:customStyle="1" w:styleId="6C51A35172E74FE094C13376CD0E86EB">
    <w:name w:val="6C51A35172E74FE094C13376CD0E86EB"/>
    <w:rsid w:val="00ED508D"/>
  </w:style>
  <w:style w:type="paragraph" w:customStyle="1" w:styleId="ADD141C27FEA421C9280A91B895AD5BE">
    <w:name w:val="ADD141C27FEA421C9280A91B895AD5BE"/>
    <w:rsid w:val="00ED508D"/>
  </w:style>
  <w:style w:type="paragraph" w:customStyle="1" w:styleId="1B1012F7B5104E8EBC22B20ED1FF3354">
    <w:name w:val="1B1012F7B5104E8EBC22B20ED1FF3354"/>
    <w:rsid w:val="00ED508D"/>
  </w:style>
  <w:style w:type="paragraph" w:customStyle="1" w:styleId="ECE358027FA74E1992C618A907914235">
    <w:name w:val="ECE358027FA74E1992C618A907914235"/>
    <w:rsid w:val="00ED508D"/>
  </w:style>
  <w:style w:type="paragraph" w:customStyle="1" w:styleId="111A167018254757A1C2AF3F3BC1C5AB">
    <w:name w:val="111A167018254757A1C2AF3F3BC1C5AB"/>
    <w:rsid w:val="00ED508D"/>
  </w:style>
  <w:style w:type="paragraph" w:customStyle="1" w:styleId="6CB2A6FFFA7345289957C714930E8472">
    <w:name w:val="6CB2A6FFFA7345289957C714930E8472"/>
    <w:rsid w:val="00ED508D"/>
  </w:style>
  <w:style w:type="paragraph" w:customStyle="1" w:styleId="3C819B6427DC460EAA87B111C4F99831">
    <w:name w:val="3C819B6427DC460EAA87B111C4F99831"/>
    <w:rsid w:val="00ED508D"/>
  </w:style>
  <w:style w:type="paragraph" w:customStyle="1" w:styleId="438C6ACA9A064A35A37AF1A82E239B36">
    <w:name w:val="438C6ACA9A064A35A37AF1A82E239B36"/>
    <w:rsid w:val="00ED508D"/>
  </w:style>
  <w:style w:type="paragraph" w:customStyle="1" w:styleId="9A03633CD304434E997B4DA1EF3A0FEF">
    <w:name w:val="9A03633CD304434E997B4DA1EF3A0FEF"/>
    <w:rsid w:val="00ED508D"/>
  </w:style>
  <w:style w:type="paragraph" w:customStyle="1" w:styleId="CBEA876B012044E2A0B28BF86AE2F27B">
    <w:name w:val="CBEA876B012044E2A0B28BF86AE2F27B"/>
    <w:rsid w:val="00ED508D"/>
  </w:style>
  <w:style w:type="paragraph" w:customStyle="1" w:styleId="DC29D4EF7AB442679556B6AEEFBFFBD3">
    <w:name w:val="DC29D4EF7AB442679556B6AEEFBFFBD3"/>
    <w:rsid w:val="00ED508D"/>
  </w:style>
  <w:style w:type="paragraph" w:customStyle="1" w:styleId="D366F32EE2BC403DB39A0A02A137B8E4">
    <w:name w:val="D366F32EE2BC403DB39A0A02A137B8E4"/>
    <w:rsid w:val="00ED508D"/>
  </w:style>
  <w:style w:type="paragraph" w:customStyle="1" w:styleId="C6E08EBD0EF34D6AB49A322645681653">
    <w:name w:val="C6E08EBD0EF34D6AB49A322645681653"/>
    <w:rsid w:val="00ED508D"/>
  </w:style>
  <w:style w:type="paragraph" w:customStyle="1" w:styleId="2CBADC82C0F243BAAD8A10445679CEE5">
    <w:name w:val="2CBADC82C0F243BAAD8A10445679CEE5"/>
    <w:rsid w:val="00ED508D"/>
  </w:style>
  <w:style w:type="paragraph" w:customStyle="1" w:styleId="74C2B79F18874539AF70DC1733F4C0FC">
    <w:name w:val="74C2B79F18874539AF70DC1733F4C0FC"/>
    <w:rsid w:val="00ED508D"/>
  </w:style>
  <w:style w:type="paragraph" w:customStyle="1" w:styleId="363C87923E7545038AB052C5B836DF41">
    <w:name w:val="363C87923E7545038AB052C5B836DF41"/>
    <w:rsid w:val="00ED508D"/>
  </w:style>
  <w:style w:type="paragraph" w:customStyle="1" w:styleId="F0258162E984476A846EC663723C4173">
    <w:name w:val="F0258162E984476A846EC663723C4173"/>
    <w:rsid w:val="00ED508D"/>
  </w:style>
  <w:style w:type="paragraph" w:customStyle="1" w:styleId="80A119D685FA4F6D9F186AC69F1DA79F">
    <w:name w:val="80A119D685FA4F6D9F186AC69F1DA79F"/>
    <w:rsid w:val="00ED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2019-10-30T00:00:00</HeaderDate>
    <Office/>
    <Dnr> N2019/02848/FJR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65A5A5CCC7C6BF488752F5FB5CE09C0C" ma:contentTypeVersion="13" ma:contentTypeDescription="Skapa ett nytt dokument." ma:contentTypeScope="" ma:versionID="9d919b28ae6062f3a6f382090d4e36be">
  <xsd:schema xmlns:xsd="http://www.w3.org/2001/XMLSchema" xmlns:xs="http://www.w3.org/2001/XMLSchema" xmlns:p="http://schemas.microsoft.com/office/2006/metadata/properties" xmlns:ns2="35670e95-d5a3-4c2b-9f0d-a339565e4e06" xmlns:ns3="2eab4429-82ef-4a15-830e-1cb72d496e73" xmlns:ns4="cc625d36-bb37-4650-91b9-0c96159295ba" xmlns:ns6="400be4d9-93ad-45ec-bd97-8834fb3cb124" xmlns:ns7="4e9c2f0c-7bf8-49af-8356-cbf363fc78a7" xmlns:ns8="9c9941df-7074-4a92-bf99-225d24d78d61" targetNamespace="http://schemas.microsoft.com/office/2006/metadata/properties" ma:root="true" ma:fieldsID="43f5af227040017ee3e17fc0b1ae3cc4" ns2:_="" ns3:_="" ns4:_="" ns6:_="" ns7:_="" ns8:_="">
    <xsd:import namespace="35670e95-d5a3-4c2b-9f0d-a339565e4e06"/>
    <xsd:import namespace="2eab4429-82ef-4a15-830e-1cb72d496e73"/>
    <xsd:import namespace="cc625d36-bb37-4650-91b9-0c96159295ba"/>
    <xsd:import namespace="400be4d9-93ad-45ec-bd97-8834fb3cb124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3:c9cd366cc722410295b9eacffbd73909" minOccurs="0"/>
                <xsd:element ref="ns6:Datum" minOccurs="0"/>
                <xsd:element ref="ns7:DirtyMigration" minOccurs="0"/>
                <xsd:element ref="ns8:SharedWithUsers" minOccurs="0"/>
                <xsd:element ref="ns3:Handl_x00e4_gg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hidden="true" ma:internalName="RKNyckelord" ma:readOnly="false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b4429-82ef-4a15-830e-1cb72d496e7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3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ndl_x00e4_ggare" ma:index="23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Organisatorisk 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be4d9-93ad-45ec-bd97-8834fb3cb124" elementFormDefault="qualified">
    <xsd:import namespace="http://schemas.microsoft.com/office/2006/documentManagement/types"/>
    <xsd:import namespace="http://schemas.microsoft.com/office/infopath/2007/PartnerControls"/>
    <xsd:element name="Datum" ma:index="20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1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2019-10-30T00:00:00</HeaderDate>
    <Office/>
    <Dnr> N2019/02848/FJR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b10d36bf-a945-4092-ae4a-4a7d332169e4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DE92-C55C-4B75-A192-B941D28378E4}"/>
</file>

<file path=customXml/itemProps2.xml><?xml version="1.0" encoding="utf-8"?>
<ds:datastoreItem xmlns:ds="http://schemas.openxmlformats.org/officeDocument/2006/customXml" ds:itemID="{19CDFF87-F078-4E11-A407-8435761B8FC4}"/>
</file>

<file path=customXml/itemProps3.xml><?xml version="1.0" encoding="utf-8"?>
<ds:datastoreItem xmlns:ds="http://schemas.openxmlformats.org/officeDocument/2006/customXml" ds:itemID="{D70551F5-D5E2-4D29-AC49-1B84C5577F2C}"/>
</file>

<file path=customXml/itemProps4.xml><?xml version="1.0" encoding="utf-8"?>
<ds:datastoreItem xmlns:ds="http://schemas.openxmlformats.org/officeDocument/2006/customXml" ds:itemID="{D7B94819-2402-4137-B81F-0B35E587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2eab4429-82ef-4a15-830e-1cb72d496e73"/>
    <ds:schemaRef ds:uri="cc625d36-bb37-4650-91b9-0c96159295ba"/>
    <ds:schemaRef ds:uri="400be4d9-93ad-45ec-bd97-8834fb3cb124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CDFF87-F078-4E11-A407-8435761B8FC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46EEBDB-C912-477F-95A9-39429164E5E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8B0B259-D031-4EE0-AA8E-1A288C7DEA5C}"/>
</file>

<file path=customXml/itemProps8.xml><?xml version="1.0" encoding="utf-8"?>
<ds:datastoreItem xmlns:ds="http://schemas.openxmlformats.org/officeDocument/2006/customXml" ds:itemID="{6D23C4FF-32D2-42A6-8D96-CCA83436BE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235 Betty Malmberg (M) Kompensation till fiskare.docx</dc:title>
  <dc:subject/>
  <dc:creator>Magnus Andersson</dc:creator>
  <cp:keywords/>
  <dc:description/>
  <cp:lastModifiedBy>Agneta Kling</cp:lastModifiedBy>
  <cp:revision>2</cp:revision>
  <cp:lastPrinted>2019-10-24T12:40:00Z</cp:lastPrinted>
  <dcterms:created xsi:type="dcterms:W3CDTF">2019-10-24T13:21:00Z</dcterms:created>
  <dcterms:modified xsi:type="dcterms:W3CDTF">2019-10-24T13:21:00Z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331a7d1b-0cef-48df-b8ab-ddb626841318</vt:lpwstr>
  </property>
</Properties>
</file>