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62D43" w14:textId="7B3801FF" w:rsidR="0079027D" w:rsidRDefault="0079027D" w:rsidP="00DA0661">
      <w:pPr>
        <w:pStyle w:val="Rubrik"/>
      </w:pPr>
      <w:bookmarkStart w:id="0" w:name="Start"/>
      <w:bookmarkEnd w:id="0"/>
      <w:r>
        <w:t xml:space="preserve">Svar på fråga </w:t>
      </w:r>
      <w:bookmarkStart w:id="1" w:name="_Hlk32499126"/>
      <w:r>
        <w:t>2019/20:913 av Markus Wiechel (SD)</w:t>
      </w:r>
      <w:r>
        <w:br/>
        <w:t>Shiaextremism i Sverige</w:t>
      </w:r>
      <w:bookmarkEnd w:id="1"/>
    </w:p>
    <w:p w14:paraId="0EE3468C" w14:textId="54F46865" w:rsidR="0079027D" w:rsidRDefault="0079027D" w:rsidP="002749F7">
      <w:pPr>
        <w:pStyle w:val="Brdtext"/>
      </w:pPr>
      <w:r>
        <w:t xml:space="preserve">Markus Wiechel har frågat justitie- och migrationsministern vad ministern och regeringen gör för att förhindra spridningen av shiaislamsk extremism, och huruvida statsrådet och regeringen avser att agera för att lokalisera eventuella krigsveteraner som stridit för Iran. </w:t>
      </w:r>
    </w:p>
    <w:p w14:paraId="40162F38" w14:textId="5F4238A4" w:rsidR="0079027D" w:rsidRDefault="009102EF" w:rsidP="006A12F1">
      <w:pPr>
        <w:pStyle w:val="Brdtext"/>
      </w:pPr>
      <w:r>
        <w:t>Frågan har överlämnats till mig att besvara</w:t>
      </w:r>
      <w:r w:rsidR="0079027D">
        <w:t>.</w:t>
      </w:r>
    </w:p>
    <w:p w14:paraId="16272D9B" w14:textId="5E490F84" w:rsidR="008B4E52" w:rsidRDefault="00E9709A" w:rsidP="008B4E52">
      <w:bookmarkStart w:id="2" w:name="_Hlk32909024"/>
      <w:r>
        <w:t xml:space="preserve">För </w:t>
      </w:r>
      <w:r w:rsidR="008B4E52">
        <w:t xml:space="preserve">folkmord, brott mot mänskligheten och </w:t>
      </w:r>
      <w:r w:rsidR="00645030">
        <w:t xml:space="preserve">grov </w:t>
      </w:r>
      <w:r w:rsidR="008B4E52">
        <w:t>krigsförbrytelse</w:t>
      </w:r>
      <w:r>
        <w:t xml:space="preserve"> finns det ingen preskriptionstid</w:t>
      </w:r>
      <w:r w:rsidR="008B4E52">
        <w:t>. För alla dessa brott tillämpar Sverige</w:t>
      </w:r>
      <w:r>
        <w:t xml:space="preserve"> också</w:t>
      </w:r>
      <w:r w:rsidR="008B4E52">
        <w:t xml:space="preserve"> s.k. universell jurisdiktion, vilket innebär att brott kan utredas oavsett var de är begångna eller vilken nationalitet som gärningsmannen eller målsäganden har.</w:t>
      </w:r>
      <w:r w:rsidR="0024510A" w:rsidRPr="0024510A">
        <w:t xml:space="preserve"> </w:t>
      </w:r>
    </w:p>
    <w:bookmarkEnd w:id="2"/>
    <w:p w14:paraId="0153B2F1" w14:textId="47991E83" w:rsidR="008B4E52" w:rsidRDefault="00B74201" w:rsidP="008B4E52">
      <w:r>
        <w:t xml:space="preserve">Utredningar av </w:t>
      </w:r>
      <w:r w:rsidR="0024510A">
        <w:t xml:space="preserve">misstankar om </w:t>
      </w:r>
      <w:r w:rsidR="0024510A" w:rsidRPr="008B4E52">
        <w:t>folkmord, brott mot mänskligheten och</w:t>
      </w:r>
      <w:r w:rsidR="00773EEE">
        <w:t xml:space="preserve"> </w:t>
      </w:r>
      <w:r w:rsidR="0024510A" w:rsidRPr="008B4E52">
        <w:t>krigsförbrytelser</w:t>
      </w:r>
      <w:r w:rsidR="0024510A">
        <w:t xml:space="preserve"> leds av särskilt utsedda åklagare inom Åklagar</w:t>
      </w:r>
      <w:r w:rsidR="005005A4">
        <w:softHyphen/>
      </w:r>
      <w:r w:rsidR="0024510A">
        <w:t xml:space="preserve">myndigheten. Dessa åklagare </w:t>
      </w:r>
      <w:r>
        <w:t>är specialiserade på att utreda dessa typer av brott och sam</w:t>
      </w:r>
      <w:r w:rsidR="0024510A">
        <w:t xml:space="preserve">arbetar med en särskild grupp inom Polismyndigheten. </w:t>
      </w:r>
      <w:r w:rsidR="005005A4">
        <w:t>Denna g</w:t>
      </w:r>
      <w:r w:rsidR="008B4E52">
        <w:t>rupp</w:t>
      </w:r>
      <w:r w:rsidR="005005A4">
        <w:t xml:space="preserve"> </w:t>
      </w:r>
      <w:r>
        <w:t xml:space="preserve">består av specialiserade utredare och </w:t>
      </w:r>
      <w:r w:rsidR="005005A4">
        <w:t>har till uppgift</w:t>
      </w:r>
      <w:r w:rsidR="008B4E52">
        <w:t xml:space="preserve"> att spåra upp personer i Sverige som kan misstänkas ha begått brott mot folkrätten, finna offer och vittnen till dessa brott, utreda brotten och medverka till lagföring i Sverige och i utlandet. </w:t>
      </w:r>
      <w:r w:rsidR="00773EEE">
        <w:t xml:space="preserve">I detta arbete samarbetar gruppen med bl.a. Säkerhetspolisen och Migrationsverket. </w:t>
      </w:r>
    </w:p>
    <w:p w14:paraId="5532684A" w14:textId="77777777" w:rsidR="00A80BDC" w:rsidRDefault="00A80BDC" w:rsidP="00A80BDC">
      <w:pPr>
        <w:pStyle w:val="Brdtext"/>
      </w:pPr>
      <w:r w:rsidRPr="00B74201">
        <w:t xml:space="preserve">För att stärka och utveckla det förebyggande arbetet mot våldsbejakande extremism inrättade regeringen Center mot våldsbejakande extremism (CVE) vid Brottsförebyggande rådet i januari 2018. CVE </w:t>
      </w:r>
      <w:r>
        <w:t>arbetar</w:t>
      </w:r>
      <w:r w:rsidRPr="00B74201">
        <w:t xml:space="preserve"> bland annat</w:t>
      </w:r>
      <w:r>
        <w:t xml:space="preserve"> </w:t>
      </w:r>
      <w:r>
        <w:lastRenderedPageBreak/>
        <w:t>med att ge</w:t>
      </w:r>
      <w:r w:rsidRPr="00B74201">
        <w:t xml:space="preserve"> kommuner stöd och vägledning i att förebygga och hantera </w:t>
      </w:r>
      <w:r>
        <w:t>extremism och radikalisering</w:t>
      </w:r>
      <w:r w:rsidRPr="00B74201">
        <w:t xml:space="preserve"> utifrån aktuella lägesbilder.</w:t>
      </w:r>
    </w:p>
    <w:p w14:paraId="167A51A2" w14:textId="3C2D9392" w:rsidR="00A80BDC" w:rsidRDefault="0013182A" w:rsidP="00A80BDC">
      <w:r>
        <w:t xml:space="preserve">En av </w:t>
      </w:r>
      <w:r w:rsidR="00A80BDC">
        <w:t>Säkerhetspolisens huvuduppgift</w:t>
      </w:r>
      <w:r>
        <w:t>e</w:t>
      </w:r>
      <w:bookmarkStart w:id="3" w:name="_GoBack"/>
      <w:bookmarkEnd w:id="3"/>
      <w:r>
        <w:t>r</w:t>
      </w:r>
      <w:r w:rsidR="00A80BDC">
        <w:t xml:space="preserve"> är att förhindra att terroristattentat begås i Sverige. Säkerhetspolisen bedriver ett aktivt underrättelsearbete och vidtar åtgärder för att förhindra terroristattentat och andra terrorbrott. </w:t>
      </w:r>
    </w:p>
    <w:p w14:paraId="221CF01C" w14:textId="490509B6" w:rsidR="0024510A" w:rsidRDefault="0024510A" w:rsidP="00A80BDC">
      <w:r>
        <w:t xml:space="preserve">Sverige ska inte vara en fristad för personer som har begått </w:t>
      </w:r>
      <w:r w:rsidRPr="008B4E52">
        <w:t>folkmord, brott mot mänskligheten och krigsförbrytelser</w:t>
      </w:r>
      <w:r w:rsidR="005005A4">
        <w:t>, oavsett var brotten har begåtts</w:t>
      </w:r>
      <w:r w:rsidRPr="008B4E52">
        <w:t>.</w:t>
      </w:r>
      <w:r>
        <w:t xml:space="preserve"> Jag följer</w:t>
      </w:r>
      <w:r w:rsidR="00773EEE">
        <w:t xml:space="preserve"> </w:t>
      </w:r>
      <w:r w:rsidR="005A14E4">
        <w:t xml:space="preserve">noga </w:t>
      </w:r>
      <w:r w:rsidR="00773EEE">
        <w:t xml:space="preserve">Polismyndighetens och Åklagarmyndighetens arbete för att utreda och lagföra </w:t>
      </w:r>
      <w:r w:rsidR="00B74201">
        <w:t>dessa brott</w:t>
      </w:r>
      <w:r w:rsidR="00773EEE">
        <w:t xml:space="preserve">. </w:t>
      </w:r>
    </w:p>
    <w:p w14:paraId="6B60A8C6" w14:textId="5EB06B5C" w:rsidR="008055F3" w:rsidRDefault="008055F3" w:rsidP="008055F3"/>
    <w:p w14:paraId="2E1E4053" w14:textId="74FE8450" w:rsidR="0079027D" w:rsidRDefault="0079027D" w:rsidP="006A12F1">
      <w:pPr>
        <w:pStyle w:val="Brdtext"/>
      </w:pPr>
      <w:r>
        <w:t xml:space="preserve">Stockholm den </w:t>
      </w:r>
      <w:sdt>
        <w:sdtPr>
          <w:id w:val="2032990546"/>
          <w:placeholder>
            <w:docPart w:val="B0662200FD5A4F11801EA3B6DF7045B6"/>
          </w:placeholder>
          <w:dataBinding w:prefixMappings="xmlns:ns0='http://lp/documentinfo/RK' " w:xpath="/ns0:DocumentInfo[1]/ns0:BaseInfo[1]/ns0:HeaderDate[1]" w:storeItemID="{D56F199C-12C5-4134-AC65-6876623D24DD}"/>
          <w:date w:fullDate="2020-02-19T00:00:00Z">
            <w:dateFormat w:val="d MMMM yyyy"/>
            <w:lid w:val="sv-SE"/>
            <w:storeMappedDataAs w:val="dateTime"/>
            <w:calendar w:val="gregorian"/>
          </w:date>
        </w:sdtPr>
        <w:sdtEndPr/>
        <w:sdtContent>
          <w:r w:rsidR="00E36B29">
            <w:t>19 februari 2020</w:t>
          </w:r>
        </w:sdtContent>
      </w:sdt>
    </w:p>
    <w:p w14:paraId="599686D8" w14:textId="39D21A36" w:rsidR="0079027D" w:rsidRDefault="0079027D" w:rsidP="00471B06">
      <w:pPr>
        <w:pStyle w:val="Brdtextutanavstnd"/>
      </w:pPr>
    </w:p>
    <w:p w14:paraId="4C444E40" w14:textId="77777777" w:rsidR="001006F1" w:rsidRDefault="001006F1" w:rsidP="00471B06">
      <w:pPr>
        <w:pStyle w:val="Brdtextutanavstnd"/>
      </w:pPr>
    </w:p>
    <w:p w14:paraId="7EBFEC60" w14:textId="77777777" w:rsidR="0079027D" w:rsidRDefault="0079027D" w:rsidP="00471B06">
      <w:pPr>
        <w:pStyle w:val="Brdtextutanavstnd"/>
      </w:pPr>
    </w:p>
    <w:p w14:paraId="23DC0BE6" w14:textId="77777777" w:rsidR="0079027D" w:rsidRDefault="0079027D" w:rsidP="00471B06">
      <w:pPr>
        <w:pStyle w:val="Brdtextutanavstnd"/>
      </w:pPr>
    </w:p>
    <w:sdt>
      <w:sdtPr>
        <w:alias w:val="Klicka på listpilen"/>
        <w:tag w:val="run-loadAllMinistersFromDep"/>
        <w:id w:val="908118230"/>
        <w:placeholder>
          <w:docPart w:val="E2716911FE7143BFB6DDBCD42794DC46"/>
        </w:placeholder>
        <w:dataBinding w:prefixMappings="xmlns:ns0='http://lp/documentinfo/RK' " w:xpath="/ns0:DocumentInfo[1]/ns0:BaseInfo[1]/ns0:TopSender[1]" w:storeItemID="{D56F199C-12C5-4134-AC65-6876623D24DD}"/>
        <w:comboBox w:lastValue="Inrikesministern">
          <w:listItem w:displayText="Morgan Johansson" w:value="Justitie- och migrationsministern"/>
          <w:listItem w:displayText="Mikael Damberg" w:value="Inrikesministern"/>
        </w:comboBox>
      </w:sdtPr>
      <w:sdtEndPr/>
      <w:sdtContent>
        <w:p w14:paraId="4BC1351F" w14:textId="77777777" w:rsidR="0079027D" w:rsidRDefault="0079027D" w:rsidP="00422A41">
          <w:pPr>
            <w:pStyle w:val="Brdtext"/>
          </w:pPr>
          <w:r>
            <w:t>Mikael Damberg</w:t>
          </w:r>
        </w:p>
      </w:sdtContent>
    </w:sdt>
    <w:p w14:paraId="4E1FB370" w14:textId="77777777" w:rsidR="0079027D" w:rsidRPr="00DB48AB" w:rsidRDefault="0079027D" w:rsidP="00DB48AB">
      <w:pPr>
        <w:pStyle w:val="Brdtext"/>
      </w:pPr>
    </w:p>
    <w:sectPr w:rsidR="0079027D"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A74A2" w14:textId="77777777" w:rsidR="0079027D" w:rsidRDefault="0079027D" w:rsidP="00A87A54">
      <w:pPr>
        <w:spacing w:after="0" w:line="240" w:lineRule="auto"/>
      </w:pPr>
      <w:r>
        <w:separator/>
      </w:r>
    </w:p>
  </w:endnote>
  <w:endnote w:type="continuationSeparator" w:id="0">
    <w:p w14:paraId="534FF1FE" w14:textId="77777777" w:rsidR="0079027D" w:rsidRDefault="0079027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47143B9" w14:textId="77777777" w:rsidTr="006A26EC">
      <w:trPr>
        <w:trHeight w:val="227"/>
        <w:jc w:val="right"/>
      </w:trPr>
      <w:tc>
        <w:tcPr>
          <w:tcW w:w="708" w:type="dxa"/>
          <w:vAlign w:val="bottom"/>
        </w:tcPr>
        <w:p w14:paraId="4C44BF7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EAAE020" w14:textId="77777777" w:rsidTr="006A26EC">
      <w:trPr>
        <w:trHeight w:val="850"/>
        <w:jc w:val="right"/>
      </w:trPr>
      <w:tc>
        <w:tcPr>
          <w:tcW w:w="708" w:type="dxa"/>
          <w:vAlign w:val="bottom"/>
        </w:tcPr>
        <w:p w14:paraId="083FB261" w14:textId="77777777" w:rsidR="005606BC" w:rsidRPr="00347E11" w:rsidRDefault="005606BC" w:rsidP="005606BC">
          <w:pPr>
            <w:pStyle w:val="Sidfot"/>
            <w:spacing w:line="276" w:lineRule="auto"/>
            <w:jc w:val="right"/>
          </w:pPr>
        </w:p>
      </w:tc>
    </w:tr>
  </w:tbl>
  <w:p w14:paraId="4C64D78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E6AE2A4" w14:textId="77777777" w:rsidTr="001F4302">
      <w:trPr>
        <w:trHeight w:val="510"/>
      </w:trPr>
      <w:tc>
        <w:tcPr>
          <w:tcW w:w="8525" w:type="dxa"/>
          <w:gridSpan w:val="2"/>
          <w:vAlign w:val="bottom"/>
        </w:tcPr>
        <w:p w14:paraId="7ED4A27F" w14:textId="77777777" w:rsidR="00347E11" w:rsidRPr="00347E11" w:rsidRDefault="00347E11" w:rsidP="00347E11">
          <w:pPr>
            <w:pStyle w:val="Sidfot"/>
            <w:rPr>
              <w:sz w:val="8"/>
            </w:rPr>
          </w:pPr>
        </w:p>
      </w:tc>
    </w:tr>
    <w:tr w:rsidR="00093408" w:rsidRPr="00EE3C0F" w14:paraId="2C444A01" w14:textId="77777777" w:rsidTr="00C26068">
      <w:trPr>
        <w:trHeight w:val="227"/>
      </w:trPr>
      <w:tc>
        <w:tcPr>
          <w:tcW w:w="4074" w:type="dxa"/>
        </w:tcPr>
        <w:p w14:paraId="258574D6" w14:textId="77777777" w:rsidR="00347E11" w:rsidRPr="00F53AEA" w:rsidRDefault="00347E11" w:rsidP="00C26068">
          <w:pPr>
            <w:pStyle w:val="Sidfot"/>
            <w:spacing w:line="276" w:lineRule="auto"/>
          </w:pPr>
        </w:p>
      </w:tc>
      <w:tc>
        <w:tcPr>
          <w:tcW w:w="4451" w:type="dxa"/>
        </w:tcPr>
        <w:p w14:paraId="0BE0059F" w14:textId="77777777" w:rsidR="00093408" w:rsidRPr="00F53AEA" w:rsidRDefault="00093408" w:rsidP="00F53AEA">
          <w:pPr>
            <w:pStyle w:val="Sidfot"/>
            <w:spacing w:line="276" w:lineRule="auto"/>
          </w:pPr>
        </w:p>
      </w:tc>
    </w:tr>
  </w:tbl>
  <w:p w14:paraId="52D7C66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1082C" w14:textId="77777777" w:rsidR="0079027D" w:rsidRDefault="0079027D" w:rsidP="00A87A54">
      <w:pPr>
        <w:spacing w:after="0" w:line="240" w:lineRule="auto"/>
      </w:pPr>
      <w:r>
        <w:separator/>
      </w:r>
    </w:p>
  </w:footnote>
  <w:footnote w:type="continuationSeparator" w:id="0">
    <w:p w14:paraId="4127937F" w14:textId="77777777" w:rsidR="0079027D" w:rsidRDefault="0079027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9027D" w14:paraId="57E932AC" w14:textId="77777777" w:rsidTr="00C93EBA">
      <w:trPr>
        <w:trHeight w:val="227"/>
      </w:trPr>
      <w:tc>
        <w:tcPr>
          <w:tcW w:w="5534" w:type="dxa"/>
        </w:tcPr>
        <w:p w14:paraId="3E5C2355" w14:textId="77777777" w:rsidR="0079027D" w:rsidRPr="007D73AB" w:rsidRDefault="0079027D">
          <w:pPr>
            <w:pStyle w:val="Sidhuvud"/>
          </w:pPr>
        </w:p>
      </w:tc>
      <w:tc>
        <w:tcPr>
          <w:tcW w:w="3170" w:type="dxa"/>
          <w:vAlign w:val="bottom"/>
        </w:tcPr>
        <w:p w14:paraId="6FC442A0" w14:textId="77777777" w:rsidR="0079027D" w:rsidRPr="007D73AB" w:rsidRDefault="0079027D" w:rsidP="00340DE0">
          <w:pPr>
            <w:pStyle w:val="Sidhuvud"/>
          </w:pPr>
        </w:p>
      </w:tc>
      <w:tc>
        <w:tcPr>
          <w:tcW w:w="1134" w:type="dxa"/>
        </w:tcPr>
        <w:p w14:paraId="573CF0A8" w14:textId="77777777" w:rsidR="0079027D" w:rsidRDefault="0079027D" w:rsidP="005A703A">
          <w:pPr>
            <w:pStyle w:val="Sidhuvud"/>
          </w:pPr>
        </w:p>
      </w:tc>
    </w:tr>
    <w:tr w:rsidR="0079027D" w14:paraId="31371AB4" w14:textId="77777777" w:rsidTr="00C93EBA">
      <w:trPr>
        <w:trHeight w:val="1928"/>
      </w:trPr>
      <w:tc>
        <w:tcPr>
          <w:tcW w:w="5534" w:type="dxa"/>
        </w:tcPr>
        <w:p w14:paraId="2849E1ED" w14:textId="77777777" w:rsidR="0079027D" w:rsidRPr="00340DE0" w:rsidRDefault="0079027D" w:rsidP="00340DE0">
          <w:pPr>
            <w:pStyle w:val="Sidhuvud"/>
          </w:pPr>
          <w:r>
            <w:rPr>
              <w:noProof/>
            </w:rPr>
            <w:drawing>
              <wp:inline distT="0" distB="0" distL="0" distR="0" wp14:anchorId="69CCD3D4" wp14:editId="71E76E8A">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56D1B16" w14:textId="77777777" w:rsidR="0079027D" w:rsidRPr="00710A6C" w:rsidRDefault="0079027D" w:rsidP="00EE3C0F">
          <w:pPr>
            <w:pStyle w:val="Sidhuvud"/>
            <w:rPr>
              <w:b/>
            </w:rPr>
          </w:pPr>
        </w:p>
        <w:p w14:paraId="35B4FA9A" w14:textId="77777777" w:rsidR="0079027D" w:rsidRDefault="0079027D" w:rsidP="00EE3C0F">
          <w:pPr>
            <w:pStyle w:val="Sidhuvud"/>
          </w:pPr>
        </w:p>
        <w:p w14:paraId="7AFEB717" w14:textId="77777777" w:rsidR="0079027D" w:rsidRDefault="0079027D" w:rsidP="00EE3C0F">
          <w:pPr>
            <w:pStyle w:val="Sidhuvud"/>
          </w:pPr>
        </w:p>
        <w:p w14:paraId="18C2E2B2" w14:textId="77777777" w:rsidR="0079027D" w:rsidRDefault="0079027D" w:rsidP="00EE3C0F">
          <w:pPr>
            <w:pStyle w:val="Sidhuvud"/>
          </w:pPr>
        </w:p>
        <w:sdt>
          <w:sdtPr>
            <w:alias w:val="Dnr"/>
            <w:tag w:val="ccRKShow_Dnr"/>
            <w:id w:val="-829283628"/>
            <w:placeholder>
              <w:docPart w:val="D10FC05F37D04075ADAF23EAEDC2B55D"/>
            </w:placeholder>
            <w:dataBinding w:prefixMappings="xmlns:ns0='http://lp/documentinfo/RK' " w:xpath="/ns0:DocumentInfo[1]/ns0:BaseInfo[1]/ns0:Dnr[1]" w:storeItemID="{D56F199C-12C5-4134-AC65-6876623D24DD}"/>
            <w:text/>
          </w:sdtPr>
          <w:sdtEndPr/>
          <w:sdtContent>
            <w:p w14:paraId="077F8B87" w14:textId="13D36FF5" w:rsidR="0079027D" w:rsidRDefault="00E36B29" w:rsidP="00EE3C0F">
              <w:pPr>
                <w:pStyle w:val="Sidhuvud"/>
              </w:pPr>
              <w:r>
                <w:t>Ju2020/00514</w:t>
              </w:r>
            </w:p>
          </w:sdtContent>
        </w:sdt>
        <w:sdt>
          <w:sdtPr>
            <w:alias w:val="DocNumber"/>
            <w:tag w:val="DocNumber"/>
            <w:id w:val="1726028884"/>
            <w:placeholder>
              <w:docPart w:val="D6253759AA3B48C18653C4278919736E"/>
            </w:placeholder>
            <w:showingPlcHdr/>
            <w:dataBinding w:prefixMappings="xmlns:ns0='http://lp/documentinfo/RK' " w:xpath="/ns0:DocumentInfo[1]/ns0:BaseInfo[1]/ns0:DocNumber[1]" w:storeItemID="{D56F199C-12C5-4134-AC65-6876623D24DD}"/>
            <w:text/>
          </w:sdtPr>
          <w:sdtEndPr/>
          <w:sdtContent>
            <w:p w14:paraId="43186ABF" w14:textId="77777777" w:rsidR="0079027D" w:rsidRDefault="0079027D" w:rsidP="00EE3C0F">
              <w:pPr>
                <w:pStyle w:val="Sidhuvud"/>
              </w:pPr>
              <w:r>
                <w:rPr>
                  <w:rStyle w:val="Platshllartext"/>
                </w:rPr>
                <w:t xml:space="preserve"> </w:t>
              </w:r>
            </w:p>
          </w:sdtContent>
        </w:sdt>
        <w:p w14:paraId="1AC3FDC7" w14:textId="77777777" w:rsidR="0079027D" w:rsidRDefault="0079027D" w:rsidP="00EE3C0F">
          <w:pPr>
            <w:pStyle w:val="Sidhuvud"/>
          </w:pPr>
        </w:p>
      </w:tc>
      <w:tc>
        <w:tcPr>
          <w:tcW w:w="1134" w:type="dxa"/>
        </w:tcPr>
        <w:p w14:paraId="6BEB6D58" w14:textId="77777777" w:rsidR="0079027D" w:rsidRDefault="0079027D" w:rsidP="0094502D">
          <w:pPr>
            <w:pStyle w:val="Sidhuvud"/>
          </w:pPr>
        </w:p>
        <w:p w14:paraId="41CEAFB2" w14:textId="77777777" w:rsidR="0079027D" w:rsidRPr="0094502D" w:rsidRDefault="0079027D" w:rsidP="00EC71A6">
          <w:pPr>
            <w:pStyle w:val="Sidhuvud"/>
          </w:pPr>
        </w:p>
      </w:tc>
    </w:tr>
    <w:tr w:rsidR="0079027D" w14:paraId="6C407DEA" w14:textId="77777777" w:rsidTr="00C93EBA">
      <w:trPr>
        <w:trHeight w:val="2268"/>
      </w:trPr>
      <w:sdt>
        <w:sdtPr>
          <w:rPr>
            <w:b/>
          </w:rPr>
          <w:alias w:val="SenderText"/>
          <w:tag w:val="ccRKShow_SenderText"/>
          <w:id w:val="1374046025"/>
          <w:placeholder>
            <w:docPart w:val="097ADC02D72E444A89C358FF2E9053D9"/>
          </w:placeholder>
        </w:sdtPr>
        <w:sdtEndPr>
          <w:rPr>
            <w:b w:val="0"/>
          </w:rPr>
        </w:sdtEndPr>
        <w:sdtContent>
          <w:tc>
            <w:tcPr>
              <w:tcW w:w="5534" w:type="dxa"/>
              <w:tcMar>
                <w:right w:w="1134" w:type="dxa"/>
              </w:tcMar>
            </w:tcPr>
            <w:p w14:paraId="419DDE9F" w14:textId="77777777" w:rsidR="00960F9D" w:rsidRPr="00960F9D" w:rsidRDefault="00960F9D" w:rsidP="00340DE0">
              <w:pPr>
                <w:pStyle w:val="Sidhuvud"/>
                <w:rPr>
                  <w:b/>
                </w:rPr>
              </w:pPr>
              <w:r w:rsidRPr="00960F9D">
                <w:rPr>
                  <w:b/>
                </w:rPr>
                <w:t>Justitiedepartementet</w:t>
              </w:r>
            </w:p>
            <w:p w14:paraId="2A083978" w14:textId="607251CD" w:rsidR="0079027D" w:rsidRPr="00340DE0" w:rsidRDefault="00960F9D" w:rsidP="00340DE0">
              <w:pPr>
                <w:pStyle w:val="Sidhuvud"/>
              </w:pPr>
              <w:r w:rsidRPr="00960F9D">
                <w:t>Inrikesministern</w:t>
              </w:r>
            </w:p>
          </w:tc>
        </w:sdtContent>
      </w:sdt>
      <w:sdt>
        <w:sdtPr>
          <w:alias w:val="Recipient"/>
          <w:tag w:val="ccRKShow_Recipient"/>
          <w:id w:val="-28344517"/>
          <w:placeholder>
            <w:docPart w:val="E35C785104C74465A1F519D3F8A4C837"/>
          </w:placeholder>
          <w:dataBinding w:prefixMappings="xmlns:ns0='http://lp/documentinfo/RK' " w:xpath="/ns0:DocumentInfo[1]/ns0:BaseInfo[1]/ns0:Recipient[1]" w:storeItemID="{D56F199C-12C5-4134-AC65-6876623D24DD}"/>
          <w:text w:multiLine="1"/>
        </w:sdtPr>
        <w:sdtEndPr/>
        <w:sdtContent>
          <w:tc>
            <w:tcPr>
              <w:tcW w:w="3170" w:type="dxa"/>
            </w:tcPr>
            <w:p w14:paraId="18916E6A" w14:textId="77777777" w:rsidR="0079027D" w:rsidRDefault="0079027D" w:rsidP="00547B89">
              <w:pPr>
                <w:pStyle w:val="Sidhuvud"/>
              </w:pPr>
              <w:r>
                <w:t>Till riksdagen</w:t>
              </w:r>
            </w:p>
          </w:tc>
        </w:sdtContent>
      </w:sdt>
      <w:tc>
        <w:tcPr>
          <w:tcW w:w="1134" w:type="dxa"/>
        </w:tcPr>
        <w:p w14:paraId="1E45865E" w14:textId="77777777" w:rsidR="0079027D" w:rsidRDefault="0079027D" w:rsidP="003E6020">
          <w:pPr>
            <w:pStyle w:val="Sidhuvud"/>
          </w:pPr>
        </w:p>
      </w:tc>
    </w:tr>
  </w:tbl>
  <w:p w14:paraId="012B7BF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27D"/>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86E"/>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06F1"/>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2A"/>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7A8"/>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10A"/>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913"/>
    <w:rsid w:val="002C5B48"/>
    <w:rsid w:val="002D014F"/>
    <w:rsid w:val="002D2647"/>
    <w:rsid w:val="002D4298"/>
    <w:rsid w:val="002D4829"/>
    <w:rsid w:val="002D6541"/>
    <w:rsid w:val="002E150B"/>
    <w:rsid w:val="002E2C89"/>
    <w:rsid w:val="002E3609"/>
    <w:rsid w:val="002E441A"/>
    <w:rsid w:val="002E4D3F"/>
    <w:rsid w:val="002E5668"/>
    <w:rsid w:val="002E61A5"/>
    <w:rsid w:val="002F3675"/>
    <w:rsid w:val="002F59E0"/>
    <w:rsid w:val="002F66A6"/>
    <w:rsid w:val="00300342"/>
    <w:rsid w:val="003050DB"/>
    <w:rsid w:val="003074EA"/>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03"/>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05A4"/>
    <w:rsid w:val="005011D9"/>
    <w:rsid w:val="0050238B"/>
    <w:rsid w:val="00505905"/>
    <w:rsid w:val="00511A1B"/>
    <w:rsid w:val="00511A68"/>
    <w:rsid w:val="00513E7D"/>
    <w:rsid w:val="00514A67"/>
    <w:rsid w:val="00520A46"/>
    <w:rsid w:val="00521192"/>
    <w:rsid w:val="0052127C"/>
    <w:rsid w:val="00526AEB"/>
    <w:rsid w:val="005302E0"/>
    <w:rsid w:val="005315AA"/>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14E4"/>
    <w:rsid w:val="005A2022"/>
    <w:rsid w:val="005A3272"/>
    <w:rsid w:val="005A5193"/>
    <w:rsid w:val="005A6034"/>
    <w:rsid w:val="005A7AC1"/>
    <w:rsid w:val="005B115A"/>
    <w:rsid w:val="005B537F"/>
    <w:rsid w:val="005C120D"/>
    <w:rsid w:val="005C15B3"/>
    <w:rsid w:val="005C6F80"/>
    <w:rsid w:val="005D07C2"/>
    <w:rsid w:val="005E2945"/>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5030"/>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3940"/>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6F43CC"/>
    <w:rsid w:val="0070652A"/>
    <w:rsid w:val="00710A6C"/>
    <w:rsid w:val="00710D98"/>
    <w:rsid w:val="00711CE9"/>
    <w:rsid w:val="00712266"/>
    <w:rsid w:val="00712593"/>
    <w:rsid w:val="00712D82"/>
    <w:rsid w:val="00716E22"/>
    <w:rsid w:val="007171AB"/>
    <w:rsid w:val="007213D0"/>
    <w:rsid w:val="007219C0"/>
    <w:rsid w:val="0073197B"/>
    <w:rsid w:val="00732599"/>
    <w:rsid w:val="00743E09"/>
    <w:rsid w:val="00744FCC"/>
    <w:rsid w:val="00747B9C"/>
    <w:rsid w:val="00750C93"/>
    <w:rsid w:val="00754E24"/>
    <w:rsid w:val="00757B3B"/>
    <w:rsid w:val="007618C5"/>
    <w:rsid w:val="00764FA6"/>
    <w:rsid w:val="00765294"/>
    <w:rsid w:val="00773075"/>
    <w:rsid w:val="00773EEE"/>
    <w:rsid w:val="00773F36"/>
    <w:rsid w:val="00775BF6"/>
    <w:rsid w:val="00776254"/>
    <w:rsid w:val="007769FC"/>
    <w:rsid w:val="00777CFF"/>
    <w:rsid w:val="007815BC"/>
    <w:rsid w:val="00782B3F"/>
    <w:rsid w:val="00782E3C"/>
    <w:rsid w:val="007900CC"/>
    <w:rsid w:val="0079027D"/>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5F3"/>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4E52"/>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2EF"/>
    <w:rsid w:val="0091053B"/>
    <w:rsid w:val="00912158"/>
    <w:rsid w:val="00912945"/>
    <w:rsid w:val="009144EE"/>
    <w:rsid w:val="00915D4C"/>
    <w:rsid w:val="009279B2"/>
    <w:rsid w:val="00935814"/>
    <w:rsid w:val="0094502D"/>
    <w:rsid w:val="00946561"/>
    <w:rsid w:val="00946B39"/>
    <w:rsid w:val="00947013"/>
    <w:rsid w:val="0095062C"/>
    <w:rsid w:val="00960F9D"/>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0BDC"/>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07EDB"/>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420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6B29"/>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09A"/>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6888E01"/>
  <w15:docId w15:val="{91CA19EA-8B9D-4B05-BFA6-F5CCF86A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127707">
      <w:bodyDiv w:val="1"/>
      <w:marLeft w:val="0"/>
      <w:marRight w:val="0"/>
      <w:marTop w:val="0"/>
      <w:marBottom w:val="0"/>
      <w:divBdr>
        <w:top w:val="none" w:sz="0" w:space="0" w:color="auto"/>
        <w:left w:val="none" w:sz="0" w:space="0" w:color="auto"/>
        <w:bottom w:val="none" w:sz="0" w:space="0" w:color="auto"/>
        <w:right w:val="none" w:sz="0" w:space="0" w:color="auto"/>
      </w:divBdr>
    </w:div>
    <w:div w:id="921984226">
      <w:bodyDiv w:val="1"/>
      <w:marLeft w:val="0"/>
      <w:marRight w:val="0"/>
      <w:marTop w:val="0"/>
      <w:marBottom w:val="0"/>
      <w:divBdr>
        <w:top w:val="none" w:sz="0" w:space="0" w:color="auto"/>
        <w:left w:val="none" w:sz="0" w:space="0" w:color="auto"/>
        <w:bottom w:val="none" w:sz="0" w:space="0" w:color="auto"/>
        <w:right w:val="none" w:sz="0" w:space="0" w:color="auto"/>
      </w:divBdr>
    </w:div>
    <w:div w:id="1252591805">
      <w:bodyDiv w:val="1"/>
      <w:marLeft w:val="0"/>
      <w:marRight w:val="0"/>
      <w:marTop w:val="0"/>
      <w:marBottom w:val="0"/>
      <w:divBdr>
        <w:top w:val="none" w:sz="0" w:space="0" w:color="auto"/>
        <w:left w:val="none" w:sz="0" w:space="0" w:color="auto"/>
        <w:bottom w:val="none" w:sz="0" w:space="0" w:color="auto"/>
        <w:right w:val="none" w:sz="0" w:space="0" w:color="auto"/>
      </w:divBdr>
      <w:divsChild>
        <w:div w:id="1171095419">
          <w:marLeft w:val="-1"/>
          <w:marRight w:val="-1"/>
          <w:marTop w:val="0"/>
          <w:marBottom w:val="0"/>
          <w:divBdr>
            <w:top w:val="none" w:sz="0" w:space="0" w:color="auto"/>
            <w:left w:val="none" w:sz="0" w:space="0" w:color="auto"/>
            <w:bottom w:val="none" w:sz="0" w:space="0" w:color="auto"/>
            <w:right w:val="none" w:sz="0" w:space="0" w:color="auto"/>
          </w:divBdr>
          <w:divsChild>
            <w:div w:id="327024975">
              <w:marLeft w:val="1"/>
              <w:marRight w:val="1"/>
              <w:marTop w:val="33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0FC05F37D04075ADAF23EAEDC2B55D"/>
        <w:category>
          <w:name w:val="Allmänt"/>
          <w:gallery w:val="placeholder"/>
        </w:category>
        <w:types>
          <w:type w:val="bbPlcHdr"/>
        </w:types>
        <w:behaviors>
          <w:behavior w:val="content"/>
        </w:behaviors>
        <w:guid w:val="{B241D2F4-94E9-4778-93B7-5FC6ADF6EC1A}"/>
      </w:docPartPr>
      <w:docPartBody>
        <w:p w:rsidR="00EE5603" w:rsidRDefault="007952A9" w:rsidP="007952A9">
          <w:pPr>
            <w:pStyle w:val="D10FC05F37D04075ADAF23EAEDC2B55D"/>
          </w:pPr>
          <w:r>
            <w:rPr>
              <w:rStyle w:val="Platshllartext"/>
            </w:rPr>
            <w:t xml:space="preserve"> </w:t>
          </w:r>
        </w:p>
      </w:docPartBody>
    </w:docPart>
    <w:docPart>
      <w:docPartPr>
        <w:name w:val="D6253759AA3B48C18653C4278919736E"/>
        <w:category>
          <w:name w:val="Allmänt"/>
          <w:gallery w:val="placeholder"/>
        </w:category>
        <w:types>
          <w:type w:val="bbPlcHdr"/>
        </w:types>
        <w:behaviors>
          <w:behavior w:val="content"/>
        </w:behaviors>
        <w:guid w:val="{A75C70B8-9042-4B06-8E26-A26082EFE87A}"/>
      </w:docPartPr>
      <w:docPartBody>
        <w:p w:rsidR="00EE5603" w:rsidRDefault="007952A9" w:rsidP="007952A9">
          <w:pPr>
            <w:pStyle w:val="D6253759AA3B48C18653C4278919736E"/>
          </w:pPr>
          <w:r>
            <w:rPr>
              <w:rStyle w:val="Platshllartext"/>
            </w:rPr>
            <w:t xml:space="preserve"> </w:t>
          </w:r>
        </w:p>
      </w:docPartBody>
    </w:docPart>
    <w:docPart>
      <w:docPartPr>
        <w:name w:val="097ADC02D72E444A89C358FF2E9053D9"/>
        <w:category>
          <w:name w:val="Allmänt"/>
          <w:gallery w:val="placeholder"/>
        </w:category>
        <w:types>
          <w:type w:val="bbPlcHdr"/>
        </w:types>
        <w:behaviors>
          <w:behavior w:val="content"/>
        </w:behaviors>
        <w:guid w:val="{40C938EB-2D6B-4E2F-9EE5-07A3FEE8D31C}"/>
      </w:docPartPr>
      <w:docPartBody>
        <w:p w:rsidR="00EE5603" w:rsidRDefault="007952A9" w:rsidP="007952A9">
          <w:pPr>
            <w:pStyle w:val="097ADC02D72E444A89C358FF2E9053D9"/>
          </w:pPr>
          <w:r>
            <w:rPr>
              <w:rStyle w:val="Platshllartext"/>
            </w:rPr>
            <w:t xml:space="preserve"> </w:t>
          </w:r>
        </w:p>
      </w:docPartBody>
    </w:docPart>
    <w:docPart>
      <w:docPartPr>
        <w:name w:val="E35C785104C74465A1F519D3F8A4C837"/>
        <w:category>
          <w:name w:val="Allmänt"/>
          <w:gallery w:val="placeholder"/>
        </w:category>
        <w:types>
          <w:type w:val="bbPlcHdr"/>
        </w:types>
        <w:behaviors>
          <w:behavior w:val="content"/>
        </w:behaviors>
        <w:guid w:val="{25525D88-3AC7-4072-82FA-0420E4069823}"/>
      </w:docPartPr>
      <w:docPartBody>
        <w:p w:rsidR="00EE5603" w:rsidRDefault="007952A9" w:rsidP="007952A9">
          <w:pPr>
            <w:pStyle w:val="E35C785104C74465A1F519D3F8A4C837"/>
          </w:pPr>
          <w:r>
            <w:rPr>
              <w:rStyle w:val="Platshllartext"/>
            </w:rPr>
            <w:t xml:space="preserve"> </w:t>
          </w:r>
        </w:p>
      </w:docPartBody>
    </w:docPart>
    <w:docPart>
      <w:docPartPr>
        <w:name w:val="B0662200FD5A4F11801EA3B6DF7045B6"/>
        <w:category>
          <w:name w:val="Allmänt"/>
          <w:gallery w:val="placeholder"/>
        </w:category>
        <w:types>
          <w:type w:val="bbPlcHdr"/>
        </w:types>
        <w:behaviors>
          <w:behavior w:val="content"/>
        </w:behaviors>
        <w:guid w:val="{0CF30939-9D7F-4A25-B5BB-8D4350EECA49}"/>
      </w:docPartPr>
      <w:docPartBody>
        <w:p w:rsidR="00EE5603" w:rsidRDefault="007952A9" w:rsidP="007952A9">
          <w:pPr>
            <w:pStyle w:val="B0662200FD5A4F11801EA3B6DF7045B6"/>
          </w:pPr>
          <w:r>
            <w:rPr>
              <w:rStyle w:val="Platshllartext"/>
            </w:rPr>
            <w:t>Klicka här för att ange datum.</w:t>
          </w:r>
        </w:p>
      </w:docPartBody>
    </w:docPart>
    <w:docPart>
      <w:docPartPr>
        <w:name w:val="E2716911FE7143BFB6DDBCD42794DC46"/>
        <w:category>
          <w:name w:val="Allmänt"/>
          <w:gallery w:val="placeholder"/>
        </w:category>
        <w:types>
          <w:type w:val="bbPlcHdr"/>
        </w:types>
        <w:behaviors>
          <w:behavior w:val="content"/>
        </w:behaviors>
        <w:guid w:val="{342E98C1-6325-4380-BEDE-17D03B233014}"/>
      </w:docPartPr>
      <w:docPartBody>
        <w:p w:rsidR="00EE5603" w:rsidRDefault="007952A9" w:rsidP="007952A9">
          <w:pPr>
            <w:pStyle w:val="E2716911FE7143BFB6DDBCD42794DC46"/>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A9"/>
    <w:rsid w:val="007952A9"/>
    <w:rsid w:val="00EE56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E9E79AB673C435183A0CF61E88EBB3C">
    <w:name w:val="4E9E79AB673C435183A0CF61E88EBB3C"/>
    <w:rsid w:val="007952A9"/>
  </w:style>
  <w:style w:type="character" w:styleId="Platshllartext">
    <w:name w:val="Placeholder Text"/>
    <w:basedOn w:val="Standardstycketeckensnitt"/>
    <w:uiPriority w:val="99"/>
    <w:semiHidden/>
    <w:rsid w:val="007952A9"/>
    <w:rPr>
      <w:noProof w:val="0"/>
      <w:color w:val="808080"/>
    </w:rPr>
  </w:style>
  <w:style w:type="paragraph" w:customStyle="1" w:styleId="850974A1E5724A35A99F9EB2E0C474E9">
    <w:name w:val="850974A1E5724A35A99F9EB2E0C474E9"/>
    <w:rsid w:val="007952A9"/>
  </w:style>
  <w:style w:type="paragraph" w:customStyle="1" w:styleId="CECE9854138B40FFB1570976198FF85A">
    <w:name w:val="CECE9854138B40FFB1570976198FF85A"/>
    <w:rsid w:val="007952A9"/>
  </w:style>
  <w:style w:type="paragraph" w:customStyle="1" w:styleId="629E719F9E314CFCB36CD2F5EB14C1DE">
    <w:name w:val="629E719F9E314CFCB36CD2F5EB14C1DE"/>
    <w:rsid w:val="007952A9"/>
  </w:style>
  <w:style w:type="paragraph" w:customStyle="1" w:styleId="D10FC05F37D04075ADAF23EAEDC2B55D">
    <w:name w:val="D10FC05F37D04075ADAF23EAEDC2B55D"/>
    <w:rsid w:val="007952A9"/>
  </w:style>
  <w:style w:type="paragraph" w:customStyle="1" w:styleId="D6253759AA3B48C18653C4278919736E">
    <w:name w:val="D6253759AA3B48C18653C4278919736E"/>
    <w:rsid w:val="007952A9"/>
  </w:style>
  <w:style w:type="paragraph" w:customStyle="1" w:styleId="EC6BBD42A5574604834D0D0278B923E6">
    <w:name w:val="EC6BBD42A5574604834D0D0278B923E6"/>
    <w:rsid w:val="007952A9"/>
  </w:style>
  <w:style w:type="paragraph" w:customStyle="1" w:styleId="C41A03225C4E4352AB8FDEE2808E017E">
    <w:name w:val="C41A03225C4E4352AB8FDEE2808E017E"/>
    <w:rsid w:val="007952A9"/>
  </w:style>
  <w:style w:type="paragraph" w:customStyle="1" w:styleId="1287230AF4534FE294F14B3A222005A5">
    <w:name w:val="1287230AF4534FE294F14B3A222005A5"/>
    <w:rsid w:val="007952A9"/>
  </w:style>
  <w:style w:type="paragraph" w:customStyle="1" w:styleId="097ADC02D72E444A89C358FF2E9053D9">
    <w:name w:val="097ADC02D72E444A89C358FF2E9053D9"/>
    <w:rsid w:val="007952A9"/>
  </w:style>
  <w:style w:type="paragraph" w:customStyle="1" w:styleId="E35C785104C74465A1F519D3F8A4C837">
    <w:name w:val="E35C785104C74465A1F519D3F8A4C837"/>
    <w:rsid w:val="007952A9"/>
  </w:style>
  <w:style w:type="paragraph" w:customStyle="1" w:styleId="4FC77D943F6B4A95A194E8DBE239603B">
    <w:name w:val="4FC77D943F6B4A95A194E8DBE239603B"/>
    <w:rsid w:val="007952A9"/>
  </w:style>
  <w:style w:type="paragraph" w:customStyle="1" w:styleId="E3BB6042CA6745688C5A799DC5C65B85">
    <w:name w:val="E3BB6042CA6745688C5A799DC5C65B85"/>
    <w:rsid w:val="007952A9"/>
  </w:style>
  <w:style w:type="paragraph" w:customStyle="1" w:styleId="E3D6767D90844B489F78795A5601AF3E">
    <w:name w:val="E3D6767D90844B489F78795A5601AF3E"/>
    <w:rsid w:val="007952A9"/>
  </w:style>
  <w:style w:type="paragraph" w:customStyle="1" w:styleId="E0A3146BF24149DB80586630C74F60CD">
    <w:name w:val="E0A3146BF24149DB80586630C74F60CD"/>
    <w:rsid w:val="007952A9"/>
  </w:style>
  <w:style w:type="paragraph" w:customStyle="1" w:styleId="9CCC188EEA3F4FC1847C30BEE7B8647A">
    <w:name w:val="9CCC188EEA3F4FC1847C30BEE7B8647A"/>
    <w:rsid w:val="007952A9"/>
  </w:style>
  <w:style w:type="paragraph" w:customStyle="1" w:styleId="856083A3A8C048FA9D1618C198D93979">
    <w:name w:val="856083A3A8C048FA9D1618C198D93979"/>
    <w:rsid w:val="007952A9"/>
  </w:style>
  <w:style w:type="paragraph" w:customStyle="1" w:styleId="D10799A7171D4BB4B1E46E8808081D09">
    <w:name w:val="D10799A7171D4BB4B1E46E8808081D09"/>
    <w:rsid w:val="007952A9"/>
  </w:style>
  <w:style w:type="paragraph" w:customStyle="1" w:styleId="B0662200FD5A4F11801EA3B6DF7045B6">
    <w:name w:val="B0662200FD5A4F11801EA3B6DF7045B6"/>
    <w:rsid w:val="007952A9"/>
  </w:style>
  <w:style w:type="paragraph" w:customStyle="1" w:styleId="E2716911FE7143BFB6DDBCD42794DC46">
    <w:name w:val="E2716911FE7143BFB6DDBCD42794DC46"/>
    <w:rsid w:val="00795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70c6e0a2-4c99-4fed-bb79-6fd81c74a520</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2020-02-19T00:00:00</HeaderDate>
    <Office/>
    <Dnr>Ju2020/00514</Dnr>
    <ParagrafNr/>
    <DocumentTitle/>
    <VisitingAddress/>
    <Extra1/>
    <Extra2/>
    <Extra3>Markus Wiechel</Extra3>
    <Number/>
    <Recipient>Till riksdagen</Recipient>
    <SenderText/>
    <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5429eb68-8afa-474e-a293-a9fa933f1d84">HA4PY7VCZNDV-1255755190-7661</_dlc_DocId>
    <_dlc_DocIdUrl xmlns="5429eb68-8afa-474e-a293-a9fa933f1d84">
      <Url>https://dhs.sp.regeringskansliet.se/yta/ju-po/_layouts/15/DocIdRedir.aspx?ID=HA4PY7VCZNDV-1255755190-7661</Url>
      <Description>HA4PY7VCZNDV-1255755190-7661</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FC137-DFB8-4944-8F4E-DDCEA583515F}"/>
</file>

<file path=customXml/itemProps2.xml><?xml version="1.0" encoding="utf-8"?>
<ds:datastoreItem xmlns:ds="http://schemas.openxmlformats.org/officeDocument/2006/customXml" ds:itemID="{72E222ED-229B-4B58-8809-209062254F86}"/>
</file>

<file path=customXml/itemProps3.xml><?xml version="1.0" encoding="utf-8"?>
<ds:datastoreItem xmlns:ds="http://schemas.openxmlformats.org/officeDocument/2006/customXml" ds:itemID="{D56F199C-12C5-4134-AC65-6876623D24DD}"/>
</file>

<file path=customXml/itemProps4.xml><?xml version="1.0" encoding="utf-8"?>
<ds:datastoreItem xmlns:ds="http://schemas.openxmlformats.org/officeDocument/2006/customXml" ds:itemID="{0AB2E78E-8CEF-46F3-B93A-60943CF1D843}">
  <ds:schemaRefs>
    <ds:schemaRef ds:uri="http://schemas.microsoft.com/sharepoint/events"/>
  </ds:schemaRefs>
</ds:datastoreItem>
</file>

<file path=customXml/itemProps5.xml><?xml version="1.0" encoding="utf-8"?>
<ds:datastoreItem xmlns:ds="http://schemas.openxmlformats.org/officeDocument/2006/customXml" ds:itemID="{657FE5CA-81EC-45E3-9913-03631DE8BBFA}">
  <ds:schemaRefs>
    <ds:schemaRef ds:uri="Microsoft.SharePoint.Taxonomy.ContentTypeSync"/>
  </ds:schemaRefs>
</ds:datastoreItem>
</file>

<file path=customXml/itemProps6.xml><?xml version="1.0" encoding="utf-8"?>
<ds:datastoreItem xmlns:ds="http://schemas.openxmlformats.org/officeDocument/2006/customXml" ds:itemID="{72E222ED-229B-4B58-8809-209062254F86}">
  <ds:schemaRefs>
    <ds:schemaRef ds:uri="http://purl.org/dc/terms/"/>
    <ds:schemaRef ds:uri="5429eb68-8afa-474e-a293-a9fa933f1d84"/>
    <ds:schemaRef ds:uri="http://schemas.microsoft.com/office/2006/documentManagement/types"/>
    <ds:schemaRef ds:uri="9c9941df-7074-4a92-bf99-225d24d78d61"/>
    <ds:schemaRef ds:uri="4e9c2f0c-7bf8-49af-8356-cbf363fc78a7"/>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8f3d968-6251-40b0-9f11-012b293496c2"/>
    <ds:schemaRef ds:uri="cc625d36-bb37-4650-91b9-0c96159295ba"/>
    <ds:schemaRef ds:uri="http://www.w3.org/XML/1998/namespace"/>
    <ds:schemaRef ds:uri="http://purl.org/dc/dcmitype/"/>
  </ds:schemaRefs>
</ds:datastoreItem>
</file>

<file path=customXml/itemProps7.xml><?xml version="1.0" encoding="utf-8"?>
<ds:datastoreItem xmlns:ds="http://schemas.openxmlformats.org/officeDocument/2006/customXml" ds:itemID="{5A19FD33-D302-48F1-A4B9-5066DEA9351F}"/>
</file>

<file path=customXml/itemProps8.xml><?xml version="1.0" encoding="utf-8"?>
<ds:datastoreItem xmlns:ds="http://schemas.openxmlformats.org/officeDocument/2006/customXml" ds:itemID="{336503B7-4C86-4442-8639-E695DB55AD34}"/>
</file>

<file path=docProps/app.xml><?xml version="1.0" encoding="utf-8"?>
<Properties xmlns="http://schemas.openxmlformats.org/officeDocument/2006/extended-properties" xmlns:vt="http://schemas.openxmlformats.org/officeDocument/2006/docPropsVTypes">
  <Template>RK Basmall</Template>
  <TotalTime>0</TotalTime>
  <Pages>2</Pages>
  <Words>349</Words>
  <Characters>1852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913 Shiaextremism i Sverige.docx</dc:title>
  <dc:subject/>
  <dc:creator>Karin Wenander</dc:creator>
  <cp:keywords/>
  <dc:description/>
  <cp:lastModifiedBy>Karin Wenander</cp:lastModifiedBy>
  <cp:revision>9</cp:revision>
  <cp:lastPrinted>2020-02-18T08:35:00Z</cp:lastPrinted>
  <dcterms:created xsi:type="dcterms:W3CDTF">2020-02-13T14:07:00Z</dcterms:created>
  <dcterms:modified xsi:type="dcterms:W3CDTF">2020-02-18T09:02:00Z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3d79ebb0-23e0-4cab-bd5f-9fd3507480fa</vt:lpwstr>
  </property>
</Properties>
</file>