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A33D" w14:textId="7EF06C29" w:rsidR="009B5587" w:rsidRDefault="009B558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bookmarkStart w:id="2" w:name="_Hlk12440598"/>
      <w:r>
        <w:t>20</w:t>
      </w:r>
      <w:r w:rsidR="00431547">
        <w:t>1</w:t>
      </w:r>
      <w:r w:rsidR="00100558">
        <w:t>9</w:t>
      </w:r>
      <w:r>
        <w:t>/</w:t>
      </w:r>
      <w:r w:rsidR="00100558">
        <w:t>20</w:t>
      </w:r>
      <w:r>
        <w:t>:</w:t>
      </w:r>
      <w:r w:rsidR="00B4691D">
        <w:t>731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173676CE81C49B680A969DB82AC6781"/>
          </w:placeholder>
          <w:dataBinding w:prefixMappings="xmlns:ns0='http://lp/documentinfo/RK' " w:xpath="/ns0:DocumentInfo[1]/ns0:BaseInfo[1]/ns0:Extra3[1]" w:storeItemID="{F4BEA415-E24A-4F6C-9965-3571B717CC28}"/>
          <w:text/>
        </w:sdtPr>
        <w:sdtEndPr/>
        <w:sdtContent>
          <w:r w:rsidR="000A1DCE"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1959D5D5D7D4C768FD6DB2DBC771F3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0A1DCE">
            <w:t>M</w:t>
          </w:r>
        </w:sdtContent>
      </w:sdt>
      <w:r>
        <w:t>)</w:t>
      </w:r>
      <w:r>
        <w:br/>
      </w:r>
      <w:r w:rsidR="000A1DCE">
        <w:t>Studie om</w:t>
      </w:r>
      <w:r w:rsidR="00100558">
        <w:t xml:space="preserve"> Brå</w:t>
      </w:r>
      <w:bookmarkEnd w:id="2"/>
    </w:p>
    <w:p w14:paraId="18642A10" w14:textId="5D838612" w:rsidR="00682699" w:rsidRDefault="00235667" w:rsidP="00682699">
      <w:pPr>
        <w:pStyle w:val="Brdtext"/>
      </w:pPr>
      <w:sdt>
        <w:sdtPr>
          <w:alias w:val="Frågeställare"/>
          <w:tag w:val="delete"/>
          <w:id w:val="-1635256365"/>
          <w:placeholder>
            <w:docPart w:val="7405576335734D5F8C06243B23374891"/>
          </w:placeholder>
          <w:dataBinding w:prefixMappings="xmlns:ns0='http://lp/documentinfo/RK' " w:xpath="/ns0:DocumentInfo[1]/ns0:BaseInfo[1]/ns0:Extra3[1]" w:storeItemID="{F4BEA415-E24A-4F6C-9965-3571B717CC28}"/>
          <w:text/>
        </w:sdtPr>
        <w:sdtEndPr/>
        <w:sdtContent>
          <w:r w:rsidR="000A1DCE">
            <w:t>Betty Malmberg</w:t>
          </w:r>
        </w:sdtContent>
      </w:sdt>
      <w:r w:rsidR="009B5587">
        <w:t xml:space="preserve"> har frågat mig </w:t>
      </w:r>
      <w:r w:rsidR="000A1DCE">
        <w:t>vilka åtgärder jag har vidtagit eller kommer att vidta för att följa upp de slutsatser som forskarna vid Linköpings universitet har presenterat då det gäller forskning vid Brå</w:t>
      </w:r>
      <w:r w:rsidR="00336BB0">
        <w:t>.</w:t>
      </w:r>
    </w:p>
    <w:p w14:paraId="0DEA332A" w14:textId="08F1F5C5" w:rsidR="00336BB0" w:rsidRDefault="002A4C5F" w:rsidP="00335691">
      <w:pPr>
        <w:pStyle w:val="Brdtext"/>
      </w:pPr>
      <w:r w:rsidRPr="00C3026C">
        <w:t>F</w:t>
      </w:r>
      <w:r w:rsidR="00434FF8" w:rsidRPr="00C3026C">
        <w:t>råga</w:t>
      </w:r>
      <w:r w:rsidRPr="00C3026C">
        <w:t>n s</w:t>
      </w:r>
      <w:r w:rsidR="00434FF8" w:rsidRPr="00C3026C">
        <w:t>täll</w:t>
      </w:r>
      <w:r w:rsidRPr="00C3026C">
        <w:t>s</w:t>
      </w:r>
      <w:r w:rsidR="00434FF8" w:rsidRPr="00C3026C">
        <w:t xml:space="preserve"> mot </w:t>
      </w:r>
      <w:r w:rsidR="00705B36" w:rsidRPr="00C3026C">
        <w:t xml:space="preserve">bakgrund av rapporten </w:t>
      </w:r>
      <w:r w:rsidR="00705B36" w:rsidRPr="00C3026C">
        <w:rPr>
          <w:i/>
        </w:rPr>
        <w:t>Går de</w:t>
      </w:r>
      <w:r w:rsidR="004B3820" w:rsidRPr="00C3026C">
        <w:rPr>
          <w:i/>
        </w:rPr>
        <w:t>t</w:t>
      </w:r>
      <w:r w:rsidR="00705B36" w:rsidRPr="00C3026C">
        <w:rPr>
          <w:i/>
        </w:rPr>
        <w:t xml:space="preserve"> att lita på Brå? En studie om bias i myndighetsforskning</w:t>
      </w:r>
      <w:r w:rsidR="00705B36" w:rsidRPr="00C3026C">
        <w:t xml:space="preserve"> som publicerades vid Linköpings universitet i december förra året. Rapporten ledde till en diskussion om Brås verksamhet, men det framkom även kritik mot studien.</w:t>
      </w:r>
    </w:p>
    <w:p w14:paraId="304E9475" w14:textId="3C64F688" w:rsidR="009732A0" w:rsidRDefault="00705B36" w:rsidP="00335691">
      <w:pPr>
        <w:pStyle w:val="Brdtext"/>
      </w:pPr>
      <w:r>
        <w:t>Brå är en viktig källa till kunskap om brottsutvecklingen, rättsväsendets verksamheter och det brottsförebyggande arbetet. För en f</w:t>
      </w:r>
      <w:r w:rsidRPr="00E87EA0">
        <w:rPr>
          <w:rFonts w:eastAsia="Times New Roman"/>
        </w:rPr>
        <w:t>orskningsmyndighet som Brå är kraven på legitimitet och saklighet grundläggande</w:t>
      </w:r>
      <w:r>
        <w:rPr>
          <w:rFonts w:eastAsia="Times New Roman"/>
        </w:rPr>
        <w:t xml:space="preserve">. Att myndigheten är </w:t>
      </w:r>
      <w:r>
        <w:t xml:space="preserve">självständig i sina bedömningar och slutsatser är därför avgörande. </w:t>
      </w:r>
    </w:p>
    <w:p w14:paraId="77F5480E" w14:textId="6374CBCA" w:rsidR="000A1DCE" w:rsidRDefault="00705B36" w:rsidP="00335691">
      <w:pPr>
        <w:pStyle w:val="Brdtext"/>
      </w:pPr>
      <w:r>
        <w:t xml:space="preserve">Regeringen </w:t>
      </w:r>
      <w:r w:rsidR="002A4C5F">
        <w:t xml:space="preserve">kan ge </w:t>
      </w:r>
      <w:r>
        <w:t xml:space="preserve">Brå </w:t>
      </w:r>
      <w:r w:rsidR="002A4C5F">
        <w:t xml:space="preserve">i uppdrag att analysera frågor genom </w:t>
      </w:r>
      <w:r>
        <w:t>regeringsuppdrag</w:t>
      </w:r>
      <w:r w:rsidR="002A4C5F">
        <w:t>.</w:t>
      </w:r>
      <w:r>
        <w:t xml:space="preserve"> </w:t>
      </w:r>
      <w:r w:rsidR="002A4C5F">
        <w:t>M</w:t>
      </w:r>
      <w:r>
        <w:t xml:space="preserve">en </w:t>
      </w:r>
      <w:r w:rsidR="002A4C5F">
        <w:t xml:space="preserve">regeringen </w:t>
      </w:r>
      <w:r w:rsidRPr="00E87EA0">
        <w:rPr>
          <w:rFonts w:eastAsia="Times New Roman"/>
        </w:rPr>
        <w:t>lägger sig aldrig i resultaten</w:t>
      </w:r>
      <w:r>
        <w:t xml:space="preserve">. Brå </w:t>
      </w:r>
      <w:r w:rsidR="002A4C5F">
        <w:t>kan också genomföra studier på eget i</w:t>
      </w:r>
      <w:r>
        <w:t>niti</w:t>
      </w:r>
      <w:r w:rsidR="002A4C5F">
        <w:t>ativ</w:t>
      </w:r>
      <w:r>
        <w:t>. Under min tid som justitieminister har var</w:t>
      </w:r>
      <w:r w:rsidR="00F75662">
        <w:t>ken</w:t>
      </w:r>
      <w:r>
        <w:t xml:space="preserve"> regeringen, jag eller Justitiedepartementet försökt påverka Brås </w:t>
      </w:r>
      <w:r w:rsidR="004D5DCB">
        <w:t>slutsatser och bedömningar</w:t>
      </w:r>
      <w:r>
        <w:t>.</w:t>
      </w:r>
    </w:p>
    <w:p w14:paraId="695D586E" w14:textId="0524D3F2" w:rsidR="00100558" w:rsidRDefault="00815C37" w:rsidP="00335691">
      <w:pPr>
        <w:pStyle w:val="Brdtext"/>
      </w:pPr>
      <w:r>
        <w:t xml:space="preserve">Regeringsformen </w:t>
      </w:r>
      <w:r w:rsidR="00434FF8">
        <w:t xml:space="preserve">anger att förvaltningsmyndigheterna ska iaktta saklighet och opartiskhet i sin verksamhet. Ledningen för en förvaltningsmyndighet ansvarar enligt myndighetsförordningen inför regeringen för att verksamheten bedrivs enligt gällande rätt och att den redovisas på ett tillförlitligt och rättvisande sätt. </w:t>
      </w:r>
      <w:r w:rsidR="006763DD">
        <w:t xml:space="preserve">Brå har med anledning av rapporten uttalat </w:t>
      </w:r>
      <w:r w:rsidR="002E4FBD">
        <w:lastRenderedPageBreak/>
        <w:t xml:space="preserve">sig om </w:t>
      </w:r>
      <w:r w:rsidR="006763DD">
        <w:t>att det går att lita på myndighetens forskning och statistik</w:t>
      </w:r>
      <w:r w:rsidR="002E4FBD">
        <w:t xml:space="preserve"> och</w:t>
      </w:r>
      <w:r w:rsidR="006763DD">
        <w:t xml:space="preserve"> att </w:t>
      </w:r>
      <w:r w:rsidR="002E4FBD">
        <w:t xml:space="preserve">myndigheten </w:t>
      </w:r>
      <w:r w:rsidR="006763DD">
        <w:rPr>
          <w:rFonts w:cs="Helvetica"/>
        </w:rPr>
        <w:t xml:space="preserve">inte ändrar i några slutsatser efter avstämning med </w:t>
      </w:r>
      <w:r w:rsidR="002E4FBD">
        <w:rPr>
          <w:rFonts w:cs="Helvetica"/>
        </w:rPr>
        <w:t>Justitie</w:t>
      </w:r>
      <w:r w:rsidR="006763DD">
        <w:rPr>
          <w:rFonts w:cs="Helvetica"/>
        </w:rPr>
        <w:t>departementet</w:t>
      </w:r>
      <w:r w:rsidR="002E4FBD">
        <w:rPr>
          <w:rFonts w:cs="Helvetica"/>
        </w:rPr>
        <w:t xml:space="preserve">. </w:t>
      </w:r>
      <w:bookmarkStart w:id="3" w:name="_Hlk30408727"/>
      <w:bookmarkStart w:id="4" w:name="_Hlk30428346"/>
      <w:r w:rsidR="00705B36">
        <w:t>Jag har förtroende för att Brå värnar sin självständighet</w:t>
      </w:r>
      <w:r w:rsidR="002E4FBD">
        <w:t xml:space="preserve"> och ständigt arbetar för att utveckla sin verksamhet</w:t>
      </w:r>
      <w:bookmarkEnd w:id="3"/>
      <w:r w:rsidR="00434FF8">
        <w:t>.</w:t>
      </w:r>
      <w:bookmarkEnd w:id="4"/>
    </w:p>
    <w:p w14:paraId="44BADDAA" w14:textId="77777777" w:rsidR="00AB097A" w:rsidRDefault="00AB097A" w:rsidP="002749F7">
      <w:pPr>
        <w:pStyle w:val="Brdtext"/>
      </w:pPr>
    </w:p>
    <w:p w14:paraId="4FD69EB2" w14:textId="4E92C972" w:rsidR="009B5587" w:rsidRDefault="009B558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072483B71784B079461E7FED3F077D8"/>
          </w:placeholder>
          <w:dataBinding w:prefixMappings="xmlns:ns0='http://lp/documentinfo/RK' " w:xpath="/ns0:DocumentInfo[1]/ns0:BaseInfo[1]/ns0:HeaderDate[1]" w:storeItemID="{F4BEA415-E24A-4F6C-9965-3571B717CC28}"/>
          <w:date w:fullDate="2020-01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A1DCE">
            <w:t>21 januari 2020</w:t>
          </w:r>
        </w:sdtContent>
      </w:sdt>
    </w:p>
    <w:p w14:paraId="7792E7A1" w14:textId="77777777" w:rsidR="009B5587" w:rsidRDefault="009B5587" w:rsidP="004E7A8F">
      <w:pPr>
        <w:pStyle w:val="Brdtextutanavstnd"/>
      </w:pPr>
    </w:p>
    <w:p w14:paraId="59CD0AF1" w14:textId="77777777" w:rsidR="009B5587" w:rsidRDefault="009B5587" w:rsidP="004E7A8F">
      <w:pPr>
        <w:pStyle w:val="Brdtextutanavstnd"/>
      </w:pPr>
    </w:p>
    <w:p w14:paraId="2A299858" w14:textId="77777777" w:rsidR="009B5587" w:rsidRDefault="009B5587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8943406E559F43AD9AE0A57CC320BECD"/>
        </w:placeholder>
        <w:dataBinding w:prefixMappings="xmlns:ns0='http://lp/documentinfo/RK' " w:xpath="/ns0:DocumentInfo[1]/ns0:BaseInfo[1]/ns0:TopSender[1]" w:storeItemID="{F4BEA415-E24A-4F6C-9965-3571B717CC28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18C624D0" w14:textId="77777777" w:rsidR="006473F3" w:rsidRPr="00DB48AB" w:rsidRDefault="009B5587" w:rsidP="00020D63">
          <w:pPr>
            <w:pStyle w:val="Brdtext"/>
          </w:pPr>
          <w:r>
            <w:t>Morgan Johansson</w:t>
          </w:r>
        </w:p>
      </w:sdtContent>
    </w:sdt>
    <w:sectPr w:rsidR="006473F3" w:rsidRPr="00DB48AB" w:rsidSect="009B5587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B36B" w14:textId="77777777" w:rsidR="006B605C" w:rsidRDefault="006B605C" w:rsidP="00A87A54">
      <w:pPr>
        <w:spacing w:after="0" w:line="240" w:lineRule="auto"/>
      </w:pPr>
      <w:r>
        <w:separator/>
      </w:r>
    </w:p>
  </w:endnote>
  <w:endnote w:type="continuationSeparator" w:id="0">
    <w:p w14:paraId="2953225A" w14:textId="77777777" w:rsidR="006B605C" w:rsidRDefault="006B60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CBC5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916B3C" w14:textId="4195659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356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356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3C9D7C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6F02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6784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F908E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2AB89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98403E" w14:textId="77777777" w:rsidTr="00C26068">
      <w:trPr>
        <w:trHeight w:val="227"/>
      </w:trPr>
      <w:tc>
        <w:tcPr>
          <w:tcW w:w="4074" w:type="dxa"/>
        </w:tcPr>
        <w:p w14:paraId="6FD80DE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E99BA9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E581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88DE" w14:textId="77777777" w:rsidR="006B605C" w:rsidRDefault="006B605C" w:rsidP="00A87A54">
      <w:pPr>
        <w:spacing w:after="0" w:line="240" w:lineRule="auto"/>
      </w:pPr>
      <w:r>
        <w:separator/>
      </w:r>
    </w:p>
  </w:footnote>
  <w:footnote w:type="continuationSeparator" w:id="0">
    <w:p w14:paraId="33AB3F6E" w14:textId="77777777" w:rsidR="006B605C" w:rsidRDefault="006B60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5587" w14:paraId="59E2781D" w14:textId="77777777" w:rsidTr="00C93EBA">
      <w:trPr>
        <w:trHeight w:val="227"/>
      </w:trPr>
      <w:tc>
        <w:tcPr>
          <w:tcW w:w="5534" w:type="dxa"/>
        </w:tcPr>
        <w:p w14:paraId="72FF8570" w14:textId="77777777" w:rsidR="009B5587" w:rsidRPr="007D73AB" w:rsidRDefault="009B5587">
          <w:pPr>
            <w:pStyle w:val="Sidhuvud"/>
          </w:pPr>
        </w:p>
      </w:tc>
      <w:tc>
        <w:tcPr>
          <w:tcW w:w="3170" w:type="dxa"/>
          <w:vAlign w:val="bottom"/>
        </w:tcPr>
        <w:p w14:paraId="4FAF1B9D" w14:textId="77777777" w:rsidR="009B5587" w:rsidRPr="007D73AB" w:rsidRDefault="009B5587" w:rsidP="00340DE0">
          <w:pPr>
            <w:pStyle w:val="Sidhuvud"/>
          </w:pPr>
        </w:p>
      </w:tc>
      <w:tc>
        <w:tcPr>
          <w:tcW w:w="1134" w:type="dxa"/>
        </w:tcPr>
        <w:p w14:paraId="0BC32EAE" w14:textId="77777777" w:rsidR="009B5587" w:rsidRDefault="009B5587" w:rsidP="005A703A">
          <w:pPr>
            <w:pStyle w:val="Sidhuvud"/>
          </w:pPr>
        </w:p>
      </w:tc>
    </w:tr>
    <w:tr w:rsidR="009B5587" w14:paraId="1EA78B58" w14:textId="77777777" w:rsidTr="00C93EBA">
      <w:trPr>
        <w:trHeight w:val="1928"/>
      </w:trPr>
      <w:tc>
        <w:tcPr>
          <w:tcW w:w="5534" w:type="dxa"/>
        </w:tcPr>
        <w:p w14:paraId="6026E57F" w14:textId="77777777" w:rsidR="009B5587" w:rsidRPr="00340DE0" w:rsidRDefault="009B558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A1EBAB" wp14:editId="71DADDD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3F27BB" w14:textId="77777777" w:rsidR="009B5587" w:rsidRPr="00710A6C" w:rsidRDefault="009B5587" w:rsidP="00EE3C0F">
          <w:pPr>
            <w:pStyle w:val="Sidhuvud"/>
            <w:rPr>
              <w:b/>
            </w:rPr>
          </w:pPr>
        </w:p>
        <w:p w14:paraId="44E40EAB" w14:textId="77777777" w:rsidR="009B5587" w:rsidRDefault="009B5587" w:rsidP="00EE3C0F">
          <w:pPr>
            <w:pStyle w:val="Sidhuvud"/>
          </w:pPr>
        </w:p>
        <w:p w14:paraId="7C1398E0" w14:textId="77777777" w:rsidR="009B5587" w:rsidRDefault="009B5587" w:rsidP="00EE3C0F">
          <w:pPr>
            <w:pStyle w:val="Sidhuvud"/>
          </w:pPr>
        </w:p>
        <w:p w14:paraId="16DCB2A7" w14:textId="77777777" w:rsidR="009B5587" w:rsidRDefault="009B558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B266D0F5D8046A9AE199EBFB9CA036F"/>
            </w:placeholder>
            <w:dataBinding w:prefixMappings="xmlns:ns0='http://lp/documentinfo/RK' " w:xpath="/ns0:DocumentInfo[1]/ns0:BaseInfo[1]/ns0:Dnr[1]" w:storeItemID="{F4BEA415-E24A-4F6C-9965-3571B717CC28}"/>
            <w:text/>
          </w:sdtPr>
          <w:sdtEndPr/>
          <w:sdtContent>
            <w:p w14:paraId="2BBE6C16" w14:textId="2ECE2BC5" w:rsidR="009B5587" w:rsidRDefault="00A00FB3" w:rsidP="00EE3C0F">
              <w:pPr>
                <w:pStyle w:val="Sidhuvud"/>
              </w:pPr>
              <w:r>
                <w:t>Ju20</w:t>
              </w:r>
              <w:r w:rsidR="000A1DCE">
                <w:t>20</w:t>
              </w:r>
              <w:r>
                <w:t>/</w:t>
              </w:r>
              <w:r w:rsidR="000A1DCE">
                <w:t>00065</w:t>
              </w:r>
              <w:r w:rsidR="00100558">
                <w:t>/</w:t>
              </w:r>
              <w:r>
                <w:t>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41751A4AB244098258D7D91C9389C4"/>
            </w:placeholder>
            <w:showingPlcHdr/>
            <w:dataBinding w:prefixMappings="xmlns:ns0='http://lp/documentinfo/RK' " w:xpath="/ns0:DocumentInfo[1]/ns0:BaseInfo[1]/ns0:DocNumber[1]" w:storeItemID="{F4BEA415-E24A-4F6C-9965-3571B717CC28}"/>
            <w:text/>
          </w:sdtPr>
          <w:sdtEndPr/>
          <w:sdtContent>
            <w:p w14:paraId="43456368" w14:textId="77777777" w:rsidR="009B5587" w:rsidRDefault="009B55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035755" w14:textId="77777777" w:rsidR="009B5587" w:rsidRDefault="009B5587" w:rsidP="00EE3C0F">
          <w:pPr>
            <w:pStyle w:val="Sidhuvud"/>
          </w:pPr>
        </w:p>
      </w:tc>
      <w:tc>
        <w:tcPr>
          <w:tcW w:w="1134" w:type="dxa"/>
        </w:tcPr>
        <w:p w14:paraId="133A4DD2" w14:textId="77777777" w:rsidR="009B5587" w:rsidRDefault="009B5587" w:rsidP="0094502D">
          <w:pPr>
            <w:pStyle w:val="Sidhuvud"/>
          </w:pPr>
        </w:p>
        <w:p w14:paraId="3EC82105" w14:textId="77777777" w:rsidR="009B5587" w:rsidRPr="0094502D" w:rsidRDefault="009B5587" w:rsidP="00EC71A6">
          <w:pPr>
            <w:pStyle w:val="Sidhuvud"/>
          </w:pPr>
        </w:p>
      </w:tc>
    </w:tr>
    <w:tr w:rsidR="009B5587" w14:paraId="2B0457A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B92536AD324954B750A2A0EDCA376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C99703C" w14:textId="77777777" w:rsidR="009B5587" w:rsidRPr="009B5587" w:rsidRDefault="009B5587" w:rsidP="00340DE0">
              <w:pPr>
                <w:pStyle w:val="Sidhuvud"/>
                <w:rPr>
                  <w:b/>
                </w:rPr>
              </w:pPr>
              <w:r w:rsidRPr="009B5587">
                <w:rPr>
                  <w:b/>
                </w:rPr>
                <w:t>Justitiedepartementet</w:t>
              </w:r>
            </w:p>
            <w:p w14:paraId="4573694A" w14:textId="7B44B146" w:rsidR="009B5587" w:rsidRPr="00B42900" w:rsidRDefault="009B5587" w:rsidP="00340DE0">
              <w:pPr>
                <w:pStyle w:val="Sidhuvud"/>
              </w:pPr>
              <w:r w:rsidRPr="009B5587">
                <w:t xml:space="preserve">Justitie- och </w:t>
              </w:r>
              <w:r w:rsidR="00B11BCB">
                <w:t>migrations</w:t>
              </w:r>
              <w:r w:rsidRPr="009B5587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D1708E7E5148BDBF21EF35681FF5F1"/>
          </w:placeholder>
          <w:dataBinding w:prefixMappings="xmlns:ns0='http://lp/documentinfo/RK' " w:xpath="/ns0:DocumentInfo[1]/ns0:BaseInfo[1]/ns0:Recipient[1]" w:storeItemID="{F4BEA415-E24A-4F6C-9965-3571B717CC28}"/>
          <w:text w:multiLine="1"/>
        </w:sdtPr>
        <w:sdtEndPr/>
        <w:sdtContent>
          <w:tc>
            <w:tcPr>
              <w:tcW w:w="3170" w:type="dxa"/>
            </w:tcPr>
            <w:p w14:paraId="779B1E43" w14:textId="77777777" w:rsidR="009B5587" w:rsidRDefault="009B55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E4DD24" w14:textId="77777777" w:rsidR="009B5587" w:rsidRDefault="009B5587" w:rsidP="003E6020">
          <w:pPr>
            <w:pStyle w:val="Sidhuvud"/>
          </w:pPr>
        </w:p>
      </w:tc>
    </w:tr>
  </w:tbl>
  <w:p w14:paraId="60A3E75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9F427DC"/>
    <w:multiLevelType w:val="hybridMultilevel"/>
    <w:tmpl w:val="D4E01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8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D63"/>
    <w:rsid w:val="00025992"/>
    <w:rsid w:val="00026711"/>
    <w:rsid w:val="00030E8E"/>
    <w:rsid w:val="0003679E"/>
    <w:rsid w:val="00040214"/>
    <w:rsid w:val="00041EDC"/>
    <w:rsid w:val="0004352E"/>
    <w:rsid w:val="00053CAA"/>
    <w:rsid w:val="00057FE0"/>
    <w:rsid w:val="000620FD"/>
    <w:rsid w:val="00063DCB"/>
    <w:rsid w:val="00064A81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51DB"/>
    <w:rsid w:val="000A13CA"/>
    <w:rsid w:val="000A1DCE"/>
    <w:rsid w:val="000A344B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0558"/>
    <w:rsid w:val="00113168"/>
    <w:rsid w:val="0011413E"/>
    <w:rsid w:val="0012033A"/>
    <w:rsid w:val="00121002"/>
    <w:rsid w:val="00121540"/>
    <w:rsid w:val="00121F95"/>
    <w:rsid w:val="00122D16"/>
    <w:rsid w:val="00122EC3"/>
    <w:rsid w:val="00125B5E"/>
    <w:rsid w:val="00126E6B"/>
    <w:rsid w:val="00130EC3"/>
    <w:rsid w:val="001331B1"/>
    <w:rsid w:val="00134837"/>
    <w:rsid w:val="00135111"/>
    <w:rsid w:val="001428E2"/>
    <w:rsid w:val="00167FA8"/>
    <w:rsid w:val="00170BF2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3692"/>
    <w:rsid w:val="001B436B"/>
    <w:rsid w:val="001B4824"/>
    <w:rsid w:val="001C4980"/>
    <w:rsid w:val="001C5DC9"/>
    <w:rsid w:val="001C71A9"/>
    <w:rsid w:val="001D7704"/>
    <w:rsid w:val="001E1A13"/>
    <w:rsid w:val="001E20CC"/>
    <w:rsid w:val="001E3D83"/>
    <w:rsid w:val="001E72EE"/>
    <w:rsid w:val="001F0629"/>
    <w:rsid w:val="001F0736"/>
    <w:rsid w:val="001F39A4"/>
    <w:rsid w:val="001F4302"/>
    <w:rsid w:val="001F50BE"/>
    <w:rsid w:val="001F525B"/>
    <w:rsid w:val="001F6BBE"/>
    <w:rsid w:val="00201EDD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00D"/>
    <w:rsid w:val="00233D52"/>
    <w:rsid w:val="00235667"/>
    <w:rsid w:val="00237147"/>
    <w:rsid w:val="002560F4"/>
    <w:rsid w:val="00260D2D"/>
    <w:rsid w:val="00264503"/>
    <w:rsid w:val="00271D00"/>
    <w:rsid w:val="00275872"/>
    <w:rsid w:val="00281106"/>
    <w:rsid w:val="00282417"/>
    <w:rsid w:val="00282D27"/>
    <w:rsid w:val="00282E08"/>
    <w:rsid w:val="00285AF2"/>
    <w:rsid w:val="00287F0D"/>
    <w:rsid w:val="00292420"/>
    <w:rsid w:val="00296B7A"/>
    <w:rsid w:val="002A14D6"/>
    <w:rsid w:val="002A3574"/>
    <w:rsid w:val="002A4C5F"/>
    <w:rsid w:val="002A6820"/>
    <w:rsid w:val="002B6849"/>
    <w:rsid w:val="002C2F38"/>
    <w:rsid w:val="002C4C93"/>
    <w:rsid w:val="002C5B48"/>
    <w:rsid w:val="002D25FB"/>
    <w:rsid w:val="002D2647"/>
    <w:rsid w:val="002D4298"/>
    <w:rsid w:val="002D4829"/>
    <w:rsid w:val="002E2C89"/>
    <w:rsid w:val="002E3609"/>
    <w:rsid w:val="002E4D3F"/>
    <w:rsid w:val="002E4FBD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2A29"/>
    <w:rsid w:val="00323EF7"/>
    <w:rsid w:val="003240E1"/>
    <w:rsid w:val="00326C03"/>
    <w:rsid w:val="00327474"/>
    <w:rsid w:val="00335691"/>
    <w:rsid w:val="00336BB0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2F9C"/>
    <w:rsid w:val="00380663"/>
    <w:rsid w:val="003853E3"/>
    <w:rsid w:val="0038587E"/>
    <w:rsid w:val="00392ED4"/>
    <w:rsid w:val="00393680"/>
    <w:rsid w:val="00393A3C"/>
    <w:rsid w:val="00394D4C"/>
    <w:rsid w:val="003A0FE2"/>
    <w:rsid w:val="003A1315"/>
    <w:rsid w:val="003A1B1A"/>
    <w:rsid w:val="003A2E73"/>
    <w:rsid w:val="003A3071"/>
    <w:rsid w:val="003A5969"/>
    <w:rsid w:val="003A5C58"/>
    <w:rsid w:val="003B0C81"/>
    <w:rsid w:val="003C6F34"/>
    <w:rsid w:val="003C7BE0"/>
    <w:rsid w:val="003D0DD3"/>
    <w:rsid w:val="003D17EF"/>
    <w:rsid w:val="003D1903"/>
    <w:rsid w:val="003D3535"/>
    <w:rsid w:val="003D7B03"/>
    <w:rsid w:val="003E5A50"/>
    <w:rsid w:val="003E6020"/>
    <w:rsid w:val="003F1F1F"/>
    <w:rsid w:val="003F299F"/>
    <w:rsid w:val="003F6B92"/>
    <w:rsid w:val="00403732"/>
    <w:rsid w:val="00404DB4"/>
    <w:rsid w:val="00406A6F"/>
    <w:rsid w:val="0041223B"/>
    <w:rsid w:val="00413A4E"/>
    <w:rsid w:val="00415163"/>
    <w:rsid w:val="004157BE"/>
    <w:rsid w:val="0042068E"/>
    <w:rsid w:val="00422030"/>
    <w:rsid w:val="00422A7F"/>
    <w:rsid w:val="00431547"/>
    <w:rsid w:val="00431A7B"/>
    <w:rsid w:val="00434FF8"/>
    <w:rsid w:val="0043623F"/>
    <w:rsid w:val="00441D70"/>
    <w:rsid w:val="004425C2"/>
    <w:rsid w:val="00445604"/>
    <w:rsid w:val="004557F3"/>
    <w:rsid w:val="0045607E"/>
    <w:rsid w:val="00456DC3"/>
    <w:rsid w:val="00457512"/>
    <w:rsid w:val="0046337E"/>
    <w:rsid w:val="004640C8"/>
    <w:rsid w:val="00464CA1"/>
    <w:rsid w:val="004660C8"/>
    <w:rsid w:val="004725C6"/>
    <w:rsid w:val="00472EBA"/>
    <w:rsid w:val="004745D7"/>
    <w:rsid w:val="00474676"/>
    <w:rsid w:val="0047511B"/>
    <w:rsid w:val="0047798D"/>
    <w:rsid w:val="00480EC3"/>
    <w:rsid w:val="0048317E"/>
    <w:rsid w:val="00485601"/>
    <w:rsid w:val="004865B8"/>
    <w:rsid w:val="00486C0D"/>
    <w:rsid w:val="00491796"/>
    <w:rsid w:val="00493575"/>
    <w:rsid w:val="0049768A"/>
    <w:rsid w:val="004A66B1"/>
    <w:rsid w:val="004B1E7B"/>
    <w:rsid w:val="004B3029"/>
    <w:rsid w:val="004B35E7"/>
    <w:rsid w:val="004B3820"/>
    <w:rsid w:val="004B63BF"/>
    <w:rsid w:val="004B66DA"/>
    <w:rsid w:val="004B696B"/>
    <w:rsid w:val="004B69BF"/>
    <w:rsid w:val="004B7DFF"/>
    <w:rsid w:val="004C5686"/>
    <w:rsid w:val="004C70EE"/>
    <w:rsid w:val="004D47AB"/>
    <w:rsid w:val="004D565A"/>
    <w:rsid w:val="004D5DCB"/>
    <w:rsid w:val="004D766C"/>
    <w:rsid w:val="004E1DE3"/>
    <w:rsid w:val="004E251B"/>
    <w:rsid w:val="004E25CD"/>
    <w:rsid w:val="004E39E2"/>
    <w:rsid w:val="004E6D22"/>
    <w:rsid w:val="004F0448"/>
    <w:rsid w:val="004F1EA0"/>
    <w:rsid w:val="004F6525"/>
    <w:rsid w:val="004F6FE2"/>
    <w:rsid w:val="00500C06"/>
    <w:rsid w:val="00505905"/>
    <w:rsid w:val="00511015"/>
    <w:rsid w:val="00511A1B"/>
    <w:rsid w:val="00511A68"/>
    <w:rsid w:val="00513E7D"/>
    <w:rsid w:val="00515D37"/>
    <w:rsid w:val="0052127C"/>
    <w:rsid w:val="005236F5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5904"/>
    <w:rsid w:val="00586266"/>
    <w:rsid w:val="00595EDE"/>
    <w:rsid w:val="00596E2B"/>
    <w:rsid w:val="005A0A98"/>
    <w:rsid w:val="005A0CBA"/>
    <w:rsid w:val="005A2022"/>
    <w:rsid w:val="005A5193"/>
    <w:rsid w:val="005B115A"/>
    <w:rsid w:val="005B537F"/>
    <w:rsid w:val="005C0F6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7B3"/>
    <w:rsid w:val="006208E5"/>
    <w:rsid w:val="006273B2"/>
    <w:rsid w:val="006273E4"/>
    <w:rsid w:val="00631F82"/>
    <w:rsid w:val="00632FD4"/>
    <w:rsid w:val="006358C8"/>
    <w:rsid w:val="006473F3"/>
    <w:rsid w:val="00647FD7"/>
    <w:rsid w:val="00650080"/>
    <w:rsid w:val="00651F17"/>
    <w:rsid w:val="00654B4D"/>
    <w:rsid w:val="0065559D"/>
    <w:rsid w:val="006568BF"/>
    <w:rsid w:val="00657D3E"/>
    <w:rsid w:val="00660D84"/>
    <w:rsid w:val="00662891"/>
    <w:rsid w:val="0066378C"/>
    <w:rsid w:val="006700F0"/>
    <w:rsid w:val="00670A48"/>
    <w:rsid w:val="00672F6F"/>
    <w:rsid w:val="00674C2F"/>
    <w:rsid w:val="00674C8B"/>
    <w:rsid w:val="006763DD"/>
    <w:rsid w:val="006810F2"/>
    <w:rsid w:val="00682699"/>
    <w:rsid w:val="0069523C"/>
    <w:rsid w:val="006962CA"/>
    <w:rsid w:val="006A09DA"/>
    <w:rsid w:val="006A1835"/>
    <w:rsid w:val="006B4A30"/>
    <w:rsid w:val="006B605C"/>
    <w:rsid w:val="006B7569"/>
    <w:rsid w:val="006B7BD3"/>
    <w:rsid w:val="006C28EE"/>
    <w:rsid w:val="006D2346"/>
    <w:rsid w:val="006D2998"/>
    <w:rsid w:val="006D3034"/>
    <w:rsid w:val="006D3188"/>
    <w:rsid w:val="006D54BE"/>
    <w:rsid w:val="006E08FC"/>
    <w:rsid w:val="006F2588"/>
    <w:rsid w:val="00705B36"/>
    <w:rsid w:val="00706EAB"/>
    <w:rsid w:val="00710A6C"/>
    <w:rsid w:val="00710D98"/>
    <w:rsid w:val="00711CE9"/>
    <w:rsid w:val="00712266"/>
    <w:rsid w:val="00712593"/>
    <w:rsid w:val="00712D82"/>
    <w:rsid w:val="007171AB"/>
    <w:rsid w:val="007213D0"/>
    <w:rsid w:val="00725C2B"/>
    <w:rsid w:val="00730066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EC0"/>
    <w:rsid w:val="007900CC"/>
    <w:rsid w:val="0079641B"/>
    <w:rsid w:val="00797A90"/>
    <w:rsid w:val="007A050D"/>
    <w:rsid w:val="007A1856"/>
    <w:rsid w:val="007A1887"/>
    <w:rsid w:val="007A629C"/>
    <w:rsid w:val="007A6348"/>
    <w:rsid w:val="007B023C"/>
    <w:rsid w:val="007C0EC1"/>
    <w:rsid w:val="007C44FF"/>
    <w:rsid w:val="007C54C0"/>
    <w:rsid w:val="007C7BDB"/>
    <w:rsid w:val="007D73AB"/>
    <w:rsid w:val="007E09A9"/>
    <w:rsid w:val="007E2712"/>
    <w:rsid w:val="007E3E12"/>
    <w:rsid w:val="007E4A9C"/>
    <w:rsid w:val="007E5516"/>
    <w:rsid w:val="007E7EE2"/>
    <w:rsid w:val="007F06CA"/>
    <w:rsid w:val="00800FA6"/>
    <w:rsid w:val="0080228F"/>
    <w:rsid w:val="00804C1B"/>
    <w:rsid w:val="00806F2A"/>
    <w:rsid w:val="00815C37"/>
    <w:rsid w:val="008178E6"/>
    <w:rsid w:val="0082249C"/>
    <w:rsid w:val="00830B7B"/>
    <w:rsid w:val="00832661"/>
    <w:rsid w:val="00832E44"/>
    <w:rsid w:val="008349AA"/>
    <w:rsid w:val="008375CA"/>
    <w:rsid w:val="008375D5"/>
    <w:rsid w:val="00841486"/>
    <w:rsid w:val="00842BC9"/>
    <w:rsid w:val="008431AF"/>
    <w:rsid w:val="0084476E"/>
    <w:rsid w:val="008504F6"/>
    <w:rsid w:val="00850F05"/>
    <w:rsid w:val="008573B9"/>
    <w:rsid w:val="00860C91"/>
    <w:rsid w:val="00863BB7"/>
    <w:rsid w:val="008660C4"/>
    <w:rsid w:val="00873DA1"/>
    <w:rsid w:val="00875DDD"/>
    <w:rsid w:val="00881BC6"/>
    <w:rsid w:val="008860CC"/>
    <w:rsid w:val="00890876"/>
    <w:rsid w:val="00891929"/>
    <w:rsid w:val="00893029"/>
    <w:rsid w:val="0089514A"/>
    <w:rsid w:val="00895C7C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4E5E"/>
    <w:rsid w:val="008D7CAF"/>
    <w:rsid w:val="008E02EE"/>
    <w:rsid w:val="008E65A8"/>
    <w:rsid w:val="008E77D6"/>
    <w:rsid w:val="008F2278"/>
    <w:rsid w:val="009036E7"/>
    <w:rsid w:val="0091053B"/>
    <w:rsid w:val="00912945"/>
    <w:rsid w:val="00915D4C"/>
    <w:rsid w:val="009279B2"/>
    <w:rsid w:val="00931BFC"/>
    <w:rsid w:val="00933D60"/>
    <w:rsid w:val="00935814"/>
    <w:rsid w:val="00940FF6"/>
    <w:rsid w:val="009436A4"/>
    <w:rsid w:val="0094502D"/>
    <w:rsid w:val="00947013"/>
    <w:rsid w:val="00954AAB"/>
    <w:rsid w:val="00973084"/>
    <w:rsid w:val="009732A0"/>
    <w:rsid w:val="00974CED"/>
    <w:rsid w:val="00975E75"/>
    <w:rsid w:val="00984EA2"/>
    <w:rsid w:val="00986CC3"/>
    <w:rsid w:val="0099068E"/>
    <w:rsid w:val="009920AA"/>
    <w:rsid w:val="00992943"/>
    <w:rsid w:val="009A0866"/>
    <w:rsid w:val="009A4D0A"/>
    <w:rsid w:val="009B2F70"/>
    <w:rsid w:val="009B5587"/>
    <w:rsid w:val="009B5CEE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A55"/>
    <w:rsid w:val="00A00AE4"/>
    <w:rsid w:val="00A00D24"/>
    <w:rsid w:val="00A00FB3"/>
    <w:rsid w:val="00A01F5C"/>
    <w:rsid w:val="00A2019A"/>
    <w:rsid w:val="00A21470"/>
    <w:rsid w:val="00A2416A"/>
    <w:rsid w:val="00A24B42"/>
    <w:rsid w:val="00A3270B"/>
    <w:rsid w:val="00A379E4"/>
    <w:rsid w:val="00A37A65"/>
    <w:rsid w:val="00A411C1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6BB2"/>
    <w:rsid w:val="00A870B0"/>
    <w:rsid w:val="00A87A54"/>
    <w:rsid w:val="00A93CF7"/>
    <w:rsid w:val="00AA1809"/>
    <w:rsid w:val="00AB097A"/>
    <w:rsid w:val="00AB13C5"/>
    <w:rsid w:val="00AB313A"/>
    <w:rsid w:val="00AB5033"/>
    <w:rsid w:val="00AB5519"/>
    <w:rsid w:val="00AB6313"/>
    <w:rsid w:val="00AB71DD"/>
    <w:rsid w:val="00AB7886"/>
    <w:rsid w:val="00AC15C5"/>
    <w:rsid w:val="00AD0E75"/>
    <w:rsid w:val="00AE7BD8"/>
    <w:rsid w:val="00AE7D02"/>
    <w:rsid w:val="00AF0BB7"/>
    <w:rsid w:val="00AF0BDE"/>
    <w:rsid w:val="00AF0EDE"/>
    <w:rsid w:val="00AF36C5"/>
    <w:rsid w:val="00AF4853"/>
    <w:rsid w:val="00B0234E"/>
    <w:rsid w:val="00B06751"/>
    <w:rsid w:val="00B11BCB"/>
    <w:rsid w:val="00B149E2"/>
    <w:rsid w:val="00B2169D"/>
    <w:rsid w:val="00B21CBB"/>
    <w:rsid w:val="00B224B6"/>
    <w:rsid w:val="00B263C0"/>
    <w:rsid w:val="00B316CA"/>
    <w:rsid w:val="00B31BFB"/>
    <w:rsid w:val="00B3528F"/>
    <w:rsid w:val="00B357AB"/>
    <w:rsid w:val="00B41F72"/>
    <w:rsid w:val="00B42900"/>
    <w:rsid w:val="00B44E90"/>
    <w:rsid w:val="00B45324"/>
    <w:rsid w:val="00B460D2"/>
    <w:rsid w:val="00B4691D"/>
    <w:rsid w:val="00B47956"/>
    <w:rsid w:val="00B517E1"/>
    <w:rsid w:val="00B55E70"/>
    <w:rsid w:val="00B60238"/>
    <w:rsid w:val="00B64962"/>
    <w:rsid w:val="00B66AC0"/>
    <w:rsid w:val="00B704E8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B6A8B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7895"/>
    <w:rsid w:val="00BF27B2"/>
    <w:rsid w:val="00BF4F06"/>
    <w:rsid w:val="00BF534E"/>
    <w:rsid w:val="00BF5717"/>
    <w:rsid w:val="00BF70A5"/>
    <w:rsid w:val="00C01585"/>
    <w:rsid w:val="00C141C6"/>
    <w:rsid w:val="00C16F5A"/>
    <w:rsid w:val="00C178C6"/>
    <w:rsid w:val="00C2071A"/>
    <w:rsid w:val="00C20ACB"/>
    <w:rsid w:val="00C23703"/>
    <w:rsid w:val="00C2553A"/>
    <w:rsid w:val="00C26068"/>
    <w:rsid w:val="00C26D59"/>
    <w:rsid w:val="00C271A8"/>
    <w:rsid w:val="00C3026C"/>
    <w:rsid w:val="00C32067"/>
    <w:rsid w:val="00C36E3A"/>
    <w:rsid w:val="00C37A77"/>
    <w:rsid w:val="00C41141"/>
    <w:rsid w:val="00C43578"/>
    <w:rsid w:val="00C461E6"/>
    <w:rsid w:val="00C50771"/>
    <w:rsid w:val="00C508BE"/>
    <w:rsid w:val="00C610A0"/>
    <w:rsid w:val="00C63EC4"/>
    <w:rsid w:val="00C64CD9"/>
    <w:rsid w:val="00C670F8"/>
    <w:rsid w:val="00C72103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3C6E"/>
    <w:rsid w:val="00CF1FD8"/>
    <w:rsid w:val="00CF45F2"/>
    <w:rsid w:val="00CF4FDC"/>
    <w:rsid w:val="00D00E9E"/>
    <w:rsid w:val="00D021D2"/>
    <w:rsid w:val="00D061BB"/>
    <w:rsid w:val="00D06A33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1C32"/>
    <w:rsid w:val="00D5467F"/>
    <w:rsid w:val="00D55837"/>
    <w:rsid w:val="00D605D6"/>
    <w:rsid w:val="00D60F51"/>
    <w:rsid w:val="00D62C42"/>
    <w:rsid w:val="00D6730A"/>
    <w:rsid w:val="00D674A6"/>
    <w:rsid w:val="00D71527"/>
    <w:rsid w:val="00D74B7C"/>
    <w:rsid w:val="00D76068"/>
    <w:rsid w:val="00D76B01"/>
    <w:rsid w:val="00D804A2"/>
    <w:rsid w:val="00D84704"/>
    <w:rsid w:val="00D879D6"/>
    <w:rsid w:val="00D90443"/>
    <w:rsid w:val="00D91330"/>
    <w:rsid w:val="00D921FD"/>
    <w:rsid w:val="00D93714"/>
    <w:rsid w:val="00D940BF"/>
    <w:rsid w:val="00D95424"/>
    <w:rsid w:val="00DA357B"/>
    <w:rsid w:val="00DA5C0D"/>
    <w:rsid w:val="00DB714B"/>
    <w:rsid w:val="00DB79FD"/>
    <w:rsid w:val="00DC10F6"/>
    <w:rsid w:val="00DC3E45"/>
    <w:rsid w:val="00DC4598"/>
    <w:rsid w:val="00DD0722"/>
    <w:rsid w:val="00DD212F"/>
    <w:rsid w:val="00DD5DFB"/>
    <w:rsid w:val="00DD66D1"/>
    <w:rsid w:val="00DF5BFB"/>
    <w:rsid w:val="00DF5CD6"/>
    <w:rsid w:val="00DF7CAF"/>
    <w:rsid w:val="00E022DA"/>
    <w:rsid w:val="00E03BCB"/>
    <w:rsid w:val="00E07506"/>
    <w:rsid w:val="00E124DC"/>
    <w:rsid w:val="00E126B7"/>
    <w:rsid w:val="00E16CE9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16E1"/>
    <w:rsid w:val="00E539C6"/>
    <w:rsid w:val="00E54246"/>
    <w:rsid w:val="00E55D8E"/>
    <w:rsid w:val="00E74A30"/>
    <w:rsid w:val="00E75EBE"/>
    <w:rsid w:val="00E76E51"/>
    <w:rsid w:val="00E77B7E"/>
    <w:rsid w:val="00E81A03"/>
    <w:rsid w:val="00E82DF1"/>
    <w:rsid w:val="00E9254E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1B5"/>
    <w:rsid w:val="00EF4803"/>
    <w:rsid w:val="00EF5127"/>
    <w:rsid w:val="00F022B6"/>
    <w:rsid w:val="00F029FD"/>
    <w:rsid w:val="00F03EAC"/>
    <w:rsid w:val="00F04B7C"/>
    <w:rsid w:val="00F0723D"/>
    <w:rsid w:val="00F14024"/>
    <w:rsid w:val="00F14397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3FB0"/>
    <w:rsid w:val="00F64256"/>
    <w:rsid w:val="00F66093"/>
    <w:rsid w:val="00F70848"/>
    <w:rsid w:val="00F73A60"/>
    <w:rsid w:val="00F75662"/>
    <w:rsid w:val="00F829C7"/>
    <w:rsid w:val="00F82FDC"/>
    <w:rsid w:val="00F834AA"/>
    <w:rsid w:val="00F848D6"/>
    <w:rsid w:val="00F92BBD"/>
    <w:rsid w:val="00F943C8"/>
    <w:rsid w:val="00F96B28"/>
    <w:rsid w:val="00FA41B4"/>
    <w:rsid w:val="00FA5DDD"/>
    <w:rsid w:val="00FA737F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166FD"/>
  <w15:docId w15:val="{8CA6446B-6AB5-4E01-8D6A-0518A1A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266D0F5D8046A9AE199EBFB9CA0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2428D-3568-458A-9598-1B97EA6AD519}"/>
      </w:docPartPr>
      <w:docPartBody>
        <w:p w:rsidR="00F90A3C" w:rsidRDefault="00FD0442" w:rsidP="00FD0442">
          <w:pPr>
            <w:pStyle w:val="DB266D0F5D8046A9AE199EBFB9CA03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41751A4AB244098258D7D91C938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5E702-4B06-4CBD-BDEE-B4FE4AAE0F6F}"/>
      </w:docPartPr>
      <w:docPartBody>
        <w:p w:rsidR="00F90A3C" w:rsidRDefault="00FD0442" w:rsidP="00FD0442">
          <w:pPr>
            <w:pStyle w:val="BA41751A4AB244098258D7D91C9389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B92536AD324954B750A2A0EDCA3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C66F4-DD3B-406F-8B2F-B2115F4F32EE}"/>
      </w:docPartPr>
      <w:docPartBody>
        <w:p w:rsidR="00F90A3C" w:rsidRDefault="00FD0442" w:rsidP="00FD0442">
          <w:pPr>
            <w:pStyle w:val="23B92536AD324954B750A2A0EDCA37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D1708E7E5148BDBF21EF35681FF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37C7F-B833-47DB-877A-EAC11C13BF58}"/>
      </w:docPartPr>
      <w:docPartBody>
        <w:p w:rsidR="00F90A3C" w:rsidRDefault="00FD0442" w:rsidP="00FD0442">
          <w:pPr>
            <w:pStyle w:val="6ED1708E7E5148BDBF21EF35681FF5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73676CE81C49B680A969DB82AC6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EEF71-FDC4-4B94-8750-9A160041EC99}"/>
      </w:docPartPr>
      <w:docPartBody>
        <w:p w:rsidR="00F90A3C" w:rsidRDefault="00FD0442" w:rsidP="00FD0442">
          <w:pPr>
            <w:pStyle w:val="3173676CE81C49B680A969DB82AC678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1959D5D5D7D4C768FD6DB2DBC771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84B0E-4BFC-4F84-B06C-6EBBC7341AA0}"/>
      </w:docPartPr>
      <w:docPartBody>
        <w:p w:rsidR="00F90A3C" w:rsidRDefault="00FD0442" w:rsidP="00FD0442">
          <w:pPr>
            <w:pStyle w:val="B1959D5D5D7D4C768FD6DB2DBC771F3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405576335734D5F8C06243B23374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93201-6104-4C70-A719-3825FEFA5D08}"/>
      </w:docPartPr>
      <w:docPartBody>
        <w:p w:rsidR="00F90A3C" w:rsidRDefault="00FD0442" w:rsidP="00FD0442">
          <w:pPr>
            <w:pStyle w:val="7405576335734D5F8C06243B2337489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072483B71784B079461E7FED3F07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41469-64FF-47DE-92F3-32FC9790B1F2}"/>
      </w:docPartPr>
      <w:docPartBody>
        <w:p w:rsidR="00F90A3C" w:rsidRDefault="00FD0442" w:rsidP="00FD0442">
          <w:pPr>
            <w:pStyle w:val="4072483B71784B079461E7FED3F077D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943406E559F43AD9AE0A57CC320B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2161D-918B-4051-B583-DE899A143C19}"/>
      </w:docPartPr>
      <w:docPartBody>
        <w:p w:rsidR="00F90A3C" w:rsidRDefault="00FD0442" w:rsidP="00FD0442">
          <w:pPr>
            <w:pStyle w:val="8943406E559F43AD9AE0A57CC320BEC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42"/>
    <w:rsid w:val="00114063"/>
    <w:rsid w:val="00580A94"/>
    <w:rsid w:val="00F90A3C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395F184C1E4842A12D7107151E08DD">
    <w:name w:val="71395F184C1E4842A12D7107151E08DD"/>
    <w:rsid w:val="00FD0442"/>
  </w:style>
  <w:style w:type="character" w:styleId="Platshllartext">
    <w:name w:val="Placeholder Text"/>
    <w:basedOn w:val="Standardstycketeckensnitt"/>
    <w:uiPriority w:val="99"/>
    <w:semiHidden/>
    <w:rsid w:val="00FD0442"/>
    <w:rPr>
      <w:noProof w:val="0"/>
      <w:color w:val="808080"/>
    </w:rPr>
  </w:style>
  <w:style w:type="paragraph" w:customStyle="1" w:styleId="7E0BB81C9B054B2BB4933C5D19E41635">
    <w:name w:val="7E0BB81C9B054B2BB4933C5D19E41635"/>
    <w:rsid w:val="00FD0442"/>
  </w:style>
  <w:style w:type="paragraph" w:customStyle="1" w:styleId="5D6F61C2337B411EBD47674507187CAA">
    <w:name w:val="5D6F61C2337B411EBD47674507187CAA"/>
    <w:rsid w:val="00FD0442"/>
  </w:style>
  <w:style w:type="paragraph" w:customStyle="1" w:styleId="C26D8D29AC5E41FC981F411C39ADEB4E">
    <w:name w:val="C26D8D29AC5E41FC981F411C39ADEB4E"/>
    <w:rsid w:val="00FD0442"/>
  </w:style>
  <w:style w:type="paragraph" w:customStyle="1" w:styleId="DB266D0F5D8046A9AE199EBFB9CA036F">
    <w:name w:val="DB266D0F5D8046A9AE199EBFB9CA036F"/>
    <w:rsid w:val="00FD0442"/>
  </w:style>
  <w:style w:type="paragraph" w:customStyle="1" w:styleId="BA41751A4AB244098258D7D91C9389C4">
    <w:name w:val="BA41751A4AB244098258D7D91C9389C4"/>
    <w:rsid w:val="00FD0442"/>
  </w:style>
  <w:style w:type="paragraph" w:customStyle="1" w:styleId="39C18FE32B004C0593F2C48720E30B58">
    <w:name w:val="39C18FE32B004C0593F2C48720E30B58"/>
    <w:rsid w:val="00FD0442"/>
  </w:style>
  <w:style w:type="paragraph" w:customStyle="1" w:styleId="A8948C9D7BD947F5A8608476CF1C59CD">
    <w:name w:val="A8948C9D7BD947F5A8608476CF1C59CD"/>
    <w:rsid w:val="00FD0442"/>
  </w:style>
  <w:style w:type="paragraph" w:customStyle="1" w:styleId="CE6953A534CF4C3DAAF6ADACB03AC2A6">
    <w:name w:val="CE6953A534CF4C3DAAF6ADACB03AC2A6"/>
    <w:rsid w:val="00FD0442"/>
  </w:style>
  <w:style w:type="paragraph" w:customStyle="1" w:styleId="23B92536AD324954B750A2A0EDCA376D">
    <w:name w:val="23B92536AD324954B750A2A0EDCA376D"/>
    <w:rsid w:val="00FD0442"/>
  </w:style>
  <w:style w:type="paragraph" w:customStyle="1" w:styleId="6ED1708E7E5148BDBF21EF35681FF5F1">
    <w:name w:val="6ED1708E7E5148BDBF21EF35681FF5F1"/>
    <w:rsid w:val="00FD0442"/>
  </w:style>
  <w:style w:type="paragraph" w:customStyle="1" w:styleId="3173676CE81C49B680A969DB82AC6781">
    <w:name w:val="3173676CE81C49B680A969DB82AC6781"/>
    <w:rsid w:val="00FD0442"/>
  </w:style>
  <w:style w:type="paragraph" w:customStyle="1" w:styleId="B1959D5D5D7D4C768FD6DB2DBC771F38">
    <w:name w:val="B1959D5D5D7D4C768FD6DB2DBC771F38"/>
    <w:rsid w:val="00FD0442"/>
  </w:style>
  <w:style w:type="paragraph" w:customStyle="1" w:styleId="6179B933CA3641C5ADC2F7FD4B1E02A2">
    <w:name w:val="6179B933CA3641C5ADC2F7FD4B1E02A2"/>
    <w:rsid w:val="00FD0442"/>
  </w:style>
  <w:style w:type="paragraph" w:customStyle="1" w:styleId="2A939BA173B14C25A6DE68907E9870D4">
    <w:name w:val="2A939BA173B14C25A6DE68907E9870D4"/>
    <w:rsid w:val="00FD0442"/>
  </w:style>
  <w:style w:type="paragraph" w:customStyle="1" w:styleId="7405576335734D5F8C06243B23374891">
    <w:name w:val="7405576335734D5F8C06243B23374891"/>
    <w:rsid w:val="00FD0442"/>
  </w:style>
  <w:style w:type="paragraph" w:customStyle="1" w:styleId="4072483B71784B079461E7FED3F077D8">
    <w:name w:val="4072483B71784B079461E7FED3F077D8"/>
    <w:rsid w:val="00FD0442"/>
  </w:style>
  <w:style w:type="paragraph" w:customStyle="1" w:styleId="8943406E559F43AD9AE0A57CC320BECD">
    <w:name w:val="8943406E559F43AD9AE0A57CC320BECD"/>
    <w:rsid w:val="00FD0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2020-01-21T00:00:00</HeaderDate>
    <Office/>
    <Dnr>Ju2020/00065/POL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f72a44ee-1307-4db9-ac42-1046b6af3eb0</RD_Svarsid>
  </documentManagement>
</p:properties>
</file>

<file path=customXml/itemProps1.xml><?xml version="1.0" encoding="utf-8"?>
<ds:datastoreItem xmlns:ds="http://schemas.openxmlformats.org/officeDocument/2006/customXml" ds:itemID="{B8C234CC-D791-4B8F-B5C2-CFED4281547E}"/>
</file>

<file path=customXml/itemProps2.xml><?xml version="1.0" encoding="utf-8"?>
<ds:datastoreItem xmlns:ds="http://schemas.openxmlformats.org/officeDocument/2006/customXml" ds:itemID="{60F7EC8B-1169-4DA4-AD0B-D7B5201CD3C3}"/>
</file>

<file path=customXml/itemProps3.xml><?xml version="1.0" encoding="utf-8"?>
<ds:datastoreItem xmlns:ds="http://schemas.openxmlformats.org/officeDocument/2006/customXml" ds:itemID="{9D75C7E7-77D1-45C7-AB43-743D2EA59BDB}"/>
</file>

<file path=customXml/itemProps4.xml><?xml version="1.0" encoding="utf-8"?>
<ds:datastoreItem xmlns:ds="http://schemas.openxmlformats.org/officeDocument/2006/customXml" ds:itemID="{F4BEA415-E24A-4F6C-9965-3571B717CC28}"/>
</file>

<file path=customXml/itemProps5.xml><?xml version="1.0" encoding="utf-8"?>
<ds:datastoreItem xmlns:ds="http://schemas.openxmlformats.org/officeDocument/2006/customXml" ds:itemID="{20822639-D891-49F9-AF3B-7A043B7CD1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731 av Betty Malmberg (M) Studie om Brå.docx</dc:title>
  <dc:subject/>
  <dc:creator>Emma Ekström</dc:creator>
  <cp:keywords/>
  <dc:description/>
  <cp:lastModifiedBy>Gunilla Hansson-Böe</cp:lastModifiedBy>
  <cp:revision>2</cp:revision>
  <cp:lastPrinted>2020-01-20T14:50:00Z</cp:lastPrinted>
  <dcterms:created xsi:type="dcterms:W3CDTF">2020-01-21T07:59:00Z</dcterms:created>
  <dcterms:modified xsi:type="dcterms:W3CDTF">2020-01-21T07:59:00Z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