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BA0CE" w14:textId="7722D85B" w:rsidR="007E2111" w:rsidRDefault="00CD4BF9" w:rsidP="00DA0661">
      <w:pPr>
        <w:pStyle w:val="Rubrik"/>
      </w:pPr>
      <w:bookmarkStart w:id="0" w:name="Start"/>
      <w:bookmarkEnd w:id="0"/>
      <w:r>
        <w:t>Svar på fråga 20</w:t>
      </w:r>
      <w:r w:rsidR="004849A0">
        <w:t>19</w:t>
      </w:r>
      <w:r>
        <w:t>/</w:t>
      </w:r>
      <w:r w:rsidR="004849A0">
        <w:t>20</w:t>
      </w:r>
      <w:r>
        <w:t>:</w:t>
      </w:r>
      <w:r w:rsidR="004849A0">
        <w:t>230</w:t>
      </w:r>
      <w:r>
        <w:t xml:space="preserve"> av </w:t>
      </w:r>
      <w:r w:rsidR="004849A0">
        <w:t>Jimmy Ståhl</w:t>
      </w:r>
      <w:r>
        <w:t xml:space="preserve"> (</w:t>
      </w:r>
      <w:r w:rsidR="004849A0">
        <w:t>SD</w:t>
      </w:r>
      <w:r>
        <w:t xml:space="preserve">) </w:t>
      </w:r>
      <w:r w:rsidR="004849A0">
        <w:t xml:space="preserve">Bromma flygplats, </w:t>
      </w:r>
      <w:r w:rsidR="007E2111">
        <w:t>fråga 20</w:t>
      </w:r>
      <w:r w:rsidR="004849A0">
        <w:t>19</w:t>
      </w:r>
      <w:r w:rsidR="007E2111">
        <w:t>/</w:t>
      </w:r>
      <w:r w:rsidR="004849A0">
        <w:t>20</w:t>
      </w:r>
      <w:r w:rsidR="007E2111">
        <w:t>:</w:t>
      </w:r>
      <w:r w:rsidR="004849A0">
        <w:t>233</w:t>
      </w:r>
      <w:r w:rsidR="007E2111">
        <w:t xml:space="preserve"> </w:t>
      </w:r>
      <w:sdt>
        <w:sdtPr>
          <w:alias w:val="Frågeställare"/>
          <w:tag w:val="delete"/>
          <w:id w:val="-211816850"/>
          <w:placeholder>
            <w:docPart w:val="AE5E90F5274C4F4C90538F78B7122EEA"/>
          </w:placeholder>
          <w:dataBinding w:prefixMappings="xmlns:ns0='http://lp/documentinfo/RK' " w:xpath="/ns0:DocumentInfo[1]/ns0:BaseInfo[1]/ns0:Extra3[1]" w:storeItemID="{3804F3C6-D395-4CB8-B030-68C331345561}"/>
          <w:text/>
        </w:sdtPr>
        <w:sdtEndPr/>
        <w:sdtContent>
          <w:r w:rsidR="00F87A06">
            <w:t xml:space="preserve">av </w:t>
          </w:r>
          <w:r w:rsidR="004849A0">
            <w:t>Patrik Jönsson (SD)</w:t>
          </w:r>
        </w:sdtContent>
      </w:sdt>
      <w:r w:rsidR="007E2111">
        <w:t xml:space="preserve"> </w:t>
      </w:r>
      <w:r w:rsidR="004849A0">
        <w:t>Nedläggningen av Bromma flygplats</w:t>
      </w:r>
      <w:r w:rsidR="007F4F64">
        <w:t xml:space="preserve">, </w:t>
      </w:r>
      <w:r w:rsidR="004849A0">
        <w:t>fråga</w:t>
      </w:r>
      <w:r w:rsidR="004849A0" w:rsidRPr="004849A0">
        <w:t xml:space="preserve"> 2019/20:2</w:t>
      </w:r>
      <w:r w:rsidR="004849A0">
        <w:t>42</w:t>
      </w:r>
      <w:r w:rsidR="004849A0" w:rsidRPr="004849A0">
        <w:t xml:space="preserve"> av </w:t>
      </w:r>
      <w:r w:rsidR="004849A0">
        <w:t>Sten Bergheden</w:t>
      </w:r>
      <w:r w:rsidR="004849A0" w:rsidRPr="004849A0">
        <w:t xml:space="preserve"> (</w:t>
      </w:r>
      <w:r w:rsidR="004849A0">
        <w:t>M</w:t>
      </w:r>
      <w:r w:rsidR="004849A0" w:rsidRPr="004849A0">
        <w:t xml:space="preserve">) </w:t>
      </w:r>
      <w:r w:rsidR="004849A0">
        <w:t>Bromma flygplats</w:t>
      </w:r>
      <w:r w:rsidR="00CE2820">
        <w:t xml:space="preserve">, </w:t>
      </w:r>
      <w:r w:rsidR="006F1233" w:rsidRPr="006F1233">
        <w:t>fråga 2019/20:2</w:t>
      </w:r>
      <w:r w:rsidR="006F1233">
        <w:t>59</w:t>
      </w:r>
      <w:r w:rsidR="006F1233" w:rsidRPr="006F1233">
        <w:t xml:space="preserve"> av Dennis </w:t>
      </w:r>
      <w:proofErr w:type="spellStart"/>
      <w:r w:rsidR="006F1233" w:rsidRPr="006F1233">
        <w:t>Dioukarev</w:t>
      </w:r>
      <w:proofErr w:type="spellEnd"/>
      <w:r w:rsidR="006F1233" w:rsidRPr="006F1233">
        <w:t xml:space="preserve"> (SD)</w:t>
      </w:r>
      <w:r w:rsidR="006F1233">
        <w:t xml:space="preserve"> Bromma flygplats och</w:t>
      </w:r>
      <w:r w:rsidR="006F1233" w:rsidRPr="006F1233">
        <w:t xml:space="preserve"> </w:t>
      </w:r>
      <w:r w:rsidR="007F4F64">
        <w:t xml:space="preserve">fråga 2019/20:260 av </w:t>
      </w:r>
      <w:bookmarkStart w:id="1" w:name="_Hlk22822967"/>
      <w:r w:rsidR="007F4F64" w:rsidRPr="007F4F64">
        <w:t xml:space="preserve">Dennis </w:t>
      </w:r>
      <w:proofErr w:type="spellStart"/>
      <w:r w:rsidR="007F4F64" w:rsidRPr="007F4F64">
        <w:t>Dioukarev</w:t>
      </w:r>
      <w:proofErr w:type="spellEnd"/>
      <w:r w:rsidR="007F4F64" w:rsidRPr="007F4F64">
        <w:t xml:space="preserve"> </w:t>
      </w:r>
      <w:bookmarkEnd w:id="1"/>
      <w:r w:rsidR="007F4F64" w:rsidRPr="007F4F64">
        <w:t>(SD)</w:t>
      </w:r>
      <w:r w:rsidR="007F4F64">
        <w:t xml:space="preserve"> Arlanda flygplats</w:t>
      </w:r>
    </w:p>
    <w:p w14:paraId="362C53D5" w14:textId="1AE4AEE7" w:rsidR="00200655" w:rsidRDefault="004849A0" w:rsidP="007F4F64">
      <w:pPr>
        <w:pStyle w:val="Brdtext"/>
      </w:pPr>
      <w:r>
        <w:t>Jimmy Ståhl</w:t>
      </w:r>
      <w:r w:rsidR="004B4F28">
        <w:t xml:space="preserve">, Patrik Jönsson, Sten Bergheden och Dennis </w:t>
      </w:r>
      <w:proofErr w:type="spellStart"/>
      <w:r w:rsidR="004B4F28">
        <w:t>Dioukarev</w:t>
      </w:r>
      <w:proofErr w:type="spellEnd"/>
      <w:r>
        <w:t xml:space="preserve"> har </w:t>
      </w:r>
      <w:r w:rsidR="004B4F28">
        <w:t>ställt frågor till mig om avveckling av Bromma flygplats.</w:t>
      </w:r>
    </w:p>
    <w:p w14:paraId="2008CD4D" w14:textId="3DF3E79F" w:rsidR="009E7FE3" w:rsidRDefault="009E7FE3" w:rsidP="007F4F64">
      <w:pPr>
        <w:pStyle w:val="Brdtext"/>
      </w:pPr>
      <w:r w:rsidRPr="009E7FE3">
        <w:t xml:space="preserve">Dennis </w:t>
      </w:r>
      <w:proofErr w:type="spellStart"/>
      <w:r w:rsidRPr="009E7FE3">
        <w:t>Dioukarev</w:t>
      </w:r>
      <w:proofErr w:type="spellEnd"/>
      <w:r>
        <w:t xml:space="preserve"> har</w:t>
      </w:r>
      <w:r w:rsidR="006F1233">
        <w:t xml:space="preserve"> </w:t>
      </w:r>
      <w:r w:rsidR="000B36CB">
        <w:t xml:space="preserve">även </w:t>
      </w:r>
      <w:r>
        <w:t xml:space="preserve">frågat miljö- och klimatministern </w:t>
      </w:r>
      <w:r w:rsidR="004B4F28">
        <w:t xml:space="preserve">om </w:t>
      </w:r>
      <w:r>
        <w:t xml:space="preserve">regeringen </w:t>
      </w:r>
      <w:r w:rsidR="004B4F28">
        <w:t xml:space="preserve">avser </w:t>
      </w:r>
      <w:r>
        <w:t>att lägga fram en gemensam färdplan för Arlanda</w:t>
      </w:r>
      <w:r w:rsidR="002E3112">
        <w:t>.</w:t>
      </w:r>
      <w:r>
        <w:t xml:space="preserve"> </w:t>
      </w:r>
      <w:r w:rsidRPr="009E7FE3">
        <w:t xml:space="preserve">Arbetet inom regeringen är så fördelat att det är jag som ska svara på </w:t>
      </w:r>
      <w:r w:rsidR="000B36CB">
        <w:t xml:space="preserve">den </w:t>
      </w:r>
      <w:r w:rsidRPr="009E7FE3">
        <w:t>frågan.</w:t>
      </w:r>
    </w:p>
    <w:p w14:paraId="2E83D8F7" w14:textId="04004B4A" w:rsidR="00FD17FC" w:rsidRDefault="00FD17FC" w:rsidP="00DE77FF">
      <w:pPr>
        <w:rPr>
          <w:lang w:eastAsia="sv-SE"/>
        </w:rPr>
      </w:pPr>
      <w:r w:rsidRPr="00FD17FC">
        <w:rPr>
          <w:lang w:eastAsia="sv-SE"/>
        </w:rPr>
        <w:t xml:space="preserve">Jag väljer att besvara </w:t>
      </w:r>
      <w:r w:rsidR="004849A0">
        <w:rPr>
          <w:lang w:eastAsia="sv-SE"/>
        </w:rPr>
        <w:t xml:space="preserve">de </w:t>
      </w:r>
      <w:r w:rsidR="006F1233">
        <w:rPr>
          <w:lang w:eastAsia="sv-SE"/>
        </w:rPr>
        <w:t>fem</w:t>
      </w:r>
      <w:r>
        <w:rPr>
          <w:lang w:eastAsia="sv-SE"/>
        </w:rPr>
        <w:t xml:space="preserve"> frågorna</w:t>
      </w:r>
      <w:r w:rsidRPr="00FD17FC">
        <w:rPr>
          <w:lang w:eastAsia="sv-SE"/>
        </w:rPr>
        <w:t xml:space="preserve"> i ett sammanhang.</w:t>
      </w:r>
    </w:p>
    <w:p w14:paraId="178802B8" w14:textId="77777777" w:rsidR="009962BD" w:rsidRDefault="009332B4" w:rsidP="00DE77FF">
      <w:pPr>
        <w:rPr>
          <w:lang w:eastAsia="sv-SE"/>
        </w:rPr>
      </w:pPr>
      <w:r>
        <w:rPr>
          <w:lang w:eastAsia="sv-SE"/>
        </w:rPr>
        <w:t xml:space="preserve">Flyget har stor betydelse för Sveriges ekonomi och konkurrenskraft och spelar en viktig roll genom att tillgodose människors och näringslivets behov av långväga resor och transporter, såväl inrikes som utrikes. </w:t>
      </w:r>
      <w:r w:rsidR="009962BD" w:rsidRPr="009962BD">
        <w:rPr>
          <w:lang w:eastAsia="sv-SE"/>
        </w:rPr>
        <w:t xml:space="preserve">Flyget är en del av transportsystemet vilket innebär att flyget måste utvecklas i samverkan med övriga trafikslag för att skapa ett effektivt och hållbart transportsystem. På destinationer där tågförbindelser kan utgöra ett alternativ till flyget är en överflyttning till tåget välkommen. Nya stambanor för höghastighetståg ska färdigställas så att Stockholm, Göteborg, Malmö och regioner och städer längs med och i anslutning till banans sträckning bättre knyts samman med moderna och hållbara kommunikationer. Det ska ske fortsatt utbyggnad av järnvägen i norra Sverige och planeringen för att bygga </w:t>
      </w:r>
      <w:proofErr w:type="spellStart"/>
      <w:r w:rsidR="009962BD" w:rsidRPr="009962BD">
        <w:rPr>
          <w:lang w:eastAsia="sv-SE"/>
        </w:rPr>
        <w:t>Norrbotniabanan</w:t>
      </w:r>
      <w:proofErr w:type="spellEnd"/>
      <w:r w:rsidR="009962BD" w:rsidRPr="009962BD">
        <w:rPr>
          <w:lang w:eastAsia="sv-SE"/>
        </w:rPr>
        <w:t xml:space="preserve"> i sin helhet ska intensifieras.</w:t>
      </w:r>
    </w:p>
    <w:p w14:paraId="170745EB" w14:textId="3C353D09" w:rsidR="00200655" w:rsidRDefault="002F47DC" w:rsidP="00DE77FF">
      <w:pPr>
        <w:rPr>
          <w:lang w:eastAsia="sv-SE"/>
        </w:rPr>
      </w:pPr>
      <w:r w:rsidRPr="002F47DC">
        <w:rPr>
          <w:lang w:eastAsia="sv-SE"/>
        </w:rPr>
        <w:t>Flygets klimatpåverkan ska minska. Sveriges mål är att senast 2045 inte ha några nettoutsläpp av växthusgaser, och flyget ska bidra till det</w:t>
      </w:r>
      <w:r w:rsidR="009962BD">
        <w:rPr>
          <w:lang w:eastAsia="sv-SE"/>
        </w:rPr>
        <w:t>.</w:t>
      </w:r>
    </w:p>
    <w:p w14:paraId="061635C3" w14:textId="7E69C400" w:rsidR="00D16FC6" w:rsidRDefault="00D16FC6" w:rsidP="00DE77FF">
      <w:pPr>
        <w:rPr>
          <w:lang w:eastAsia="sv-SE"/>
        </w:rPr>
      </w:pPr>
      <w:r>
        <w:rPr>
          <w:lang w:eastAsia="sv-SE"/>
        </w:rPr>
        <w:t xml:space="preserve">I det av regeringen tillsatta Arlandarådet diskuterades bl.a. tillgången till andra flygplatser i Stockholmsregionen. </w:t>
      </w:r>
      <w:r w:rsidRPr="00D16FC6">
        <w:rPr>
          <w:lang w:eastAsia="sv-SE"/>
        </w:rPr>
        <w:t>Hanteringen av Arlandarådets arbete är inte klar.</w:t>
      </w:r>
      <w:r>
        <w:rPr>
          <w:lang w:eastAsia="sv-SE"/>
        </w:rPr>
        <w:t xml:space="preserve"> </w:t>
      </w:r>
    </w:p>
    <w:p w14:paraId="4DE11BF1" w14:textId="4F794DEC" w:rsidR="00D623B7" w:rsidRDefault="007B051A" w:rsidP="00DE77FF">
      <w:pPr>
        <w:rPr>
          <w:lang w:eastAsia="sv-SE"/>
        </w:rPr>
      </w:pPr>
      <w:r>
        <w:rPr>
          <w:lang w:eastAsia="sv-SE"/>
        </w:rPr>
        <w:t xml:space="preserve">Avtalet mellan staten och Stockholms stad om </w:t>
      </w:r>
      <w:r w:rsidR="003078B1">
        <w:rPr>
          <w:lang w:eastAsia="sv-SE"/>
        </w:rPr>
        <w:t>Bromma flygplats sträcker sig till och med 2038. Några beslut om en avveckling av Bromma flygplats har inte fattats av regeringen.</w:t>
      </w:r>
    </w:p>
    <w:p w14:paraId="692739C6" w14:textId="7E08CACC" w:rsidR="00F87A06" w:rsidRDefault="00F87A06" w:rsidP="00DB48AB">
      <w:pPr>
        <w:pStyle w:val="Brdtext"/>
      </w:pPr>
      <w:r>
        <w:t xml:space="preserve">Stockholm den </w:t>
      </w:r>
      <w:r w:rsidR="00200655">
        <w:t>29</w:t>
      </w:r>
      <w:r>
        <w:t xml:space="preserve"> </w:t>
      </w:r>
      <w:r w:rsidR="00200655">
        <w:t>oktober 2019</w:t>
      </w:r>
    </w:p>
    <w:p w14:paraId="20E05D76" w14:textId="77777777" w:rsidR="00F87A06" w:rsidRDefault="00F87A06" w:rsidP="00DB48AB">
      <w:pPr>
        <w:pStyle w:val="Brdtext"/>
      </w:pPr>
    </w:p>
    <w:p w14:paraId="5A6E4D5C" w14:textId="77777777" w:rsidR="007E2111" w:rsidRDefault="00F87A06" w:rsidP="00E96532">
      <w:pPr>
        <w:pStyle w:val="Brdtext"/>
      </w:pPr>
      <w:r>
        <w:t>Tomas Eneroth</w:t>
      </w:r>
    </w:p>
    <w:sectPr w:rsidR="007E2111" w:rsidSect="007E2111">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64C6" w14:textId="77777777" w:rsidR="00C943D5" w:rsidRDefault="00C943D5" w:rsidP="00A87A54">
      <w:pPr>
        <w:spacing w:after="0" w:line="240" w:lineRule="auto"/>
      </w:pPr>
      <w:r>
        <w:separator/>
      </w:r>
    </w:p>
  </w:endnote>
  <w:endnote w:type="continuationSeparator" w:id="0">
    <w:p w14:paraId="51C72931" w14:textId="77777777" w:rsidR="00C943D5" w:rsidRDefault="00C943D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361111" w14:textId="77777777" w:rsidTr="006A26EC">
      <w:trPr>
        <w:trHeight w:val="227"/>
        <w:jc w:val="right"/>
      </w:trPr>
      <w:tc>
        <w:tcPr>
          <w:tcW w:w="708" w:type="dxa"/>
          <w:vAlign w:val="bottom"/>
        </w:tcPr>
        <w:p w14:paraId="3FDB2563" w14:textId="436B9F1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97D1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97D13">
            <w:rPr>
              <w:rStyle w:val="Sidnummer"/>
              <w:noProof/>
            </w:rPr>
            <w:t>2</w:t>
          </w:r>
          <w:r>
            <w:rPr>
              <w:rStyle w:val="Sidnummer"/>
            </w:rPr>
            <w:fldChar w:fldCharType="end"/>
          </w:r>
          <w:r>
            <w:rPr>
              <w:rStyle w:val="Sidnummer"/>
            </w:rPr>
            <w:t>)</w:t>
          </w:r>
        </w:p>
      </w:tc>
    </w:tr>
    <w:tr w:rsidR="005606BC" w:rsidRPr="00347E11" w14:paraId="3D7B8794" w14:textId="77777777" w:rsidTr="006A26EC">
      <w:trPr>
        <w:trHeight w:val="850"/>
        <w:jc w:val="right"/>
      </w:trPr>
      <w:tc>
        <w:tcPr>
          <w:tcW w:w="708" w:type="dxa"/>
          <w:vAlign w:val="bottom"/>
        </w:tcPr>
        <w:p w14:paraId="1639ABAB" w14:textId="77777777" w:rsidR="005606BC" w:rsidRPr="00347E11" w:rsidRDefault="005606BC" w:rsidP="005606BC">
          <w:pPr>
            <w:pStyle w:val="Sidfot"/>
            <w:spacing w:line="276" w:lineRule="auto"/>
            <w:jc w:val="right"/>
          </w:pPr>
        </w:p>
      </w:tc>
    </w:tr>
  </w:tbl>
  <w:p w14:paraId="470D050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EF03EF" w14:textId="77777777" w:rsidTr="001F4302">
      <w:trPr>
        <w:trHeight w:val="510"/>
      </w:trPr>
      <w:tc>
        <w:tcPr>
          <w:tcW w:w="8525" w:type="dxa"/>
          <w:gridSpan w:val="2"/>
          <w:vAlign w:val="bottom"/>
        </w:tcPr>
        <w:p w14:paraId="7DB24ADD" w14:textId="77777777" w:rsidR="00347E11" w:rsidRPr="00347E11" w:rsidRDefault="00347E11" w:rsidP="00347E11">
          <w:pPr>
            <w:pStyle w:val="Sidfot"/>
            <w:rPr>
              <w:sz w:val="8"/>
            </w:rPr>
          </w:pPr>
        </w:p>
      </w:tc>
    </w:tr>
    <w:tr w:rsidR="00093408" w:rsidRPr="00EE3C0F" w14:paraId="033DB943" w14:textId="77777777" w:rsidTr="00C26068">
      <w:trPr>
        <w:trHeight w:val="227"/>
      </w:trPr>
      <w:tc>
        <w:tcPr>
          <w:tcW w:w="4074" w:type="dxa"/>
        </w:tcPr>
        <w:p w14:paraId="5B76C735" w14:textId="77777777" w:rsidR="00347E11" w:rsidRPr="00F53AEA" w:rsidRDefault="00347E11" w:rsidP="00C26068">
          <w:pPr>
            <w:pStyle w:val="Sidfot"/>
            <w:spacing w:line="276" w:lineRule="auto"/>
          </w:pPr>
        </w:p>
      </w:tc>
      <w:tc>
        <w:tcPr>
          <w:tcW w:w="4451" w:type="dxa"/>
        </w:tcPr>
        <w:p w14:paraId="76C51EDB" w14:textId="77777777" w:rsidR="00093408" w:rsidRPr="00F53AEA" w:rsidRDefault="00093408" w:rsidP="00F53AEA">
          <w:pPr>
            <w:pStyle w:val="Sidfot"/>
            <w:spacing w:line="276" w:lineRule="auto"/>
          </w:pPr>
        </w:p>
      </w:tc>
    </w:tr>
  </w:tbl>
  <w:p w14:paraId="71F902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A0BB" w14:textId="77777777" w:rsidR="00C943D5" w:rsidRDefault="00C943D5" w:rsidP="00A87A54">
      <w:pPr>
        <w:spacing w:after="0" w:line="240" w:lineRule="auto"/>
      </w:pPr>
      <w:r>
        <w:separator/>
      </w:r>
    </w:p>
  </w:footnote>
  <w:footnote w:type="continuationSeparator" w:id="0">
    <w:p w14:paraId="6DAB8987" w14:textId="77777777" w:rsidR="00C943D5" w:rsidRDefault="00C943D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2111" w14:paraId="0E2CB470" w14:textId="77777777" w:rsidTr="00C93EBA">
      <w:trPr>
        <w:trHeight w:val="227"/>
      </w:trPr>
      <w:tc>
        <w:tcPr>
          <w:tcW w:w="5534" w:type="dxa"/>
        </w:tcPr>
        <w:p w14:paraId="36B0B95D" w14:textId="77777777" w:rsidR="007E2111" w:rsidRPr="007D73AB" w:rsidRDefault="007E2111">
          <w:pPr>
            <w:pStyle w:val="Sidhuvud"/>
          </w:pPr>
        </w:p>
      </w:tc>
      <w:tc>
        <w:tcPr>
          <w:tcW w:w="3170" w:type="dxa"/>
          <w:vAlign w:val="bottom"/>
        </w:tcPr>
        <w:p w14:paraId="34C3FBEE" w14:textId="77777777" w:rsidR="007E2111" w:rsidRPr="007D73AB" w:rsidRDefault="007E2111" w:rsidP="00340DE0">
          <w:pPr>
            <w:pStyle w:val="Sidhuvud"/>
          </w:pPr>
        </w:p>
      </w:tc>
      <w:tc>
        <w:tcPr>
          <w:tcW w:w="1134" w:type="dxa"/>
        </w:tcPr>
        <w:p w14:paraId="5DA49673" w14:textId="77777777" w:rsidR="007E2111" w:rsidRDefault="007E2111" w:rsidP="005A703A">
          <w:pPr>
            <w:pStyle w:val="Sidhuvud"/>
          </w:pPr>
        </w:p>
      </w:tc>
    </w:tr>
    <w:tr w:rsidR="007E2111" w14:paraId="1332448F" w14:textId="77777777" w:rsidTr="00C93EBA">
      <w:trPr>
        <w:trHeight w:val="1928"/>
      </w:trPr>
      <w:tc>
        <w:tcPr>
          <w:tcW w:w="5534" w:type="dxa"/>
        </w:tcPr>
        <w:p w14:paraId="6412ED6C" w14:textId="77777777" w:rsidR="007E2111" w:rsidRPr="00340DE0" w:rsidRDefault="007E2111" w:rsidP="00340DE0">
          <w:pPr>
            <w:pStyle w:val="Sidhuvud"/>
          </w:pPr>
          <w:r>
            <w:rPr>
              <w:noProof/>
            </w:rPr>
            <w:drawing>
              <wp:inline distT="0" distB="0" distL="0" distR="0" wp14:anchorId="47D945B9" wp14:editId="7554A03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2B460A" w14:textId="77777777" w:rsidR="007E2111" w:rsidRPr="00710A6C" w:rsidRDefault="007E2111" w:rsidP="00EE3C0F">
          <w:pPr>
            <w:pStyle w:val="Sidhuvud"/>
            <w:rPr>
              <w:b/>
            </w:rPr>
          </w:pPr>
        </w:p>
        <w:p w14:paraId="282AC680" w14:textId="77777777" w:rsidR="007E2111" w:rsidRDefault="007E2111" w:rsidP="00EE3C0F">
          <w:pPr>
            <w:pStyle w:val="Sidhuvud"/>
          </w:pPr>
        </w:p>
        <w:p w14:paraId="0C0DE050" w14:textId="77777777" w:rsidR="007E2111" w:rsidRDefault="007E2111" w:rsidP="00EE3C0F">
          <w:pPr>
            <w:pStyle w:val="Sidhuvud"/>
          </w:pPr>
        </w:p>
        <w:p w14:paraId="0B631F4D" w14:textId="77777777" w:rsidR="007E2111" w:rsidRDefault="007E2111" w:rsidP="00EE3C0F">
          <w:pPr>
            <w:pStyle w:val="Sidhuvud"/>
          </w:pPr>
        </w:p>
        <w:sdt>
          <w:sdtPr>
            <w:alias w:val="Dnr"/>
            <w:tag w:val="ccRKShow_Dnr"/>
            <w:id w:val="-829283628"/>
            <w:placeholder>
              <w:docPart w:val="634E3FD3D8854CCBA969F95967A2DE52"/>
            </w:placeholder>
            <w:dataBinding w:prefixMappings="xmlns:ns0='http://lp/documentinfo/RK' " w:xpath="/ns0:DocumentInfo[1]/ns0:BaseInfo[1]/ns0:Dnr[1]" w:storeItemID="{3804F3C6-D395-4CB8-B030-68C331345561}"/>
            <w:text/>
          </w:sdtPr>
          <w:sdtEndPr/>
          <w:sdtContent>
            <w:p w14:paraId="74B49653" w14:textId="2070F420" w:rsidR="007E2111" w:rsidRDefault="006F1233" w:rsidP="00EE3C0F">
              <w:pPr>
                <w:pStyle w:val="Sidhuvud"/>
              </w:pPr>
              <w:r w:rsidRPr="006F1233">
                <w:t>I2019/02741/TP I2019/02742/</w:t>
              </w:r>
              <w:r w:rsidR="00CE46CC">
                <w:t xml:space="preserve">TP </w:t>
              </w:r>
              <w:r w:rsidRPr="006F1233">
                <w:t>I2019/02767/TP, I2019/02776/TP I2019/</w:t>
              </w:r>
              <w:r w:rsidR="00E97EBC">
                <w:t>02784</w:t>
              </w:r>
              <w:r w:rsidRPr="006F1233">
                <w:t>/</w:t>
              </w:r>
              <w:r w:rsidR="00CE46CC">
                <w:t>TP</w:t>
              </w:r>
            </w:p>
          </w:sdtContent>
        </w:sdt>
        <w:sdt>
          <w:sdtPr>
            <w:alias w:val="DocNumber"/>
            <w:tag w:val="DocNumber"/>
            <w:id w:val="1726028884"/>
            <w:placeholder>
              <w:docPart w:val="767C35779CB943E792878DFBE68A1F50"/>
            </w:placeholder>
            <w:showingPlcHdr/>
            <w:dataBinding w:prefixMappings="xmlns:ns0='http://lp/documentinfo/RK' " w:xpath="/ns0:DocumentInfo[1]/ns0:BaseInfo[1]/ns0:DocNumber[1]" w:storeItemID="{3804F3C6-D395-4CB8-B030-68C331345561}"/>
            <w:text/>
          </w:sdtPr>
          <w:sdtEndPr/>
          <w:sdtContent>
            <w:p w14:paraId="4EF7E7AF" w14:textId="77777777" w:rsidR="007E2111" w:rsidRDefault="007E2111" w:rsidP="00EE3C0F">
              <w:pPr>
                <w:pStyle w:val="Sidhuvud"/>
              </w:pPr>
              <w:r>
                <w:rPr>
                  <w:rStyle w:val="Platshllartext"/>
                </w:rPr>
                <w:t xml:space="preserve"> </w:t>
              </w:r>
            </w:p>
          </w:sdtContent>
        </w:sdt>
        <w:p w14:paraId="17801665" w14:textId="77777777" w:rsidR="007E2111" w:rsidRDefault="007E2111" w:rsidP="00EE3C0F">
          <w:pPr>
            <w:pStyle w:val="Sidhuvud"/>
          </w:pPr>
        </w:p>
      </w:tc>
      <w:tc>
        <w:tcPr>
          <w:tcW w:w="1134" w:type="dxa"/>
        </w:tcPr>
        <w:p w14:paraId="27E7D0CC" w14:textId="77777777" w:rsidR="007E2111" w:rsidRDefault="007E2111" w:rsidP="0094502D">
          <w:pPr>
            <w:pStyle w:val="Sidhuvud"/>
          </w:pPr>
        </w:p>
        <w:p w14:paraId="0341ED1E" w14:textId="77777777" w:rsidR="007E2111" w:rsidRPr="0094502D" w:rsidRDefault="007E2111" w:rsidP="00EC71A6">
          <w:pPr>
            <w:pStyle w:val="Sidhuvud"/>
          </w:pPr>
        </w:p>
      </w:tc>
    </w:tr>
    <w:tr w:rsidR="007E2111" w14:paraId="5AD9AA0D" w14:textId="77777777" w:rsidTr="00C93EBA">
      <w:trPr>
        <w:trHeight w:val="2268"/>
      </w:trPr>
      <w:sdt>
        <w:sdtPr>
          <w:rPr>
            <w:rFonts w:asciiTheme="minorHAnsi" w:hAnsiTheme="minorHAnsi"/>
            <w:sz w:val="25"/>
          </w:rPr>
          <w:alias w:val="SenderText"/>
          <w:tag w:val="ccRKShow_SenderText"/>
          <w:id w:val="1374046025"/>
          <w:placeholder>
            <w:docPart w:val="212FE14C7D6A436EA4A5FD2A266960CA"/>
          </w:placeholder>
        </w:sdtPr>
        <w:sdtEndPr/>
        <w:sdtContent>
          <w:tc>
            <w:tcPr>
              <w:tcW w:w="5534" w:type="dxa"/>
              <w:tcMar>
                <w:right w:w="1134" w:type="dxa"/>
              </w:tcMar>
            </w:tcPr>
            <w:p w14:paraId="0A7CDF52" w14:textId="734ED409" w:rsidR="005A6E1D" w:rsidRDefault="005A6E1D" w:rsidP="00340DE0">
              <w:pPr>
                <w:pStyle w:val="Sidhuvud"/>
                <w:rPr>
                  <w:b/>
                </w:rPr>
              </w:pPr>
              <w:r w:rsidRPr="00967F78">
                <w:rPr>
                  <w:b/>
                </w:rPr>
                <w:t>Infrastrukturdepartementet</w:t>
              </w:r>
            </w:p>
            <w:p w14:paraId="07FBE5EE" w14:textId="04DCD21C" w:rsidR="00957740" w:rsidRDefault="004849A0" w:rsidP="00211748">
              <w:pPr>
                <w:pStyle w:val="Sidhuvud"/>
              </w:pPr>
              <w:r w:rsidRPr="004849A0">
                <w:t>Infrastrukturministern</w:t>
              </w:r>
            </w:p>
            <w:p w14:paraId="65B0A2B7" w14:textId="77777777" w:rsidR="00957740" w:rsidRDefault="00957740" w:rsidP="00957740"/>
            <w:p w14:paraId="445F3CB8" w14:textId="78E5E442" w:rsidR="007E2111" w:rsidRPr="00957740" w:rsidRDefault="007E2111" w:rsidP="00957740"/>
          </w:tc>
        </w:sdtContent>
      </w:sdt>
      <w:sdt>
        <w:sdtPr>
          <w:alias w:val="Recipient"/>
          <w:tag w:val="ccRKShow_Recipient"/>
          <w:id w:val="-28344517"/>
          <w:placeholder>
            <w:docPart w:val="0AF6B516A5DD4C1AB82CCF2523DBF0A6"/>
          </w:placeholder>
          <w:dataBinding w:prefixMappings="xmlns:ns0='http://lp/documentinfo/RK' " w:xpath="/ns0:DocumentInfo[1]/ns0:BaseInfo[1]/ns0:Recipient[1]" w:storeItemID="{3804F3C6-D395-4CB8-B030-68C331345561}"/>
          <w:text w:multiLine="1"/>
        </w:sdtPr>
        <w:sdtEndPr/>
        <w:sdtContent>
          <w:tc>
            <w:tcPr>
              <w:tcW w:w="3170" w:type="dxa"/>
            </w:tcPr>
            <w:p w14:paraId="14A92A73" w14:textId="77777777" w:rsidR="007E2111" w:rsidRDefault="007E2111" w:rsidP="00547B89">
              <w:pPr>
                <w:pStyle w:val="Sidhuvud"/>
              </w:pPr>
              <w:r>
                <w:t>Till riksdagen</w:t>
              </w:r>
            </w:p>
          </w:tc>
        </w:sdtContent>
      </w:sdt>
      <w:tc>
        <w:tcPr>
          <w:tcW w:w="1134" w:type="dxa"/>
        </w:tcPr>
        <w:p w14:paraId="38CE3BD2" w14:textId="77777777" w:rsidR="007E2111" w:rsidRDefault="007E2111" w:rsidP="003E6020">
          <w:pPr>
            <w:pStyle w:val="Sidhuvud"/>
          </w:pPr>
        </w:p>
      </w:tc>
    </w:tr>
  </w:tbl>
  <w:p w14:paraId="6B5D887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11"/>
    <w:rsid w:val="00000290"/>
    <w:rsid w:val="00002CA1"/>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9508F"/>
    <w:rsid w:val="000A13CA"/>
    <w:rsid w:val="000A456A"/>
    <w:rsid w:val="000A5E43"/>
    <w:rsid w:val="000B36CB"/>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3AA1"/>
    <w:rsid w:val="00106F29"/>
    <w:rsid w:val="00113168"/>
    <w:rsid w:val="0011413E"/>
    <w:rsid w:val="0012033A"/>
    <w:rsid w:val="00121002"/>
    <w:rsid w:val="00122D16"/>
    <w:rsid w:val="00125B5E"/>
    <w:rsid w:val="00126E6B"/>
    <w:rsid w:val="00130EC3"/>
    <w:rsid w:val="001318F5"/>
    <w:rsid w:val="001331B1"/>
    <w:rsid w:val="00134837"/>
    <w:rsid w:val="00135111"/>
    <w:rsid w:val="001415C0"/>
    <w:rsid w:val="001428E2"/>
    <w:rsid w:val="00167FA8"/>
    <w:rsid w:val="00170CE4"/>
    <w:rsid w:val="0017300E"/>
    <w:rsid w:val="00173126"/>
    <w:rsid w:val="00176A26"/>
    <w:rsid w:val="001774F8"/>
    <w:rsid w:val="00180BE1"/>
    <w:rsid w:val="001813DF"/>
    <w:rsid w:val="0019051C"/>
    <w:rsid w:val="0019127B"/>
    <w:rsid w:val="00192350"/>
    <w:rsid w:val="00192E34"/>
    <w:rsid w:val="00193139"/>
    <w:rsid w:val="00197A8A"/>
    <w:rsid w:val="001A0EE6"/>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0655"/>
    <w:rsid w:val="00204079"/>
    <w:rsid w:val="002102FD"/>
    <w:rsid w:val="00211748"/>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16B5"/>
    <w:rsid w:val="002B6849"/>
    <w:rsid w:val="002C1D37"/>
    <w:rsid w:val="002C2885"/>
    <w:rsid w:val="002C476F"/>
    <w:rsid w:val="002C5B48"/>
    <w:rsid w:val="002D2647"/>
    <w:rsid w:val="002D4298"/>
    <w:rsid w:val="002D4829"/>
    <w:rsid w:val="002D6541"/>
    <w:rsid w:val="002E150B"/>
    <w:rsid w:val="002E2C89"/>
    <w:rsid w:val="002E3112"/>
    <w:rsid w:val="002E3609"/>
    <w:rsid w:val="002E4D3F"/>
    <w:rsid w:val="002E61A5"/>
    <w:rsid w:val="002F3675"/>
    <w:rsid w:val="002F47DC"/>
    <w:rsid w:val="002F59E0"/>
    <w:rsid w:val="002F66A6"/>
    <w:rsid w:val="00300342"/>
    <w:rsid w:val="003050DB"/>
    <w:rsid w:val="003078B1"/>
    <w:rsid w:val="00310561"/>
    <w:rsid w:val="00311D8C"/>
    <w:rsid w:val="0031273D"/>
    <w:rsid w:val="003128E2"/>
    <w:rsid w:val="003153D9"/>
    <w:rsid w:val="00321621"/>
    <w:rsid w:val="00323EF7"/>
    <w:rsid w:val="003240E1"/>
    <w:rsid w:val="00326C03"/>
    <w:rsid w:val="00327474"/>
    <w:rsid w:val="003277B5"/>
    <w:rsid w:val="00334DA4"/>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2A16"/>
    <w:rsid w:val="003F58DC"/>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49A0"/>
    <w:rsid w:val="00485601"/>
    <w:rsid w:val="004865B8"/>
    <w:rsid w:val="00486C0D"/>
    <w:rsid w:val="004911D9"/>
    <w:rsid w:val="00491796"/>
    <w:rsid w:val="0049768A"/>
    <w:rsid w:val="004A33C6"/>
    <w:rsid w:val="004A66B1"/>
    <w:rsid w:val="004A7DC4"/>
    <w:rsid w:val="004B1E7B"/>
    <w:rsid w:val="004B3029"/>
    <w:rsid w:val="004B35E7"/>
    <w:rsid w:val="004B4F28"/>
    <w:rsid w:val="004B63BF"/>
    <w:rsid w:val="004B66DA"/>
    <w:rsid w:val="004B696B"/>
    <w:rsid w:val="004B7DFF"/>
    <w:rsid w:val="004C12B5"/>
    <w:rsid w:val="004C3A3F"/>
    <w:rsid w:val="004C5686"/>
    <w:rsid w:val="004C70EE"/>
    <w:rsid w:val="004D766C"/>
    <w:rsid w:val="004D7A0A"/>
    <w:rsid w:val="004E1DE3"/>
    <w:rsid w:val="004E251B"/>
    <w:rsid w:val="004E25CD"/>
    <w:rsid w:val="004E2A4B"/>
    <w:rsid w:val="004E6D22"/>
    <w:rsid w:val="004F0448"/>
    <w:rsid w:val="004F1EA0"/>
    <w:rsid w:val="004F4021"/>
    <w:rsid w:val="004F5640"/>
    <w:rsid w:val="004F6525"/>
    <w:rsid w:val="004F6FE2"/>
    <w:rsid w:val="00505905"/>
    <w:rsid w:val="00507016"/>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6E1D"/>
    <w:rsid w:val="005B115A"/>
    <w:rsid w:val="005B537F"/>
    <w:rsid w:val="005C120D"/>
    <w:rsid w:val="005C15B3"/>
    <w:rsid w:val="005D07C2"/>
    <w:rsid w:val="005E2F29"/>
    <w:rsid w:val="005E400D"/>
    <w:rsid w:val="005E4E79"/>
    <w:rsid w:val="005E5CE7"/>
    <w:rsid w:val="005E790C"/>
    <w:rsid w:val="005F08C5"/>
    <w:rsid w:val="005F665D"/>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1681"/>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1233"/>
    <w:rsid w:val="006F2588"/>
    <w:rsid w:val="00710A6C"/>
    <w:rsid w:val="00710D98"/>
    <w:rsid w:val="00711CE9"/>
    <w:rsid w:val="00712266"/>
    <w:rsid w:val="00712593"/>
    <w:rsid w:val="00712D82"/>
    <w:rsid w:val="00716E22"/>
    <w:rsid w:val="007171AB"/>
    <w:rsid w:val="00717D34"/>
    <w:rsid w:val="007213D0"/>
    <w:rsid w:val="00732599"/>
    <w:rsid w:val="00743E09"/>
    <w:rsid w:val="007445CB"/>
    <w:rsid w:val="00744FCC"/>
    <w:rsid w:val="00750C93"/>
    <w:rsid w:val="00754E24"/>
    <w:rsid w:val="00757B3B"/>
    <w:rsid w:val="00760590"/>
    <w:rsid w:val="00764FA6"/>
    <w:rsid w:val="00773075"/>
    <w:rsid w:val="00773F36"/>
    <w:rsid w:val="00776254"/>
    <w:rsid w:val="007769FC"/>
    <w:rsid w:val="00777CFF"/>
    <w:rsid w:val="007815BC"/>
    <w:rsid w:val="00782B3F"/>
    <w:rsid w:val="00782E3C"/>
    <w:rsid w:val="007900CC"/>
    <w:rsid w:val="00792BBB"/>
    <w:rsid w:val="0079641B"/>
    <w:rsid w:val="00797A90"/>
    <w:rsid w:val="007A1856"/>
    <w:rsid w:val="007A1887"/>
    <w:rsid w:val="007A629C"/>
    <w:rsid w:val="007A6348"/>
    <w:rsid w:val="007B023C"/>
    <w:rsid w:val="007B051A"/>
    <w:rsid w:val="007C44FF"/>
    <w:rsid w:val="007C6456"/>
    <w:rsid w:val="007C7BDB"/>
    <w:rsid w:val="007D2FF5"/>
    <w:rsid w:val="007D73AB"/>
    <w:rsid w:val="007D790E"/>
    <w:rsid w:val="007E2111"/>
    <w:rsid w:val="007E2712"/>
    <w:rsid w:val="007E4A9C"/>
    <w:rsid w:val="007E5516"/>
    <w:rsid w:val="007E7EE2"/>
    <w:rsid w:val="007F06CA"/>
    <w:rsid w:val="007F4F64"/>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19D1"/>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AB8"/>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32B4"/>
    <w:rsid w:val="00935814"/>
    <w:rsid w:val="0094502D"/>
    <w:rsid w:val="00946561"/>
    <w:rsid w:val="00946B39"/>
    <w:rsid w:val="00947013"/>
    <w:rsid w:val="00957740"/>
    <w:rsid w:val="00967F78"/>
    <w:rsid w:val="00973084"/>
    <w:rsid w:val="00974B59"/>
    <w:rsid w:val="009777F1"/>
    <w:rsid w:val="00984EA2"/>
    <w:rsid w:val="00986CC3"/>
    <w:rsid w:val="0099068E"/>
    <w:rsid w:val="009920AA"/>
    <w:rsid w:val="00992943"/>
    <w:rsid w:val="009931B3"/>
    <w:rsid w:val="00996279"/>
    <w:rsid w:val="009962BD"/>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E7FE3"/>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2DC2"/>
    <w:rsid w:val="00A7382D"/>
    <w:rsid w:val="00A743AC"/>
    <w:rsid w:val="00A75AB7"/>
    <w:rsid w:val="00A8483F"/>
    <w:rsid w:val="00A870B0"/>
    <w:rsid w:val="00A8728A"/>
    <w:rsid w:val="00A87A54"/>
    <w:rsid w:val="00A90506"/>
    <w:rsid w:val="00A97D13"/>
    <w:rsid w:val="00AA13A6"/>
    <w:rsid w:val="00AA1809"/>
    <w:rsid w:val="00AB5033"/>
    <w:rsid w:val="00AB5298"/>
    <w:rsid w:val="00AB5519"/>
    <w:rsid w:val="00AB6313"/>
    <w:rsid w:val="00AB71DD"/>
    <w:rsid w:val="00AC15C5"/>
    <w:rsid w:val="00AC7A42"/>
    <w:rsid w:val="00AD0E75"/>
    <w:rsid w:val="00AE7BD8"/>
    <w:rsid w:val="00AE7D02"/>
    <w:rsid w:val="00AF0BB7"/>
    <w:rsid w:val="00AF0BDE"/>
    <w:rsid w:val="00AF0EDE"/>
    <w:rsid w:val="00AF4853"/>
    <w:rsid w:val="00B00702"/>
    <w:rsid w:val="00B0110B"/>
    <w:rsid w:val="00B0234E"/>
    <w:rsid w:val="00B06751"/>
    <w:rsid w:val="00B149E2"/>
    <w:rsid w:val="00B20AA9"/>
    <w:rsid w:val="00B2169D"/>
    <w:rsid w:val="00B21CBB"/>
    <w:rsid w:val="00B24D5E"/>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B1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43D5"/>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78F7"/>
    <w:rsid w:val="00CD09EF"/>
    <w:rsid w:val="00CD17C1"/>
    <w:rsid w:val="00CD1C6C"/>
    <w:rsid w:val="00CD37F1"/>
    <w:rsid w:val="00CD4BF9"/>
    <w:rsid w:val="00CD6169"/>
    <w:rsid w:val="00CD6D76"/>
    <w:rsid w:val="00CE1F74"/>
    <w:rsid w:val="00CE20BC"/>
    <w:rsid w:val="00CE2820"/>
    <w:rsid w:val="00CE46CC"/>
    <w:rsid w:val="00CF0284"/>
    <w:rsid w:val="00CF16D8"/>
    <w:rsid w:val="00CF1FD8"/>
    <w:rsid w:val="00CF20D0"/>
    <w:rsid w:val="00CF44A1"/>
    <w:rsid w:val="00CF45F2"/>
    <w:rsid w:val="00CF4FDC"/>
    <w:rsid w:val="00D00E9E"/>
    <w:rsid w:val="00D021D2"/>
    <w:rsid w:val="00D061BB"/>
    <w:rsid w:val="00D07BE1"/>
    <w:rsid w:val="00D116C0"/>
    <w:rsid w:val="00D13433"/>
    <w:rsid w:val="00D13D8A"/>
    <w:rsid w:val="00D16FC6"/>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23B7"/>
    <w:rsid w:val="00D65E20"/>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047E"/>
    <w:rsid w:val="00DC1025"/>
    <w:rsid w:val="00DC10F6"/>
    <w:rsid w:val="00DC3E45"/>
    <w:rsid w:val="00DC4598"/>
    <w:rsid w:val="00DD0722"/>
    <w:rsid w:val="00DD212F"/>
    <w:rsid w:val="00DE18F5"/>
    <w:rsid w:val="00DE73D2"/>
    <w:rsid w:val="00DE77FF"/>
    <w:rsid w:val="00DF3BF1"/>
    <w:rsid w:val="00DF5BFB"/>
    <w:rsid w:val="00DF5CD6"/>
    <w:rsid w:val="00E022DA"/>
    <w:rsid w:val="00E032AD"/>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0B6B"/>
    <w:rsid w:val="00E6641E"/>
    <w:rsid w:val="00E66F18"/>
    <w:rsid w:val="00E70856"/>
    <w:rsid w:val="00E727DE"/>
    <w:rsid w:val="00E74A30"/>
    <w:rsid w:val="00E77778"/>
    <w:rsid w:val="00E77B7E"/>
    <w:rsid w:val="00E82DF1"/>
    <w:rsid w:val="00E90CAA"/>
    <w:rsid w:val="00E93339"/>
    <w:rsid w:val="00E96532"/>
    <w:rsid w:val="00E973A0"/>
    <w:rsid w:val="00E97EBC"/>
    <w:rsid w:val="00EA1688"/>
    <w:rsid w:val="00EA1AFC"/>
    <w:rsid w:val="00EA4C83"/>
    <w:rsid w:val="00EB3F49"/>
    <w:rsid w:val="00EC0A92"/>
    <w:rsid w:val="00EC1DA0"/>
    <w:rsid w:val="00EC329B"/>
    <w:rsid w:val="00EC5EB9"/>
    <w:rsid w:val="00EC6006"/>
    <w:rsid w:val="00EC71A6"/>
    <w:rsid w:val="00EC73C2"/>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52B"/>
    <w:rsid w:val="00F848D6"/>
    <w:rsid w:val="00F859AE"/>
    <w:rsid w:val="00F87A06"/>
    <w:rsid w:val="00F922B2"/>
    <w:rsid w:val="00F943C8"/>
    <w:rsid w:val="00F96B28"/>
    <w:rsid w:val="00FA1564"/>
    <w:rsid w:val="00FA41B4"/>
    <w:rsid w:val="00FA5DDD"/>
    <w:rsid w:val="00FA7644"/>
    <w:rsid w:val="00FB0647"/>
    <w:rsid w:val="00FC069A"/>
    <w:rsid w:val="00FC08A9"/>
    <w:rsid w:val="00FC7600"/>
    <w:rsid w:val="00FD0B7B"/>
    <w:rsid w:val="00FD17FC"/>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31DF3"/>
  <w15:docId w15:val="{224E6C86-7A88-4757-88DC-20092776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4E3FD3D8854CCBA969F95967A2DE52"/>
        <w:category>
          <w:name w:val="Allmänt"/>
          <w:gallery w:val="placeholder"/>
        </w:category>
        <w:types>
          <w:type w:val="bbPlcHdr"/>
        </w:types>
        <w:behaviors>
          <w:behavior w:val="content"/>
        </w:behaviors>
        <w:guid w:val="{7E0C7C46-76B2-4A1C-9E16-641E1EC62706}"/>
      </w:docPartPr>
      <w:docPartBody>
        <w:p w:rsidR="009C6B5E" w:rsidRDefault="00B60E7B" w:rsidP="00B60E7B">
          <w:pPr>
            <w:pStyle w:val="634E3FD3D8854CCBA969F95967A2DE52"/>
          </w:pPr>
          <w:r>
            <w:rPr>
              <w:rStyle w:val="Platshllartext"/>
            </w:rPr>
            <w:t xml:space="preserve"> </w:t>
          </w:r>
        </w:p>
      </w:docPartBody>
    </w:docPart>
    <w:docPart>
      <w:docPartPr>
        <w:name w:val="767C35779CB943E792878DFBE68A1F50"/>
        <w:category>
          <w:name w:val="Allmänt"/>
          <w:gallery w:val="placeholder"/>
        </w:category>
        <w:types>
          <w:type w:val="bbPlcHdr"/>
        </w:types>
        <w:behaviors>
          <w:behavior w:val="content"/>
        </w:behaviors>
        <w:guid w:val="{FC8CBEA3-74FE-4EC8-A673-A74CC253F11B}"/>
      </w:docPartPr>
      <w:docPartBody>
        <w:p w:rsidR="009C6B5E" w:rsidRDefault="00B60E7B" w:rsidP="00B60E7B">
          <w:pPr>
            <w:pStyle w:val="767C35779CB943E792878DFBE68A1F50"/>
          </w:pPr>
          <w:r>
            <w:rPr>
              <w:rStyle w:val="Platshllartext"/>
            </w:rPr>
            <w:t xml:space="preserve"> </w:t>
          </w:r>
        </w:p>
      </w:docPartBody>
    </w:docPart>
    <w:docPart>
      <w:docPartPr>
        <w:name w:val="212FE14C7D6A436EA4A5FD2A266960CA"/>
        <w:category>
          <w:name w:val="Allmänt"/>
          <w:gallery w:val="placeholder"/>
        </w:category>
        <w:types>
          <w:type w:val="bbPlcHdr"/>
        </w:types>
        <w:behaviors>
          <w:behavior w:val="content"/>
        </w:behaviors>
        <w:guid w:val="{CDDD7824-1D02-4E70-9386-79F1C75748E5}"/>
      </w:docPartPr>
      <w:docPartBody>
        <w:p w:rsidR="009C6B5E" w:rsidRDefault="00B60E7B" w:rsidP="00B60E7B">
          <w:pPr>
            <w:pStyle w:val="212FE14C7D6A436EA4A5FD2A266960CA"/>
          </w:pPr>
          <w:r>
            <w:rPr>
              <w:rStyle w:val="Platshllartext"/>
            </w:rPr>
            <w:t xml:space="preserve"> </w:t>
          </w:r>
        </w:p>
      </w:docPartBody>
    </w:docPart>
    <w:docPart>
      <w:docPartPr>
        <w:name w:val="0AF6B516A5DD4C1AB82CCF2523DBF0A6"/>
        <w:category>
          <w:name w:val="Allmänt"/>
          <w:gallery w:val="placeholder"/>
        </w:category>
        <w:types>
          <w:type w:val="bbPlcHdr"/>
        </w:types>
        <w:behaviors>
          <w:behavior w:val="content"/>
        </w:behaviors>
        <w:guid w:val="{F5FBC3D1-7A15-4824-A1D4-BAB577199A5A}"/>
      </w:docPartPr>
      <w:docPartBody>
        <w:p w:rsidR="009C6B5E" w:rsidRDefault="00B60E7B" w:rsidP="00B60E7B">
          <w:pPr>
            <w:pStyle w:val="0AF6B516A5DD4C1AB82CCF2523DBF0A6"/>
          </w:pPr>
          <w:r>
            <w:rPr>
              <w:rStyle w:val="Platshllartext"/>
            </w:rPr>
            <w:t xml:space="preserve"> </w:t>
          </w:r>
        </w:p>
      </w:docPartBody>
    </w:docPart>
    <w:docPart>
      <w:docPartPr>
        <w:name w:val="AE5E90F5274C4F4C90538F78B7122EEA"/>
        <w:category>
          <w:name w:val="Allmänt"/>
          <w:gallery w:val="placeholder"/>
        </w:category>
        <w:types>
          <w:type w:val="bbPlcHdr"/>
        </w:types>
        <w:behaviors>
          <w:behavior w:val="content"/>
        </w:behaviors>
        <w:guid w:val="{A3E49D55-3948-4CE4-AF4B-65DF080C0598}"/>
      </w:docPartPr>
      <w:docPartBody>
        <w:p w:rsidR="009C6B5E" w:rsidRDefault="00B60E7B" w:rsidP="00B60E7B">
          <w:pPr>
            <w:pStyle w:val="AE5E90F5274C4F4C90538F78B7122EE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7B"/>
    <w:rsid w:val="008345B2"/>
    <w:rsid w:val="009C6B5E"/>
    <w:rsid w:val="00B60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94039237F9A412280C780E13BE5CB6A">
    <w:name w:val="194039237F9A412280C780E13BE5CB6A"/>
    <w:rsid w:val="00B60E7B"/>
  </w:style>
  <w:style w:type="character" w:styleId="Platshllartext">
    <w:name w:val="Placeholder Text"/>
    <w:basedOn w:val="Standardstycketeckensnitt"/>
    <w:uiPriority w:val="99"/>
    <w:semiHidden/>
    <w:rsid w:val="00B60E7B"/>
    <w:rPr>
      <w:noProof w:val="0"/>
      <w:color w:val="808080"/>
    </w:rPr>
  </w:style>
  <w:style w:type="paragraph" w:customStyle="1" w:styleId="7A7E9DB2447E47A38D4431E72977AB95">
    <w:name w:val="7A7E9DB2447E47A38D4431E72977AB95"/>
    <w:rsid w:val="00B60E7B"/>
  </w:style>
  <w:style w:type="paragraph" w:customStyle="1" w:styleId="1A6A695A61DB44C4817F7C7D46E5E6BA">
    <w:name w:val="1A6A695A61DB44C4817F7C7D46E5E6BA"/>
    <w:rsid w:val="00B60E7B"/>
  </w:style>
  <w:style w:type="paragraph" w:customStyle="1" w:styleId="6424C2139F1B4B35A64EF1EC4D498FAA">
    <w:name w:val="6424C2139F1B4B35A64EF1EC4D498FAA"/>
    <w:rsid w:val="00B60E7B"/>
  </w:style>
  <w:style w:type="paragraph" w:customStyle="1" w:styleId="634E3FD3D8854CCBA969F95967A2DE52">
    <w:name w:val="634E3FD3D8854CCBA969F95967A2DE52"/>
    <w:rsid w:val="00B60E7B"/>
  </w:style>
  <w:style w:type="paragraph" w:customStyle="1" w:styleId="767C35779CB943E792878DFBE68A1F50">
    <w:name w:val="767C35779CB943E792878DFBE68A1F50"/>
    <w:rsid w:val="00B60E7B"/>
  </w:style>
  <w:style w:type="paragraph" w:customStyle="1" w:styleId="41BB30D0C98842A3BD3A793BE7BD35CD">
    <w:name w:val="41BB30D0C98842A3BD3A793BE7BD35CD"/>
    <w:rsid w:val="00B60E7B"/>
  </w:style>
  <w:style w:type="paragraph" w:customStyle="1" w:styleId="FB02EC4839634323982AB85CCDEDBB30">
    <w:name w:val="FB02EC4839634323982AB85CCDEDBB30"/>
    <w:rsid w:val="00B60E7B"/>
  </w:style>
  <w:style w:type="paragraph" w:customStyle="1" w:styleId="349384C3DE78461280A3EB817EA2C51E">
    <w:name w:val="349384C3DE78461280A3EB817EA2C51E"/>
    <w:rsid w:val="00B60E7B"/>
  </w:style>
  <w:style w:type="paragraph" w:customStyle="1" w:styleId="212FE14C7D6A436EA4A5FD2A266960CA">
    <w:name w:val="212FE14C7D6A436EA4A5FD2A266960CA"/>
    <w:rsid w:val="00B60E7B"/>
  </w:style>
  <w:style w:type="paragraph" w:customStyle="1" w:styleId="0AF6B516A5DD4C1AB82CCF2523DBF0A6">
    <w:name w:val="0AF6B516A5DD4C1AB82CCF2523DBF0A6"/>
    <w:rsid w:val="00B60E7B"/>
  </w:style>
  <w:style w:type="paragraph" w:customStyle="1" w:styleId="AE5E90F5274C4F4C90538F78B7122EEA">
    <w:name w:val="AE5E90F5274C4F4C90538F78B7122EEA"/>
    <w:rsid w:val="00B60E7B"/>
  </w:style>
  <w:style w:type="paragraph" w:customStyle="1" w:styleId="5C70DC0B3B36440F861CBB7030E41BD2">
    <w:name w:val="5C70DC0B3B36440F861CBB7030E41BD2"/>
    <w:rsid w:val="00B60E7B"/>
  </w:style>
  <w:style w:type="paragraph" w:customStyle="1" w:styleId="280354F0154C4B82B66DB2395CD2CB15">
    <w:name w:val="280354F0154C4B82B66DB2395CD2CB15"/>
    <w:rsid w:val="00B60E7B"/>
  </w:style>
  <w:style w:type="paragraph" w:customStyle="1" w:styleId="785C08D0D1A0453B8BD845E43A93276B">
    <w:name w:val="785C08D0D1A0453B8BD845E43A93276B"/>
    <w:rsid w:val="00B60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2019-04-04</HeaderDate>
    <Office/>
    <Dnr>I2019/02741/TP I2019/02742/TP I2019/02767/TP, I2019/02776/TP I2019/02784/TP</Dnr>
    <ParagrafNr/>
    <DocumentTitle/>
    <VisitingAddress/>
    <Extra1/>
    <Extra2/>
    <Extra3>av Patrik Jönsson (SD)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426050a1-99ec-4f9e-b2d8-c8bfb2dbddcb</RD_Svarsid>
  </documentManagement>
</p:properties>
</file>

<file path=customXml/itemProps1.xml><?xml version="1.0" encoding="utf-8"?>
<ds:datastoreItem xmlns:ds="http://schemas.openxmlformats.org/officeDocument/2006/customXml" ds:itemID="{33D697EF-53EF-40EF-937A-97121B9A1FFB}"/>
</file>

<file path=customXml/itemProps2.xml><?xml version="1.0" encoding="utf-8"?>
<ds:datastoreItem xmlns:ds="http://schemas.openxmlformats.org/officeDocument/2006/customXml" ds:itemID="{BE30BDB2-7DF1-419B-8264-13D5FC18B792}"/>
</file>

<file path=customXml/itemProps3.xml><?xml version="1.0" encoding="utf-8"?>
<ds:datastoreItem xmlns:ds="http://schemas.openxmlformats.org/officeDocument/2006/customXml" ds:itemID="{2DD7A07C-9E05-43C9-A625-A0EC08215670}"/>
</file>

<file path=customXml/itemProps4.xml><?xml version="1.0" encoding="utf-8"?>
<ds:datastoreItem xmlns:ds="http://schemas.openxmlformats.org/officeDocument/2006/customXml" ds:itemID="{3804F3C6-D395-4CB8-B030-68C331345561}"/>
</file>

<file path=customXml/itemProps5.xml><?xml version="1.0" encoding="utf-8"?>
<ds:datastoreItem xmlns:ds="http://schemas.openxmlformats.org/officeDocument/2006/customXml" ds:itemID="{44E4F64C-EA73-46AF-A148-C5643EF25772}"/>
</file>

<file path=docProps/app.xml><?xml version="1.0" encoding="utf-8"?>
<Properties xmlns="http://schemas.openxmlformats.org/officeDocument/2006/extended-properties" xmlns:vt="http://schemas.openxmlformats.org/officeDocument/2006/docPropsVTypes">
  <Template>RK Basmall</Template>
  <TotalTime>0</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230 av Jimmy Ståhl (SD) 233 av Patrik Jönsson (SD) 242 av Sten Bergheden (M) och 259 260 av Dennis Dioukarev (SD) om Bromma flygplats.docx</dc:title>
  <dc:subject/>
  <dc:creator>Roland Bjuremalm</dc:creator>
  <cp:keywords/>
  <dc:description/>
  <cp:lastModifiedBy>Peter Kalliopuro</cp:lastModifiedBy>
  <cp:revision>2</cp:revision>
  <cp:lastPrinted>2019-10-29T15:14:00Z</cp:lastPrinted>
  <dcterms:created xsi:type="dcterms:W3CDTF">2019-10-29T15:18:00Z</dcterms:created>
  <dcterms:modified xsi:type="dcterms:W3CDTF">2019-10-29T15:18:00Z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