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5847E" w14:textId="3ED2B97C" w:rsidR="007A05DC" w:rsidRDefault="002D6169" w:rsidP="00D602F2">
      <w:pPr>
        <w:pStyle w:val="Rubrik"/>
        <w:spacing w:after="480"/>
      </w:pPr>
      <w:bookmarkStart w:id="0" w:name="_GoBack"/>
      <w:bookmarkEnd w:id="0"/>
      <w:r>
        <w:t>Svar på fråga 2017/18</w:t>
      </w:r>
      <w:r w:rsidR="00E8691E">
        <w:t>:</w:t>
      </w:r>
      <w:r w:rsidR="008C4F8A">
        <w:t>225</w:t>
      </w:r>
      <w:r>
        <w:t xml:space="preserve"> </w:t>
      </w:r>
      <w:r w:rsidR="007A05DC">
        <w:t xml:space="preserve">av </w:t>
      </w:r>
      <w:r w:rsidR="008C4F8A">
        <w:t>Lars-Arne Staxäng (M</w:t>
      </w:r>
      <w:r w:rsidR="00EA7280">
        <w:t xml:space="preserve">) </w:t>
      </w:r>
      <w:r w:rsidR="008C4F8A">
        <w:t>Interna</w:t>
      </w:r>
      <w:r w:rsidR="000B75C4">
        <w:softHyphen/>
      </w:r>
      <w:r w:rsidR="008C4F8A">
        <w:t>tionella kriminella nätverk i Sverige</w:t>
      </w:r>
    </w:p>
    <w:p w14:paraId="3F4111A3" w14:textId="74A28098" w:rsidR="00C81ED1" w:rsidRDefault="008C4F8A" w:rsidP="002D6169">
      <w:pPr>
        <w:pStyle w:val="Brdtext"/>
      </w:pPr>
      <w:r>
        <w:t xml:space="preserve">Lars-Arne Staxäng har frågat mig </w:t>
      </w:r>
      <w:r w:rsidR="001B21C1">
        <w:t>vilka initiativ jag avser att vidta för att motverka och bekämpa internationella kriminella nätverk i Sverige.</w:t>
      </w:r>
    </w:p>
    <w:p w14:paraId="07737ACF" w14:textId="77777777" w:rsidR="00DB7E9B" w:rsidRDefault="00A913FC" w:rsidP="006B7B64">
      <w:pPr>
        <w:pStyle w:val="Brdtext"/>
      </w:pPr>
      <w:r>
        <w:t>Internationella brottsnätverk som kommer till Sverige för att begå organis</w:t>
      </w:r>
      <w:r>
        <w:t>e</w:t>
      </w:r>
      <w:r>
        <w:t>rade tillgreppsbrott är ett betydande och alltjämt växande problem i landet. Insatser mot den här brottsligheten är ett viktigt utvecklingsområde i Poli</w:t>
      </w:r>
      <w:r>
        <w:t>s</w:t>
      </w:r>
      <w:r>
        <w:t>myndighetens brottutredande verksamhet. Exempelvis införde Polismyndi</w:t>
      </w:r>
      <w:r>
        <w:t>g</w:t>
      </w:r>
      <w:r>
        <w:t>heten under 2016 en nationell modell för brottssamordning, som bedöms ha ökat polisens förmåga att identifiera och ingripa mot mobil organiserad brottslighet som rör sig över stora områden.</w:t>
      </w:r>
      <w:r w:rsidR="00DB7E9B">
        <w:t xml:space="preserve"> </w:t>
      </w:r>
    </w:p>
    <w:p w14:paraId="6F77670C" w14:textId="743AF910" w:rsidR="006B7B64" w:rsidRDefault="006B7B64" w:rsidP="006B7B64">
      <w:pPr>
        <w:pStyle w:val="Brdtext"/>
      </w:pPr>
      <w:r>
        <w:t>Det finns dock skäl att öka ansträngningarna på området och försvåra för de internationella nätverken att bedriva sin brottsliga verksamhet i Sverige. R</w:t>
      </w:r>
      <w:r>
        <w:t>e</w:t>
      </w:r>
      <w:r>
        <w:t xml:space="preserve">geringen arbetar </w:t>
      </w:r>
      <w:r w:rsidR="00DB7E9B">
        <w:t xml:space="preserve">därför </w:t>
      </w:r>
      <w:r>
        <w:t xml:space="preserve">för närvarande med att ta fram ett åtgärdspaket </w:t>
      </w:r>
      <w:r w:rsidR="001C57C6">
        <w:t xml:space="preserve">på området. </w:t>
      </w:r>
    </w:p>
    <w:p w14:paraId="2CB67AC1" w14:textId="3F68E6F9" w:rsidR="0098368D" w:rsidRPr="00072D77" w:rsidRDefault="00420953" w:rsidP="00D602F2">
      <w:pPr>
        <w:pStyle w:val="Brdtext"/>
        <w:spacing w:after="120"/>
      </w:pPr>
      <w:r w:rsidRPr="00072D77">
        <w:t xml:space="preserve">Stockholm den </w:t>
      </w:r>
      <w:r w:rsidR="0067773A">
        <w:t>15 november</w:t>
      </w:r>
      <w:r w:rsidR="00567542">
        <w:t xml:space="preserve"> 2017</w:t>
      </w:r>
    </w:p>
    <w:p w14:paraId="6F900152" w14:textId="77777777" w:rsidR="002A1FDA" w:rsidRPr="00072D77" w:rsidRDefault="002A1FDA" w:rsidP="00D602F2">
      <w:pPr>
        <w:pStyle w:val="Brdtext"/>
        <w:spacing w:after="240"/>
      </w:pPr>
    </w:p>
    <w:p w14:paraId="028FA45F" w14:textId="45652454" w:rsidR="002A1FDA" w:rsidRDefault="00EA7280" w:rsidP="00573BB1">
      <w:pPr>
        <w:pStyle w:val="Brdtext"/>
      </w:pPr>
      <w:r>
        <w:t>Morgan Johansson</w:t>
      </w:r>
    </w:p>
    <w:sectPr w:rsidR="002A1FDA" w:rsidSect="007A05DC">
      <w:footerReference w:type="default" r:id="rId16"/>
      <w:headerReference w:type="first" r:id="rId17"/>
      <w:footerReference w:type="first" r:id="rId18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A4C38" w14:textId="77777777" w:rsidR="007D354D" w:rsidRDefault="007D354D" w:rsidP="00A87A54">
      <w:pPr>
        <w:spacing w:after="0" w:line="240" w:lineRule="auto"/>
      </w:pPr>
      <w:r>
        <w:separator/>
      </w:r>
    </w:p>
  </w:endnote>
  <w:endnote w:type="continuationSeparator" w:id="0">
    <w:p w14:paraId="0623022A" w14:textId="77777777" w:rsidR="007D354D" w:rsidRDefault="007D354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5A91732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5A9297A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1C57C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1C57C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547F5AC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2EBA5E4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4A872C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D66520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14B361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4EF72A0" w14:textId="77777777" w:rsidTr="00C26068">
      <w:trPr>
        <w:trHeight w:val="227"/>
      </w:trPr>
      <w:tc>
        <w:tcPr>
          <w:tcW w:w="4074" w:type="dxa"/>
        </w:tcPr>
        <w:p w14:paraId="5965387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B35404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10D62F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47FA1" w14:textId="77777777" w:rsidR="007D354D" w:rsidRDefault="007D354D" w:rsidP="00A87A54">
      <w:pPr>
        <w:spacing w:after="0" w:line="240" w:lineRule="auto"/>
      </w:pPr>
      <w:r>
        <w:separator/>
      </w:r>
    </w:p>
  </w:footnote>
  <w:footnote w:type="continuationSeparator" w:id="0">
    <w:p w14:paraId="7C35DB58" w14:textId="77777777" w:rsidR="007D354D" w:rsidRDefault="007D354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A05DC" w14:paraId="0D4BF5F3" w14:textId="77777777" w:rsidTr="00C93EBA">
      <w:trPr>
        <w:trHeight w:val="227"/>
      </w:trPr>
      <w:tc>
        <w:tcPr>
          <w:tcW w:w="5534" w:type="dxa"/>
        </w:tcPr>
        <w:p w14:paraId="28739FF1" w14:textId="77777777" w:rsidR="007A05DC" w:rsidRPr="007D73AB" w:rsidRDefault="007A05DC">
          <w:pPr>
            <w:pStyle w:val="Sidhuvud"/>
          </w:pPr>
        </w:p>
      </w:tc>
      <w:tc>
        <w:tcPr>
          <w:tcW w:w="3170" w:type="dxa"/>
          <w:vAlign w:val="bottom"/>
        </w:tcPr>
        <w:p w14:paraId="76CBAC4D" w14:textId="77777777" w:rsidR="007A05DC" w:rsidRPr="007D73AB" w:rsidRDefault="007A05DC" w:rsidP="00340DE0">
          <w:pPr>
            <w:pStyle w:val="Sidhuvud"/>
          </w:pPr>
        </w:p>
      </w:tc>
      <w:tc>
        <w:tcPr>
          <w:tcW w:w="1134" w:type="dxa"/>
        </w:tcPr>
        <w:p w14:paraId="7E9DF84F" w14:textId="77777777" w:rsidR="007A05DC" w:rsidRDefault="007A05DC" w:rsidP="005A703A">
          <w:pPr>
            <w:pStyle w:val="Sidhuvud"/>
          </w:pPr>
        </w:p>
      </w:tc>
    </w:tr>
    <w:tr w:rsidR="007A05DC" w14:paraId="5D3D2E27" w14:textId="77777777" w:rsidTr="00C93EBA">
      <w:trPr>
        <w:trHeight w:val="1928"/>
      </w:trPr>
      <w:tc>
        <w:tcPr>
          <w:tcW w:w="5534" w:type="dxa"/>
        </w:tcPr>
        <w:p w14:paraId="36271982" w14:textId="77777777" w:rsidR="007A05DC" w:rsidRPr="00340DE0" w:rsidRDefault="007A05DC" w:rsidP="00340DE0">
          <w:pPr>
            <w:pStyle w:val="Sidhuvud"/>
          </w:pPr>
          <w:bookmarkStart w:id="1" w:name="Logo"/>
          <w:bookmarkEnd w:id="1"/>
          <w:r>
            <w:rPr>
              <w:noProof/>
              <w:lang w:eastAsia="sv-SE"/>
            </w:rPr>
            <w:drawing>
              <wp:inline distT="0" distB="0" distL="0" distR="0" wp14:anchorId="47B02D97" wp14:editId="4CD1DEA2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50A6CD7" w14:textId="77777777" w:rsidR="007A05DC" w:rsidRDefault="007A05DC" w:rsidP="00EE3C0F">
          <w:pPr>
            <w:pStyle w:val="Sidhuvud"/>
          </w:pPr>
        </w:p>
        <w:p w14:paraId="4BFE3B10" w14:textId="77777777" w:rsidR="007A05DC" w:rsidRDefault="007A05DC" w:rsidP="00EE3C0F">
          <w:pPr>
            <w:pStyle w:val="Sidhuvud"/>
          </w:pPr>
        </w:p>
        <w:sdt>
          <w:sdtPr>
            <w:alias w:val="Dnr"/>
            <w:tag w:val="ccRKShow_Dnr"/>
            <w:id w:val="-584148506"/>
            <w:placeholder>
              <w:docPart w:val="2550B6E0FE2F4D69BBD84E1810217641"/>
            </w:placeholder>
            <w:dataBinding w:prefixMappings="xmlns:ns0='http://lp/documentinfo/RK' " w:xpath="/ns0:DocumentInfo[1]/ns0:BaseInfo[1]/ns0:Dnr[1]" w:storeItemID="{DF07079D-CE28-421E-AFE6-93FE06B51AB1}"/>
            <w:text/>
          </w:sdtPr>
          <w:sdtContent>
            <w:p w14:paraId="732CAF2C" w14:textId="4C97B7C3" w:rsidR="007A05DC" w:rsidRDefault="0074389B" w:rsidP="00EE3C0F">
              <w:pPr>
                <w:pStyle w:val="Sidhuvud"/>
              </w:pPr>
              <w:r w:rsidRPr="0074389B">
                <w:t>Ju2017/08593/POL</w:t>
              </w:r>
            </w:p>
          </w:sdtContent>
        </w:sdt>
        <w:sdt>
          <w:sdtPr>
            <w:alias w:val="DocNumber"/>
            <w:tag w:val="DocNumber"/>
            <w:id w:val="1636522252"/>
            <w:placeholder>
              <w:docPart w:val="C2A355DD307547EBB180BC36985130BE"/>
            </w:placeholder>
            <w:showingPlcHdr/>
            <w:dataBinding w:prefixMappings="xmlns:ns0='http://lp/documentinfo/RK' " w:xpath="/ns0:DocumentInfo[1]/ns0:BaseInfo[1]/ns0:DocNumber[1]" w:storeItemID="{DF07079D-CE28-421E-AFE6-93FE06B51AB1}"/>
            <w:text/>
          </w:sdtPr>
          <w:sdtEndPr/>
          <w:sdtContent>
            <w:p w14:paraId="14492D70" w14:textId="77777777" w:rsidR="007A05DC" w:rsidRDefault="007A05DC" w:rsidP="007A05DC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</w:tc>
      <w:tc>
        <w:tcPr>
          <w:tcW w:w="1134" w:type="dxa"/>
        </w:tcPr>
        <w:p w14:paraId="5660DE4E" w14:textId="77777777" w:rsidR="007A05DC" w:rsidRPr="0094502D" w:rsidRDefault="007A05DC" w:rsidP="0094502D">
          <w:pPr>
            <w:pStyle w:val="Sidhuvud"/>
          </w:pPr>
        </w:p>
      </w:tc>
    </w:tr>
    <w:tr w:rsidR="007A05DC" w14:paraId="272F8C31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864632897"/>
          <w:placeholder>
            <w:docPart w:val="0F211034BDFE4359867203FEC832C7E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F206384" w14:textId="77777777" w:rsidR="007A05DC" w:rsidRPr="007A05DC" w:rsidRDefault="007A05DC" w:rsidP="00340DE0">
              <w:pPr>
                <w:pStyle w:val="Sidhuvud"/>
                <w:rPr>
                  <w:b/>
                </w:rPr>
              </w:pPr>
              <w:r w:rsidRPr="007A05DC">
                <w:rPr>
                  <w:b/>
                </w:rPr>
                <w:t>Justitiedepartementet</w:t>
              </w:r>
            </w:p>
            <w:p w14:paraId="68966E28" w14:textId="2E912BC7" w:rsidR="007A05DC" w:rsidRPr="00340DE0" w:rsidRDefault="00EA7280" w:rsidP="00EA7280">
              <w:pPr>
                <w:pStyle w:val="Sidhuvud"/>
              </w:pPr>
              <w:r>
                <w:t>Justitie- och i</w:t>
              </w:r>
              <w:r w:rsidR="007A05DC">
                <w:t>nrikesministern</w:t>
              </w:r>
            </w:p>
          </w:tc>
        </w:sdtContent>
      </w:sdt>
      <w:sdt>
        <w:sdtPr>
          <w:alias w:val="Recipient"/>
          <w:tag w:val="ccRKShow_Recipient"/>
          <w:id w:val="-1825270627"/>
          <w:placeholder>
            <w:docPart w:val="93A500D777B749E69844EA5192026B4F"/>
          </w:placeholder>
          <w:dataBinding w:prefixMappings="xmlns:ns0='http://lp/documentinfo/RK' " w:xpath="/ns0:DocumentInfo[1]/ns0:BaseInfo[1]/ns0:Recipient[1]" w:storeItemID="{DF07079D-CE28-421E-AFE6-93FE06B51AB1}"/>
          <w:text w:multiLine="1"/>
        </w:sdtPr>
        <w:sdtEndPr/>
        <w:sdtContent>
          <w:tc>
            <w:tcPr>
              <w:tcW w:w="3170" w:type="dxa"/>
            </w:tcPr>
            <w:p w14:paraId="6E0CDF00" w14:textId="77777777" w:rsidR="007A05DC" w:rsidRDefault="007A05DC" w:rsidP="007A05DC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ED40778" w14:textId="77777777" w:rsidR="007A05DC" w:rsidRDefault="007A05DC" w:rsidP="003E6020">
          <w:pPr>
            <w:pStyle w:val="Sidhuvud"/>
          </w:pPr>
        </w:p>
      </w:tc>
    </w:tr>
  </w:tbl>
  <w:p w14:paraId="6622088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B0EA8D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D1A260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C5052F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044C4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C6F0A2C"/>
    <w:multiLevelType w:val="hybridMultilevel"/>
    <w:tmpl w:val="C67E70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88532F"/>
    <w:multiLevelType w:val="multilevel"/>
    <w:tmpl w:val="1B563932"/>
    <w:numStyleLink w:val="RKNumreradlista"/>
  </w:abstractNum>
  <w:abstractNum w:abstractNumId="17">
    <w:nsid w:val="2AB05199"/>
    <w:multiLevelType w:val="multilevel"/>
    <w:tmpl w:val="186C6512"/>
    <w:numStyleLink w:val="Strecklistan"/>
  </w:abstractNum>
  <w:abstractNum w:abstractNumId="18">
    <w:nsid w:val="2BE361F1"/>
    <w:multiLevelType w:val="multilevel"/>
    <w:tmpl w:val="1B563932"/>
    <w:numStyleLink w:val="RKNumreradlista"/>
  </w:abstractNum>
  <w:abstractNum w:abstractNumId="19">
    <w:nsid w:val="2C9B0453"/>
    <w:multiLevelType w:val="multilevel"/>
    <w:tmpl w:val="1A20A4CA"/>
    <w:numStyleLink w:val="RKPunktlista"/>
  </w:abstractNum>
  <w:abstractNum w:abstractNumId="20">
    <w:nsid w:val="2ECF6BA1"/>
    <w:multiLevelType w:val="multilevel"/>
    <w:tmpl w:val="1B563932"/>
    <w:numStyleLink w:val="RKNumreradlista"/>
  </w:abstractNum>
  <w:abstractNum w:abstractNumId="21">
    <w:nsid w:val="2F604539"/>
    <w:multiLevelType w:val="multilevel"/>
    <w:tmpl w:val="1B563932"/>
    <w:numStyleLink w:val="RKNumreradlista"/>
  </w:abstractNum>
  <w:abstractNum w:abstractNumId="22">
    <w:nsid w:val="348522EF"/>
    <w:multiLevelType w:val="multilevel"/>
    <w:tmpl w:val="1B563932"/>
    <w:numStyleLink w:val="RKNumreradlista"/>
  </w:abstractNum>
  <w:abstractNum w:abstractNumId="23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D3D0E02"/>
    <w:multiLevelType w:val="multilevel"/>
    <w:tmpl w:val="1B563932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pStyle w:val="0551DEBBB60648789CBF788F338E8B7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1B563932"/>
    <w:numStyleLink w:val="RKNumreradlista"/>
  </w:abstractNum>
  <w:abstractNum w:abstractNumId="28">
    <w:nsid w:val="4C84297C"/>
    <w:multiLevelType w:val="multilevel"/>
    <w:tmpl w:val="1B563932"/>
    <w:numStyleLink w:val="RKNumreradlista"/>
  </w:abstractNum>
  <w:abstractNum w:abstractNumId="29">
    <w:nsid w:val="4D904BDB"/>
    <w:multiLevelType w:val="multilevel"/>
    <w:tmpl w:val="1B563932"/>
    <w:numStyleLink w:val="RKNumreradlista"/>
  </w:abstractNum>
  <w:abstractNum w:abstractNumId="30">
    <w:nsid w:val="4DAD38FF"/>
    <w:multiLevelType w:val="multilevel"/>
    <w:tmpl w:val="1B563932"/>
    <w:numStyleLink w:val="RKNumreradlista"/>
  </w:abstractNum>
  <w:abstractNum w:abstractNumId="31">
    <w:nsid w:val="53A05A92"/>
    <w:multiLevelType w:val="multilevel"/>
    <w:tmpl w:val="1B563932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1B563932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0D19B3"/>
    <w:multiLevelType w:val="hybridMultilevel"/>
    <w:tmpl w:val="52D0753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4466A28"/>
    <w:multiLevelType w:val="multilevel"/>
    <w:tmpl w:val="1A20A4CA"/>
    <w:numStyleLink w:val="RKPunktlista"/>
  </w:abstractNum>
  <w:abstractNum w:abstractNumId="41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28"/>
  </w:num>
  <w:num w:numId="24">
    <w:abstractNumId w:val="29"/>
  </w:num>
  <w:num w:numId="25">
    <w:abstractNumId w:val="40"/>
  </w:num>
  <w:num w:numId="26">
    <w:abstractNumId w:val="24"/>
  </w:num>
  <w:num w:numId="27">
    <w:abstractNumId w:val="36"/>
  </w:num>
  <w:num w:numId="28">
    <w:abstractNumId w:val="19"/>
  </w:num>
  <w:num w:numId="29">
    <w:abstractNumId w:val="17"/>
  </w:num>
  <w:num w:numId="30">
    <w:abstractNumId w:val="37"/>
  </w:num>
  <w:num w:numId="31">
    <w:abstractNumId w:val="16"/>
  </w:num>
  <w:num w:numId="32">
    <w:abstractNumId w:val="30"/>
  </w:num>
  <w:num w:numId="33">
    <w:abstractNumId w:val="34"/>
  </w:num>
  <w:num w:numId="34">
    <w:abstractNumId w:val="41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1"/>
  </w:num>
  <w:num w:numId="39">
    <w:abstractNumId w:val="0"/>
  </w:num>
  <w:num w:numId="40">
    <w:abstractNumId w:val="5"/>
  </w:num>
  <w:num w:numId="41">
    <w:abstractNumId w:val="4"/>
  </w:num>
  <w:num w:numId="42">
    <w:abstractNumId w:val="25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DC"/>
    <w:rsid w:val="00004D5C"/>
    <w:rsid w:val="00005F68"/>
    <w:rsid w:val="00012B00"/>
    <w:rsid w:val="00014EF6"/>
    <w:rsid w:val="00017197"/>
    <w:rsid w:val="0001725B"/>
    <w:rsid w:val="000203B0"/>
    <w:rsid w:val="00025992"/>
    <w:rsid w:val="00026711"/>
    <w:rsid w:val="00026945"/>
    <w:rsid w:val="0003679E"/>
    <w:rsid w:val="00041EDC"/>
    <w:rsid w:val="00053CAA"/>
    <w:rsid w:val="00055060"/>
    <w:rsid w:val="000559B4"/>
    <w:rsid w:val="00057FE0"/>
    <w:rsid w:val="000651A4"/>
    <w:rsid w:val="00066BC9"/>
    <w:rsid w:val="0007033C"/>
    <w:rsid w:val="00072D77"/>
    <w:rsid w:val="000757FC"/>
    <w:rsid w:val="000862E0"/>
    <w:rsid w:val="000873C3"/>
    <w:rsid w:val="000930B5"/>
    <w:rsid w:val="00093408"/>
    <w:rsid w:val="0009435C"/>
    <w:rsid w:val="000B0C75"/>
    <w:rsid w:val="000B75C4"/>
    <w:rsid w:val="000B796C"/>
    <w:rsid w:val="000C61D1"/>
    <w:rsid w:val="000D278F"/>
    <w:rsid w:val="000E12D9"/>
    <w:rsid w:val="000E3E18"/>
    <w:rsid w:val="000F00B8"/>
    <w:rsid w:val="000F6B0D"/>
    <w:rsid w:val="0011413E"/>
    <w:rsid w:val="00121002"/>
    <w:rsid w:val="001428E2"/>
    <w:rsid w:val="00151049"/>
    <w:rsid w:val="00152F86"/>
    <w:rsid w:val="00161180"/>
    <w:rsid w:val="00167C9D"/>
    <w:rsid w:val="00170CE4"/>
    <w:rsid w:val="0017300E"/>
    <w:rsid w:val="00173126"/>
    <w:rsid w:val="00173A36"/>
    <w:rsid w:val="00174D56"/>
    <w:rsid w:val="00192E34"/>
    <w:rsid w:val="001A2A61"/>
    <w:rsid w:val="001B21C1"/>
    <w:rsid w:val="001B7E75"/>
    <w:rsid w:val="001C25DA"/>
    <w:rsid w:val="001C4980"/>
    <w:rsid w:val="001C57C6"/>
    <w:rsid w:val="001C5DC9"/>
    <w:rsid w:val="001C71A9"/>
    <w:rsid w:val="001E1A13"/>
    <w:rsid w:val="001F0629"/>
    <w:rsid w:val="001F0736"/>
    <w:rsid w:val="001F4302"/>
    <w:rsid w:val="001F525B"/>
    <w:rsid w:val="001F6BBE"/>
    <w:rsid w:val="00204079"/>
    <w:rsid w:val="002102FD"/>
    <w:rsid w:val="00211B4E"/>
    <w:rsid w:val="00213258"/>
    <w:rsid w:val="00222258"/>
    <w:rsid w:val="00223590"/>
    <w:rsid w:val="00223AD6"/>
    <w:rsid w:val="0022666A"/>
    <w:rsid w:val="00233D52"/>
    <w:rsid w:val="00237147"/>
    <w:rsid w:val="00243982"/>
    <w:rsid w:val="00260D2D"/>
    <w:rsid w:val="00281106"/>
    <w:rsid w:val="00282D27"/>
    <w:rsid w:val="00292420"/>
    <w:rsid w:val="00296B7A"/>
    <w:rsid w:val="002A1FDA"/>
    <w:rsid w:val="002A3B28"/>
    <w:rsid w:val="002A6820"/>
    <w:rsid w:val="002A7967"/>
    <w:rsid w:val="002C5B48"/>
    <w:rsid w:val="002C76AB"/>
    <w:rsid w:val="002D4298"/>
    <w:rsid w:val="002D4829"/>
    <w:rsid w:val="002D6169"/>
    <w:rsid w:val="002E4D3F"/>
    <w:rsid w:val="002F3694"/>
    <w:rsid w:val="002F59E0"/>
    <w:rsid w:val="002F66A6"/>
    <w:rsid w:val="003050DB"/>
    <w:rsid w:val="00310561"/>
    <w:rsid w:val="00311237"/>
    <w:rsid w:val="00311D8C"/>
    <w:rsid w:val="003128E2"/>
    <w:rsid w:val="003240E1"/>
    <w:rsid w:val="00326C03"/>
    <w:rsid w:val="00327474"/>
    <w:rsid w:val="003368BC"/>
    <w:rsid w:val="00340DE0"/>
    <w:rsid w:val="00341F47"/>
    <w:rsid w:val="00342073"/>
    <w:rsid w:val="00342327"/>
    <w:rsid w:val="00347E11"/>
    <w:rsid w:val="00350696"/>
    <w:rsid w:val="00350C92"/>
    <w:rsid w:val="00357F19"/>
    <w:rsid w:val="00365461"/>
    <w:rsid w:val="0036594E"/>
    <w:rsid w:val="00366040"/>
    <w:rsid w:val="00370311"/>
    <w:rsid w:val="00372AA6"/>
    <w:rsid w:val="0037405E"/>
    <w:rsid w:val="003760C4"/>
    <w:rsid w:val="00380663"/>
    <w:rsid w:val="003825CD"/>
    <w:rsid w:val="003853E3"/>
    <w:rsid w:val="0038587E"/>
    <w:rsid w:val="00392ED4"/>
    <w:rsid w:val="003A1DA5"/>
    <w:rsid w:val="003A2E73"/>
    <w:rsid w:val="003A5969"/>
    <w:rsid w:val="003A5C58"/>
    <w:rsid w:val="003B7BCD"/>
    <w:rsid w:val="003C7BE0"/>
    <w:rsid w:val="003D0DD3"/>
    <w:rsid w:val="003D17EF"/>
    <w:rsid w:val="003D3535"/>
    <w:rsid w:val="003E6020"/>
    <w:rsid w:val="00400C02"/>
    <w:rsid w:val="00401722"/>
    <w:rsid w:val="0041223B"/>
    <w:rsid w:val="00413A4E"/>
    <w:rsid w:val="00415163"/>
    <w:rsid w:val="004157BE"/>
    <w:rsid w:val="0042068E"/>
    <w:rsid w:val="00420953"/>
    <w:rsid w:val="00422030"/>
    <w:rsid w:val="00422A7F"/>
    <w:rsid w:val="00424659"/>
    <w:rsid w:val="00425225"/>
    <w:rsid w:val="00441D70"/>
    <w:rsid w:val="00454BFF"/>
    <w:rsid w:val="004660C8"/>
    <w:rsid w:val="0047084A"/>
    <w:rsid w:val="00472EBA"/>
    <w:rsid w:val="00474676"/>
    <w:rsid w:val="0047511B"/>
    <w:rsid w:val="004808A8"/>
    <w:rsid w:val="00480EC3"/>
    <w:rsid w:val="0048317E"/>
    <w:rsid w:val="00485601"/>
    <w:rsid w:val="004865B8"/>
    <w:rsid w:val="00486C0D"/>
    <w:rsid w:val="00491796"/>
    <w:rsid w:val="004A66B1"/>
    <w:rsid w:val="004B1E7B"/>
    <w:rsid w:val="004B35E7"/>
    <w:rsid w:val="004B4851"/>
    <w:rsid w:val="004B63BF"/>
    <w:rsid w:val="004B66DA"/>
    <w:rsid w:val="004B7A2D"/>
    <w:rsid w:val="004B7DFF"/>
    <w:rsid w:val="004C1402"/>
    <w:rsid w:val="004C5686"/>
    <w:rsid w:val="004C70EE"/>
    <w:rsid w:val="004E25CD"/>
    <w:rsid w:val="004F0448"/>
    <w:rsid w:val="004F1EA0"/>
    <w:rsid w:val="004F2E64"/>
    <w:rsid w:val="004F5B9E"/>
    <w:rsid w:val="004F6525"/>
    <w:rsid w:val="00505905"/>
    <w:rsid w:val="0051089D"/>
    <w:rsid w:val="00511A1B"/>
    <w:rsid w:val="00511A68"/>
    <w:rsid w:val="0052127C"/>
    <w:rsid w:val="005302E0"/>
    <w:rsid w:val="00544738"/>
    <w:rsid w:val="005456E4"/>
    <w:rsid w:val="0054699D"/>
    <w:rsid w:val="00547B89"/>
    <w:rsid w:val="005606BC"/>
    <w:rsid w:val="00567542"/>
    <w:rsid w:val="00567799"/>
    <w:rsid w:val="00571A0B"/>
    <w:rsid w:val="00573BB1"/>
    <w:rsid w:val="005747D0"/>
    <w:rsid w:val="00583B60"/>
    <w:rsid w:val="005850D7"/>
    <w:rsid w:val="0058522F"/>
    <w:rsid w:val="00596E2B"/>
    <w:rsid w:val="005A5193"/>
    <w:rsid w:val="005B115A"/>
    <w:rsid w:val="005B16CC"/>
    <w:rsid w:val="005B537F"/>
    <w:rsid w:val="005B6F35"/>
    <w:rsid w:val="005B73CD"/>
    <w:rsid w:val="005C120D"/>
    <w:rsid w:val="005C1D89"/>
    <w:rsid w:val="005C6D3F"/>
    <w:rsid w:val="005E2F29"/>
    <w:rsid w:val="005E4E79"/>
    <w:rsid w:val="005E5CE7"/>
    <w:rsid w:val="00605C43"/>
    <w:rsid w:val="00606330"/>
    <w:rsid w:val="00613A40"/>
    <w:rsid w:val="006175D7"/>
    <w:rsid w:val="006208E5"/>
    <w:rsid w:val="00625A7C"/>
    <w:rsid w:val="00631F82"/>
    <w:rsid w:val="00650080"/>
    <w:rsid w:val="00654B4D"/>
    <w:rsid w:val="0065559D"/>
    <w:rsid w:val="0066378C"/>
    <w:rsid w:val="00665614"/>
    <w:rsid w:val="00665C23"/>
    <w:rsid w:val="00670A48"/>
    <w:rsid w:val="00672F6F"/>
    <w:rsid w:val="006773DA"/>
    <w:rsid w:val="0067773A"/>
    <w:rsid w:val="006839EC"/>
    <w:rsid w:val="0069523C"/>
    <w:rsid w:val="006962CA"/>
    <w:rsid w:val="006A52CA"/>
    <w:rsid w:val="006B4A30"/>
    <w:rsid w:val="006B7569"/>
    <w:rsid w:val="006B7B64"/>
    <w:rsid w:val="006C28EE"/>
    <w:rsid w:val="006C5B7C"/>
    <w:rsid w:val="006D05BA"/>
    <w:rsid w:val="006D1F84"/>
    <w:rsid w:val="006D2998"/>
    <w:rsid w:val="006D3188"/>
    <w:rsid w:val="006E08FC"/>
    <w:rsid w:val="006E192B"/>
    <w:rsid w:val="006E6D12"/>
    <w:rsid w:val="006F2588"/>
    <w:rsid w:val="00710A6C"/>
    <w:rsid w:val="00710D98"/>
    <w:rsid w:val="00712266"/>
    <w:rsid w:val="00712593"/>
    <w:rsid w:val="00714476"/>
    <w:rsid w:val="00724A1C"/>
    <w:rsid w:val="00726FFF"/>
    <w:rsid w:val="007351D9"/>
    <w:rsid w:val="0074389B"/>
    <w:rsid w:val="00743E09"/>
    <w:rsid w:val="00750C93"/>
    <w:rsid w:val="00754E24"/>
    <w:rsid w:val="00757B3B"/>
    <w:rsid w:val="00764ADF"/>
    <w:rsid w:val="00765B8A"/>
    <w:rsid w:val="00767E1F"/>
    <w:rsid w:val="007714F8"/>
    <w:rsid w:val="00771B23"/>
    <w:rsid w:val="00773075"/>
    <w:rsid w:val="00773F36"/>
    <w:rsid w:val="00776254"/>
    <w:rsid w:val="00777CFF"/>
    <w:rsid w:val="00782B3F"/>
    <w:rsid w:val="00782E3C"/>
    <w:rsid w:val="0079641B"/>
    <w:rsid w:val="007A05DC"/>
    <w:rsid w:val="007A1887"/>
    <w:rsid w:val="007A252B"/>
    <w:rsid w:val="007A629C"/>
    <w:rsid w:val="007A6348"/>
    <w:rsid w:val="007C34FB"/>
    <w:rsid w:val="007C44FF"/>
    <w:rsid w:val="007C65FD"/>
    <w:rsid w:val="007C6B23"/>
    <w:rsid w:val="007C7BDB"/>
    <w:rsid w:val="007D354D"/>
    <w:rsid w:val="007D73AB"/>
    <w:rsid w:val="007E2712"/>
    <w:rsid w:val="007E4A9C"/>
    <w:rsid w:val="007E5516"/>
    <w:rsid w:val="007E7EE2"/>
    <w:rsid w:val="007F06CA"/>
    <w:rsid w:val="0080228F"/>
    <w:rsid w:val="00804C1B"/>
    <w:rsid w:val="008053F3"/>
    <w:rsid w:val="008178E6"/>
    <w:rsid w:val="0082249C"/>
    <w:rsid w:val="00830B7B"/>
    <w:rsid w:val="008349AA"/>
    <w:rsid w:val="008375D5"/>
    <w:rsid w:val="008431AF"/>
    <w:rsid w:val="00843AF4"/>
    <w:rsid w:val="008504F6"/>
    <w:rsid w:val="00853035"/>
    <w:rsid w:val="008539DF"/>
    <w:rsid w:val="00860EC4"/>
    <w:rsid w:val="00863BB7"/>
    <w:rsid w:val="00874ABF"/>
    <w:rsid w:val="00875DDD"/>
    <w:rsid w:val="00881BC6"/>
    <w:rsid w:val="008860CC"/>
    <w:rsid w:val="00891929"/>
    <w:rsid w:val="00893029"/>
    <w:rsid w:val="0089471C"/>
    <w:rsid w:val="0089514A"/>
    <w:rsid w:val="008A0A0D"/>
    <w:rsid w:val="008A407E"/>
    <w:rsid w:val="008A4CEA"/>
    <w:rsid w:val="008A7506"/>
    <w:rsid w:val="008B1603"/>
    <w:rsid w:val="008B1FF6"/>
    <w:rsid w:val="008C4538"/>
    <w:rsid w:val="008C4F8A"/>
    <w:rsid w:val="008C562B"/>
    <w:rsid w:val="008D3090"/>
    <w:rsid w:val="008D4306"/>
    <w:rsid w:val="008D4508"/>
    <w:rsid w:val="008D4DC4"/>
    <w:rsid w:val="008D7CAF"/>
    <w:rsid w:val="008E31A3"/>
    <w:rsid w:val="008E34FB"/>
    <w:rsid w:val="008E65A8"/>
    <w:rsid w:val="008E77D6"/>
    <w:rsid w:val="009036E7"/>
    <w:rsid w:val="0091053B"/>
    <w:rsid w:val="00914CCE"/>
    <w:rsid w:val="0093062D"/>
    <w:rsid w:val="0094502D"/>
    <w:rsid w:val="00947013"/>
    <w:rsid w:val="00952F78"/>
    <w:rsid w:val="0097293C"/>
    <w:rsid w:val="00976D76"/>
    <w:rsid w:val="0098368D"/>
    <w:rsid w:val="00984EA2"/>
    <w:rsid w:val="00986CC3"/>
    <w:rsid w:val="0099068E"/>
    <w:rsid w:val="009920AA"/>
    <w:rsid w:val="009A4D0A"/>
    <w:rsid w:val="009B2EDD"/>
    <w:rsid w:val="009C2459"/>
    <w:rsid w:val="009C255A"/>
    <w:rsid w:val="009C2B46"/>
    <w:rsid w:val="009C4448"/>
    <w:rsid w:val="009C4DBA"/>
    <w:rsid w:val="009C610D"/>
    <w:rsid w:val="009D5D40"/>
    <w:rsid w:val="009D6B1B"/>
    <w:rsid w:val="009D7277"/>
    <w:rsid w:val="009D7776"/>
    <w:rsid w:val="009E107B"/>
    <w:rsid w:val="009E18D6"/>
    <w:rsid w:val="00A0048F"/>
    <w:rsid w:val="00A00D24"/>
    <w:rsid w:val="00A01F5C"/>
    <w:rsid w:val="00A03ABA"/>
    <w:rsid w:val="00A2019A"/>
    <w:rsid w:val="00A3270B"/>
    <w:rsid w:val="00A379E4"/>
    <w:rsid w:val="00A43B02"/>
    <w:rsid w:val="00A46B85"/>
    <w:rsid w:val="00A50585"/>
    <w:rsid w:val="00A506F1"/>
    <w:rsid w:val="00A5156E"/>
    <w:rsid w:val="00A53E57"/>
    <w:rsid w:val="00A554DF"/>
    <w:rsid w:val="00A56824"/>
    <w:rsid w:val="00A6721C"/>
    <w:rsid w:val="00A67276"/>
    <w:rsid w:val="00A67295"/>
    <w:rsid w:val="00A676AF"/>
    <w:rsid w:val="00A67840"/>
    <w:rsid w:val="00A71A9E"/>
    <w:rsid w:val="00A7382D"/>
    <w:rsid w:val="00A743AC"/>
    <w:rsid w:val="00A8483F"/>
    <w:rsid w:val="00A870B0"/>
    <w:rsid w:val="00A8717D"/>
    <w:rsid w:val="00A8793D"/>
    <w:rsid w:val="00A87A54"/>
    <w:rsid w:val="00A913FC"/>
    <w:rsid w:val="00A96FA5"/>
    <w:rsid w:val="00AA1809"/>
    <w:rsid w:val="00AB376C"/>
    <w:rsid w:val="00AB5519"/>
    <w:rsid w:val="00AB6313"/>
    <w:rsid w:val="00AB71DD"/>
    <w:rsid w:val="00AC15C5"/>
    <w:rsid w:val="00AC5593"/>
    <w:rsid w:val="00AD0E75"/>
    <w:rsid w:val="00AF0AF2"/>
    <w:rsid w:val="00AF0BB7"/>
    <w:rsid w:val="00AF0BDE"/>
    <w:rsid w:val="00AF0EDE"/>
    <w:rsid w:val="00AF4B93"/>
    <w:rsid w:val="00B0234E"/>
    <w:rsid w:val="00B06751"/>
    <w:rsid w:val="00B149E2"/>
    <w:rsid w:val="00B2169D"/>
    <w:rsid w:val="00B21CBB"/>
    <w:rsid w:val="00B263C0"/>
    <w:rsid w:val="00B267A1"/>
    <w:rsid w:val="00B316CA"/>
    <w:rsid w:val="00B33ECA"/>
    <w:rsid w:val="00B3528F"/>
    <w:rsid w:val="00B357AB"/>
    <w:rsid w:val="00B35C2C"/>
    <w:rsid w:val="00B41F72"/>
    <w:rsid w:val="00B44E90"/>
    <w:rsid w:val="00B47956"/>
    <w:rsid w:val="00B517E1"/>
    <w:rsid w:val="00B55E70"/>
    <w:rsid w:val="00B55F66"/>
    <w:rsid w:val="00B60238"/>
    <w:rsid w:val="00B64962"/>
    <w:rsid w:val="00B66AC0"/>
    <w:rsid w:val="00B77FD1"/>
    <w:rsid w:val="00B84409"/>
    <w:rsid w:val="00B90390"/>
    <w:rsid w:val="00BB5683"/>
    <w:rsid w:val="00BC09DC"/>
    <w:rsid w:val="00BC17DF"/>
    <w:rsid w:val="00BC63AD"/>
    <w:rsid w:val="00BD0826"/>
    <w:rsid w:val="00BD15AB"/>
    <w:rsid w:val="00BD2578"/>
    <w:rsid w:val="00BE1897"/>
    <w:rsid w:val="00BE3210"/>
    <w:rsid w:val="00BF4F06"/>
    <w:rsid w:val="00BF534E"/>
    <w:rsid w:val="00BF5717"/>
    <w:rsid w:val="00C12575"/>
    <w:rsid w:val="00C141C6"/>
    <w:rsid w:val="00C2071A"/>
    <w:rsid w:val="00C20ACB"/>
    <w:rsid w:val="00C20CB6"/>
    <w:rsid w:val="00C23703"/>
    <w:rsid w:val="00C2582D"/>
    <w:rsid w:val="00C2592E"/>
    <w:rsid w:val="00C26068"/>
    <w:rsid w:val="00C271A8"/>
    <w:rsid w:val="00C37A77"/>
    <w:rsid w:val="00C41141"/>
    <w:rsid w:val="00C43BDF"/>
    <w:rsid w:val="00C44301"/>
    <w:rsid w:val="00C461E6"/>
    <w:rsid w:val="00C63EC4"/>
    <w:rsid w:val="00C76C3D"/>
    <w:rsid w:val="00C81ED1"/>
    <w:rsid w:val="00C9061B"/>
    <w:rsid w:val="00C93EBA"/>
    <w:rsid w:val="00C96BB1"/>
    <w:rsid w:val="00CA7FF5"/>
    <w:rsid w:val="00CB07E5"/>
    <w:rsid w:val="00CB09A1"/>
    <w:rsid w:val="00CB1E7C"/>
    <w:rsid w:val="00CB2EA1"/>
    <w:rsid w:val="00CB2F84"/>
    <w:rsid w:val="00CB43F1"/>
    <w:rsid w:val="00CB6A8A"/>
    <w:rsid w:val="00CB6EDE"/>
    <w:rsid w:val="00CC1E72"/>
    <w:rsid w:val="00CC41BA"/>
    <w:rsid w:val="00CD1C6C"/>
    <w:rsid w:val="00CD3E4D"/>
    <w:rsid w:val="00CD6169"/>
    <w:rsid w:val="00CD6D76"/>
    <w:rsid w:val="00CD706C"/>
    <w:rsid w:val="00CE20BC"/>
    <w:rsid w:val="00CE5AE0"/>
    <w:rsid w:val="00CE7364"/>
    <w:rsid w:val="00CF13E2"/>
    <w:rsid w:val="00CF1FD8"/>
    <w:rsid w:val="00CF4FDC"/>
    <w:rsid w:val="00D021D2"/>
    <w:rsid w:val="00D05D49"/>
    <w:rsid w:val="00D061BB"/>
    <w:rsid w:val="00D07BE1"/>
    <w:rsid w:val="00D116C0"/>
    <w:rsid w:val="00D13433"/>
    <w:rsid w:val="00D13D8A"/>
    <w:rsid w:val="00D217F2"/>
    <w:rsid w:val="00D279D8"/>
    <w:rsid w:val="00D27C8E"/>
    <w:rsid w:val="00D34769"/>
    <w:rsid w:val="00D4141B"/>
    <w:rsid w:val="00D4145D"/>
    <w:rsid w:val="00D5467F"/>
    <w:rsid w:val="00D55837"/>
    <w:rsid w:val="00D57932"/>
    <w:rsid w:val="00D602F2"/>
    <w:rsid w:val="00D60F51"/>
    <w:rsid w:val="00D6730A"/>
    <w:rsid w:val="00D674A6"/>
    <w:rsid w:val="00D70BAE"/>
    <w:rsid w:val="00D74B7C"/>
    <w:rsid w:val="00D76068"/>
    <w:rsid w:val="00D76B01"/>
    <w:rsid w:val="00D84704"/>
    <w:rsid w:val="00D95424"/>
    <w:rsid w:val="00DA5C0D"/>
    <w:rsid w:val="00DA7C4A"/>
    <w:rsid w:val="00DB714B"/>
    <w:rsid w:val="00DB7E9B"/>
    <w:rsid w:val="00DC0009"/>
    <w:rsid w:val="00DD0722"/>
    <w:rsid w:val="00DE70B8"/>
    <w:rsid w:val="00DF5BFB"/>
    <w:rsid w:val="00E00ED6"/>
    <w:rsid w:val="00E022DA"/>
    <w:rsid w:val="00E027BB"/>
    <w:rsid w:val="00E03BCB"/>
    <w:rsid w:val="00E124DC"/>
    <w:rsid w:val="00E16DFF"/>
    <w:rsid w:val="00E25C77"/>
    <w:rsid w:val="00E30307"/>
    <w:rsid w:val="00E31804"/>
    <w:rsid w:val="00E406DF"/>
    <w:rsid w:val="00E4143A"/>
    <w:rsid w:val="00E4457A"/>
    <w:rsid w:val="00E469E4"/>
    <w:rsid w:val="00E475C3"/>
    <w:rsid w:val="00E509B0"/>
    <w:rsid w:val="00E55D8E"/>
    <w:rsid w:val="00E81E54"/>
    <w:rsid w:val="00E82E2F"/>
    <w:rsid w:val="00E8691E"/>
    <w:rsid w:val="00EA1688"/>
    <w:rsid w:val="00EA2C8C"/>
    <w:rsid w:val="00EA2D00"/>
    <w:rsid w:val="00EA4C83"/>
    <w:rsid w:val="00EA7280"/>
    <w:rsid w:val="00EC1DA0"/>
    <w:rsid w:val="00EC329B"/>
    <w:rsid w:val="00EC73EB"/>
    <w:rsid w:val="00ED592E"/>
    <w:rsid w:val="00ED6ABD"/>
    <w:rsid w:val="00ED72E1"/>
    <w:rsid w:val="00EE2044"/>
    <w:rsid w:val="00EE3C0F"/>
    <w:rsid w:val="00EE6810"/>
    <w:rsid w:val="00EF2A7F"/>
    <w:rsid w:val="00EF4803"/>
    <w:rsid w:val="00F03EAC"/>
    <w:rsid w:val="00F04B7C"/>
    <w:rsid w:val="00F10102"/>
    <w:rsid w:val="00F1289E"/>
    <w:rsid w:val="00F14024"/>
    <w:rsid w:val="00F25761"/>
    <w:rsid w:val="00F259D7"/>
    <w:rsid w:val="00F30A45"/>
    <w:rsid w:val="00F32D05"/>
    <w:rsid w:val="00F35263"/>
    <w:rsid w:val="00F403BF"/>
    <w:rsid w:val="00F40C76"/>
    <w:rsid w:val="00F4342F"/>
    <w:rsid w:val="00F45227"/>
    <w:rsid w:val="00F46AB4"/>
    <w:rsid w:val="00F5045C"/>
    <w:rsid w:val="00F53AEA"/>
    <w:rsid w:val="00F551FE"/>
    <w:rsid w:val="00F5663B"/>
    <w:rsid w:val="00F6392C"/>
    <w:rsid w:val="00F64256"/>
    <w:rsid w:val="00F66093"/>
    <w:rsid w:val="00F70848"/>
    <w:rsid w:val="00F73DFD"/>
    <w:rsid w:val="00F834AA"/>
    <w:rsid w:val="00F848D6"/>
    <w:rsid w:val="00F943C8"/>
    <w:rsid w:val="00F96B28"/>
    <w:rsid w:val="00FA41B4"/>
    <w:rsid w:val="00FA5DDD"/>
    <w:rsid w:val="00FA7644"/>
    <w:rsid w:val="00FD0B7B"/>
    <w:rsid w:val="00FE1DCC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5FD49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B357AB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A05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A05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A05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A05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A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5DC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7A05DC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7A05DC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7A05DC"/>
  </w:style>
  <w:style w:type="paragraph" w:styleId="Avslutandetext">
    <w:name w:val="Closing"/>
    <w:basedOn w:val="Normal"/>
    <w:link w:val="AvslutandetextChar"/>
    <w:uiPriority w:val="99"/>
    <w:semiHidden/>
    <w:unhideWhenUsed/>
    <w:rsid w:val="007A05DC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7A05DC"/>
  </w:style>
  <w:style w:type="paragraph" w:styleId="Avsndaradress-brev">
    <w:name w:val="envelope return"/>
    <w:basedOn w:val="Normal"/>
    <w:uiPriority w:val="99"/>
    <w:semiHidden/>
    <w:unhideWhenUsed/>
    <w:rsid w:val="007A05D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7A05DC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7A05DC"/>
  </w:style>
  <w:style w:type="paragraph" w:styleId="Brdtext3">
    <w:name w:val="Body Text 3"/>
    <w:basedOn w:val="Normal"/>
    <w:link w:val="Brdtext3Char"/>
    <w:uiPriority w:val="99"/>
    <w:semiHidden/>
    <w:unhideWhenUsed/>
    <w:rsid w:val="007A05DC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7A05DC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7A05DC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7A05DC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7A05DC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7A05DC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7A05DC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7A05DC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7A05D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7A05DC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7A05DC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A05DC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7A05DC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7A05D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7A05DC"/>
  </w:style>
  <w:style w:type="character" w:customStyle="1" w:styleId="DatumChar">
    <w:name w:val="Datum Char"/>
    <w:basedOn w:val="Standardstycketeckensnitt"/>
    <w:link w:val="Datum"/>
    <w:uiPriority w:val="99"/>
    <w:semiHidden/>
    <w:rsid w:val="007A05DC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7A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7A05DC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7A05DC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7A05DC"/>
  </w:style>
  <w:style w:type="paragraph" w:styleId="Figurfrteckning">
    <w:name w:val="table of figures"/>
    <w:basedOn w:val="Normal"/>
    <w:next w:val="Normal"/>
    <w:uiPriority w:val="99"/>
    <w:semiHidden/>
    <w:unhideWhenUsed/>
    <w:rsid w:val="007A05DC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7A05DC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7A05DC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7A05D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7A05D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7A05DC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7A05DC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7A05DC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7A05DC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7A05DC"/>
  </w:style>
  <w:style w:type="paragraph" w:styleId="Innehll4">
    <w:name w:val="toc 4"/>
    <w:basedOn w:val="Normal"/>
    <w:next w:val="Normal"/>
    <w:autoRedefine/>
    <w:uiPriority w:val="39"/>
    <w:semiHidden/>
    <w:unhideWhenUsed/>
    <w:rsid w:val="007A05DC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7A05DC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7A05DC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7A05DC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7A05DC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7A05DC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7A05D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A05D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A05D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A05DC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7A05DC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7A05DC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7A05DC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7A05DC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7A05DC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7A05DC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7A05DC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7A05DC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7A05DC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7A05DC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7A05DC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7A05DC"/>
  </w:style>
  <w:style w:type="paragraph" w:styleId="Makrotext">
    <w:name w:val="macro"/>
    <w:link w:val="MakrotextChar"/>
    <w:uiPriority w:val="99"/>
    <w:semiHidden/>
    <w:unhideWhenUsed/>
    <w:rsid w:val="007A05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7A05DC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7A05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7A05D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7A05DC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7A05DC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7A05DC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7A05DC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A05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A05DC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7A05DC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7A05DC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7A05DC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A05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A05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A05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7A05DC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7A05DC"/>
  </w:style>
  <w:style w:type="paragraph" w:styleId="Slutkommentar">
    <w:name w:val="endnote text"/>
    <w:basedOn w:val="Normal"/>
    <w:link w:val="SlutkommentarChar"/>
    <w:uiPriority w:val="99"/>
    <w:semiHidden/>
    <w:unhideWhenUsed/>
    <w:rsid w:val="007A05DC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7A05DC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7A05DC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A05DC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7A05DC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A05DC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7A05DC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  <w:style w:type="character" w:customStyle="1" w:styleId="RKnormalChar">
    <w:name w:val="RKnormal Char"/>
    <w:basedOn w:val="Standardstycketeckensnitt"/>
    <w:link w:val="RKnormal"/>
    <w:locked/>
    <w:rsid w:val="00765B8A"/>
    <w:rPr>
      <w:rFonts w:ascii="OrigGarmnd BT" w:eastAsia="Times New Roman" w:hAnsi="OrigGarmnd BT" w:cs="Times New Roman"/>
      <w:sz w:val="24"/>
      <w:szCs w:val="20"/>
    </w:rPr>
  </w:style>
  <w:style w:type="paragraph" w:customStyle="1" w:styleId="Avsndare">
    <w:name w:val="Avsändare"/>
    <w:basedOn w:val="Normal"/>
    <w:rsid w:val="00A6721C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  <w:style w:type="character" w:styleId="Betoning">
    <w:name w:val="Emphasis"/>
    <w:basedOn w:val="Standardstycketeckensnitt"/>
    <w:qFormat/>
    <w:rsid w:val="00D05D49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9039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B357AB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A05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A05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A05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A05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A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5DC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7A05DC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7A05DC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7A05DC"/>
  </w:style>
  <w:style w:type="paragraph" w:styleId="Avslutandetext">
    <w:name w:val="Closing"/>
    <w:basedOn w:val="Normal"/>
    <w:link w:val="AvslutandetextChar"/>
    <w:uiPriority w:val="99"/>
    <w:semiHidden/>
    <w:unhideWhenUsed/>
    <w:rsid w:val="007A05DC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7A05DC"/>
  </w:style>
  <w:style w:type="paragraph" w:styleId="Avsndaradress-brev">
    <w:name w:val="envelope return"/>
    <w:basedOn w:val="Normal"/>
    <w:uiPriority w:val="99"/>
    <w:semiHidden/>
    <w:unhideWhenUsed/>
    <w:rsid w:val="007A05D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7A05DC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7A05DC"/>
  </w:style>
  <w:style w:type="paragraph" w:styleId="Brdtext3">
    <w:name w:val="Body Text 3"/>
    <w:basedOn w:val="Normal"/>
    <w:link w:val="Brdtext3Char"/>
    <w:uiPriority w:val="99"/>
    <w:semiHidden/>
    <w:unhideWhenUsed/>
    <w:rsid w:val="007A05DC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7A05DC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7A05DC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7A05DC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7A05DC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7A05DC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7A05DC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7A05DC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7A05D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7A05DC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7A05DC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A05DC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7A05DC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7A05D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7A05DC"/>
  </w:style>
  <w:style w:type="character" w:customStyle="1" w:styleId="DatumChar">
    <w:name w:val="Datum Char"/>
    <w:basedOn w:val="Standardstycketeckensnitt"/>
    <w:link w:val="Datum"/>
    <w:uiPriority w:val="99"/>
    <w:semiHidden/>
    <w:rsid w:val="007A05DC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7A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7A05DC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7A05DC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7A05DC"/>
  </w:style>
  <w:style w:type="paragraph" w:styleId="Figurfrteckning">
    <w:name w:val="table of figures"/>
    <w:basedOn w:val="Normal"/>
    <w:next w:val="Normal"/>
    <w:uiPriority w:val="99"/>
    <w:semiHidden/>
    <w:unhideWhenUsed/>
    <w:rsid w:val="007A05DC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7A05DC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7A05DC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7A05D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7A05D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7A05DC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7A05DC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7A05DC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7A05DC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7A05DC"/>
  </w:style>
  <w:style w:type="paragraph" w:styleId="Innehll4">
    <w:name w:val="toc 4"/>
    <w:basedOn w:val="Normal"/>
    <w:next w:val="Normal"/>
    <w:autoRedefine/>
    <w:uiPriority w:val="39"/>
    <w:semiHidden/>
    <w:unhideWhenUsed/>
    <w:rsid w:val="007A05DC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7A05DC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7A05DC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7A05DC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7A05DC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7A05DC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7A05D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A05D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A05D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A05DC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7A05DC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7A05DC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7A05DC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7A05DC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7A05DC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7A05DC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7A05DC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7A05DC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7A05DC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7A05DC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7A05DC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7A05DC"/>
  </w:style>
  <w:style w:type="paragraph" w:styleId="Makrotext">
    <w:name w:val="macro"/>
    <w:link w:val="MakrotextChar"/>
    <w:uiPriority w:val="99"/>
    <w:semiHidden/>
    <w:unhideWhenUsed/>
    <w:rsid w:val="007A05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7A05DC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7A05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7A05D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7A05DC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7A05DC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7A05DC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7A05DC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A05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A05DC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7A05DC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7A05DC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7A05DC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A05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A05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A05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7A05DC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7A05DC"/>
  </w:style>
  <w:style w:type="paragraph" w:styleId="Slutkommentar">
    <w:name w:val="endnote text"/>
    <w:basedOn w:val="Normal"/>
    <w:link w:val="SlutkommentarChar"/>
    <w:uiPriority w:val="99"/>
    <w:semiHidden/>
    <w:unhideWhenUsed/>
    <w:rsid w:val="007A05DC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7A05DC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7A05DC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A05DC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7A05DC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A05DC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7A05DC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  <w:style w:type="character" w:customStyle="1" w:styleId="RKnormalChar">
    <w:name w:val="RKnormal Char"/>
    <w:basedOn w:val="Standardstycketeckensnitt"/>
    <w:link w:val="RKnormal"/>
    <w:locked/>
    <w:rsid w:val="00765B8A"/>
    <w:rPr>
      <w:rFonts w:ascii="OrigGarmnd BT" w:eastAsia="Times New Roman" w:hAnsi="OrigGarmnd BT" w:cs="Times New Roman"/>
      <w:sz w:val="24"/>
      <w:szCs w:val="20"/>
    </w:rPr>
  </w:style>
  <w:style w:type="paragraph" w:customStyle="1" w:styleId="Avsndare">
    <w:name w:val="Avsändare"/>
    <w:basedOn w:val="Normal"/>
    <w:rsid w:val="00A6721C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  <w:style w:type="character" w:styleId="Betoning">
    <w:name w:val="Emphasis"/>
    <w:basedOn w:val="Standardstycketeckensnitt"/>
    <w:qFormat/>
    <w:rsid w:val="00D05D49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9039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17" Type="http://schemas.openxmlformats.org/officeDocument/2006/relationships/header" Target="header1.xml"/><Relationship Id="rId12" Type="http://schemas.openxmlformats.org/officeDocument/2006/relationships/settings" Target="settings.xml"/><Relationship Id="rId20" Type="http://schemas.openxmlformats.org/officeDocument/2006/relationships/glossaryDocument" Target="glossary/document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14" Type="http://schemas.openxmlformats.org/officeDocument/2006/relationships/footnotes" Target="foot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50B6E0FE2F4D69BBD84E18102176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CDD1A8-A091-4575-AF36-6499285E9F14}"/>
      </w:docPartPr>
      <w:docPartBody>
        <w:p w14:paraId="561C4614" w14:textId="77777777" w:rsidR="003E06C4" w:rsidRDefault="005078C8" w:rsidP="005078C8">
          <w:pPr>
            <w:pStyle w:val="2550B6E0FE2F4D69BBD84E18102176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2A355DD307547EBB180BC36985130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46F8E5-A773-42CB-AD08-A716631807E5}"/>
      </w:docPartPr>
      <w:docPartBody>
        <w:p w14:paraId="561C4615" w14:textId="77777777" w:rsidR="003E06C4" w:rsidRDefault="005078C8" w:rsidP="005078C8">
          <w:pPr>
            <w:pStyle w:val="C2A355DD307547EBB180BC36985130B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F211034BDFE4359867203FEC832C7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5DFD84-A918-4D90-B89D-9F1F9287D26A}"/>
      </w:docPartPr>
      <w:docPartBody>
        <w:p w14:paraId="561C4616" w14:textId="77777777" w:rsidR="003E06C4" w:rsidRDefault="005078C8" w:rsidP="005078C8">
          <w:pPr>
            <w:pStyle w:val="0F211034BDFE4359867203FEC832C7E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3A500D777B749E69844EA5192026B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C95770-99A8-4157-8804-970F8383C326}"/>
      </w:docPartPr>
      <w:docPartBody>
        <w:p w14:paraId="561C4617" w14:textId="77777777" w:rsidR="003E06C4" w:rsidRDefault="005078C8" w:rsidP="005078C8">
          <w:pPr>
            <w:pStyle w:val="93A500D777B749E69844EA5192026B4F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C8"/>
    <w:rsid w:val="00166C51"/>
    <w:rsid w:val="003E06C4"/>
    <w:rsid w:val="00484421"/>
    <w:rsid w:val="005078C8"/>
    <w:rsid w:val="00AA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1C461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078C8"/>
    <w:rPr>
      <w:color w:val="808080"/>
    </w:rPr>
  </w:style>
  <w:style w:type="paragraph" w:customStyle="1" w:styleId="E26E243AF0BB41E19A35AA025F2E2790">
    <w:name w:val="E26E243AF0BB41E19A35AA025F2E2790"/>
    <w:rsid w:val="005078C8"/>
  </w:style>
  <w:style w:type="paragraph" w:customStyle="1" w:styleId="5461DDCA0FB24CAEA43612C71F76C947">
    <w:name w:val="5461DDCA0FB24CAEA43612C71F76C947"/>
    <w:rsid w:val="005078C8"/>
  </w:style>
  <w:style w:type="paragraph" w:customStyle="1" w:styleId="FA1BB212EFD14950BA3434A6D732F846">
    <w:name w:val="FA1BB212EFD14950BA3434A6D732F846"/>
    <w:rsid w:val="005078C8"/>
  </w:style>
  <w:style w:type="paragraph" w:customStyle="1" w:styleId="79308B6EAFAD4991A79AF8EC1094548C">
    <w:name w:val="79308B6EAFAD4991A79AF8EC1094548C"/>
    <w:rsid w:val="005078C8"/>
  </w:style>
  <w:style w:type="paragraph" w:customStyle="1" w:styleId="0877184FD753438D901179C9A75607E9">
    <w:name w:val="0877184FD753438D901179C9A75607E9"/>
    <w:rsid w:val="005078C8"/>
  </w:style>
  <w:style w:type="paragraph" w:customStyle="1" w:styleId="2550B6E0FE2F4D69BBD84E1810217641">
    <w:name w:val="2550B6E0FE2F4D69BBD84E1810217641"/>
    <w:rsid w:val="005078C8"/>
  </w:style>
  <w:style w:type="paragraph" w:customStyle="1" w:styleId="C2A355DD307547EBB180BC36985130BE">
    <w:name w:val="C2A355DD307547EBB180BC36985130BE"/>
    <w:rsid w:val="005078C8"/>
  </w:style>
  <w:style w:type="paragraph" w:customStyle="1" w:styleId="273AF0F9F83848A094EF9399A3A4AE30">
    <w:name w:val="273AF0F9F83848A094EF9399A3A4AE30"/>
    <w:rsid w:val="005078C8"/>
  </w:style>
  <w:style w:type="paragraph" w:customStyle="1" w:styleId="A2852D348C124C5DBDE6CDE8DF6337EE">
    <w:name w:val="A2852D348C124C5DBDE6CDE8DF6337EE"/>
    <w:rsid w:val="005078C8"/>
  </w:style>
  <w:style w:type="paragraph" w:customStyle="1" w:styleId="0F211034BDFE4359867203FEC832C7E3">
    <w:name w:val="0F211034BDFE4359867203FEC832C7E3"/>
    <w:rsid w:val="005078C8"/>
  </w:style>
  <w:style w:type="paragraph" w:customStyle="1" w:styleId="93A500D777B749E69844EA5192026B4F">
    <w:name w:val="93A500D777B749E69844EA5192026B4F"/>
    <w:rsid w:val="005078C8"/>
  </w:style>
  <w:style w:type="paragraph" w:customStyle="1" w:styleId="6AC71A08CC6C4F15850434386955D44C">
    <w:name w:val="6AC71A08CC6C4F15850434386955D44C"/>
    <w:rsid w:val="005078C8"/>
  </w:style>
  <w:style w:type="paragraph" w:customStyle="1" w:styleId="544E7F558A56465784D8BDDD58DAFDB9">
    <w:name w:val="544E7F558A56465784D8BDDD58DAFDB9"/>
    <w:rsid w:val="005078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078C8"/>
    <w:rPr>
      <w:color w:val="808080"/>
    </w:rPr>
  </w:style>
  <w:style w:type="paragraph" w:customStyle="1" w:styleId="E26E243AF0BB41E19A35AA025F2E2790">
    <w:name w:val="E26E243AF0BB41E19A35AA025F2E2790"/>
    <w:rsid w:val="005078C8"/>
  </w:style>
  <w:style w:type="paragraph" w:customStyle="1" w:styleId="5461DDCA0FB24CAEA43612C71F76C947">
    <w:name w:val="5461DDCA0FB24CAEA43612C71F76C947"/>
    <w:rsid w:val="005078C8"/>
  </w:style>
  <w:style w:type="paragraph" w:customStyle="1" w:styleId="FA1BB212EFD14950BA3434A6D732F846">
    <w:name w:val="FA1BB212EFD14950BA3434A6D732F846"/>
    <w:rsid w:val="005078C8"/>
  </w:style>
  <w:style w:type="paragraph" w:customStyle="1" w:styleId="79308B6EAFAD4991A79AF8EC1094548C">
    <w:name w:val="79308B6EAFAD4991A79AF8EC1094548C"/>
    <w:rsid w:val="005078C8"/>
  </w:style>
  <w:style w:type="paragraph" w:customStyle="1" w:styleId="0877184FD753438D901179C9A75607E9">
    <w:name w:val="0877184FD753438D901179C9A75607E9"/>
    <w:rsid w:val="005078C8"/>
  </w:style>
  <w:style w:type="paragraph" w:customStyle="1" w:styleId="2550B6E0FE2F4D69BBD84E1810217641">
    <w:name w:val="2550B6E0FE2F4D69BBD84E1810217641"/>
    <w:rsid w:val="005078C8"/>
  </w:style>
  <w:style w:type="paragraph" w:customStyle="1" w:styleId="C2A355DD307547EBB180BC36985130BE">
    <w:name w:val="C2A355DD307547EBB180BC36985130BE"/>
    <w:rsid w:val="005078C8"/>
  </w:style>
  <w:style w:type="paragraph" w:customStyle="1" w:styleId="273AF0F9F83848A094EF9399A3A4AE30">
    <w:name w:val="273AF0F9F83848A094EF9399A3A4AE30"/>
    <w:rsid w:val="005078C8"/>
  </w:style>
  <w:style w:type="paragraph" w:customStyle="1" w:styleId="A2852D348C124C5DBDE6CDE8DF6337EE">
    <w:name w:val="A2852D348C124C5DBDE6CDE8DF6337EE"/>
    <w:rsid w:val="005078C8"/>
  </w:style>
  <w:style w:type="paragraph" w:customStyle="1" w:styleId="0F211034BDFE4359867203FEC832C7E3">
    <w:name w:val="0F211034BDFE4359867203FEC832C7E3"/>
    <w:rsid w:val="005078C8"/>
  </w:style>
  <w:style w:type="paragraph" w:customStyle="1" w:styleId="93A500D777B749E69844EA5192026B4F">
    <w:name w:val="93A500D777B749E69844EA5192026B4F"/>
    <w:rsid w:val="005078C8"/>
  </w:style>
  <w:style w:type="paragraph" w:customStyle="1" w:styleId="6AC71A08CC6C4F15850434386955D44C">
    <w:name w:val="6AC71A08CC6C4F15850434386955D44C"/>
    <w:rsid w:val="005078C8"/>
  </w:style>
  <w:style w:type="paragraph" w:customStyle="1" w:styleId="544E7F558A56465784D8BDDD58DAFDB9">
    <w:name w:val="544E7F558A56465784D8BDDD58DAFDB9"/>
    <w:rsid w:val="005078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!--<?xml version="1.0" encoding="iso-8859-1"?>-->
<DocumentInfo xmlns="http://lp/documentinfo/RK">
  <BaseInfo>
    <RkTemplate>Rktemplatetest</RkTemplate>
    <DocType>PM</DocType>
    <DocTypeShowName>Promemoria</DocTypeShowName>
    <Status/>
    <Sender>
      <SenderName>Emma Lindahl Timmelstad</SenderName>
      <SenderTitle/>
      <SenderMail>emma.lindahl.timmelstad@regeringskansliet.se</SenderMail>
      <SenderPhone/>
    </Sender>
    <TopId>1</TopId>
    <TopSender/>
    <OrganisationInfo>
      <Organisatoriskenhet1>Justitiedepartementet</Organisatoriskenhet1>
      <Organisatoriskenhet2>Polisenheten</Organisatoriskenhet2>
      <Organisatoriskenhet3> </Organisatoriskenhet3>
      <Organisatoriskenhet1Id>142</Organisatoriskenhet1Id>
      <Organisatoriskenhet2Id>144</Organisatoriskenhet2Id>
      <Organisatoriskenhet3Id> </Organisatoriskenhet3Id>
    </OrganisationInfo>
    <HeaderDate>2016-12-07</HeaderDate>
    <Office/>
    <Dnr>Ju2017/08593/POL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3b42a84a-e2ee-4c6c-8381-53730448c6b6</RD_Svarsid>
  </documentManagement>
</p:properties>
</file>

<file path=customXml/item7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493FE-FCC2-4130-9ECC-0BE9F10EBD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5737ED-E3E5-421A-95C3-7F0AC346C9E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EB1B086-453E-40DB-8060-5E8F8F22A7CF}"/>
</file>

<file path=customXml/itemProps4.xml><?xml version="1.0" encoding="utf-8"?>
<ds:datastoreItem xmlns:ds="http://schemas.openxmlformats.org/officeDocument/2006/customXml" ds:itemID="{09E23488-A099-4293-AEE5-ACCB97134971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DF07079D-CE28-421E-AFE6-93FE06B51AB1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C1BD4F1B-E075-4FA2-8C83-5D05F7EB78B8}">
  <ds:schemaRefs>
    <ds:schemaRef ds:uri="http://purl.org/dc/terms/"/>
    <ds:schemaRef ds:uri="http://schemas.openxmlformats.org/package/2006/metadata/core-properties"/>
    <ds:schemaRef ds:uri="5429eb68-8afa-474e-a293-a9fa933f1d8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3bdfa32-753e-480b-a763-6185260a9611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A8C4A9BC-911D-4232-8107-0B438BFE40E3}">
  <ds:schemaRefs>
    <ds:schemaRef ds:uri="http://schemas.microsoft.com/sharepoint/v3/contenttype/forms/url"/>
  </ds:schemaRefs>
</ds:datastoreItem>
</file>

<file path=customXml/itemProps8.xml><?xml version="1.0" encoding="utf-8"?>
<ds:datastoreItem xmlns:ds="http://schemas.openxmlformats.org/officeDocument/2006/customXml" ds:itemID="{9E5E844B-53DA-46EE-B567-1B1989E4A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161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Emma Lindahl Timmelstad</Manager>
  <Company>Regeringskansliet RK IT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Lindahl Timmelstad</dc:creator>
  <cp:lastModifiedBy>Anna Björnemo</cp:lastModifiedBy>
  <cp:revision>4</cp:revision>
  <dcterms:created xsi:type="dcterms:W3CDTF">2017-11-08T14:06:00Z</dcterms:created>
  <dcterms:modified xsi:type="dcterms:W3CDTF">2017-11-09T08:42:00Z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4a8f2d07-589d-4ebf-abed-b213829df720</vt:lpwstr>
  </property>
</Properties>
</file>