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FE79" w14:textId="01E7ABEB" w:rsidR="008934A4" w:rsidRDefault="008934A4" w:rsidP="00DA0661">
      <w:pPr>
        <w:pStyle w:val="Rubrik"/>
      </w:pPr>
      <w:bookmarkStart w:id="0" w:name="Start"/>
      <w:bookmarkEnd w:id="0"/>
      <w:r>
        <w:t>Svar på fråga 2020/21:2922 av Katarina Brännström (M)</w:t>
      </w:r>
      <w:r>
        <w:br/>
        <w:t>Pensionssystemets finansiering</w:t>
      </w:r>
    </w:p>
    <w:p w14:paraId="32B1634A" w14:textId="1E794B59" w:rsidR="008934A4" w:rsidRDefault="008934A4" w:rsidP="002749F7">
      <w:pPr>
        <w:pStyle w:val="Brdtext"/>
      </w:pPr>
      <w:r>
        <w:t>Katarina Brännström har frågat mig om jag gör bedömningen att det allmänna pensionssystemet är underfinansierat i förhållande till gällande pensionsregler, eller om något annat avses</w:t>
      </w:r>
      <w:r w:rsidR="002D68B9">
        <w:t>.</w:t>
      </w:r>
    </w:p>
    <w:p w14:paraId="5A5E006E" w14:textId="46F42143" w:rsidR="001518AF" w:rsidRDefault="00CC1F8B" w:rsidP="000D66CB">
      <w:pPr>
        <w:pStyle w:val="Brdtext"/>
      </w:pPr>
      <w:r>
        <w:t xml:space="preserve">Pensionssystemet är finansiellt stabilt vilket främst beror på att pensionerna anpassas efter </w:t>
      </w:r>
      <w:r w:rsidR="00E02308">
        <w:t>del</w:t>
      </w:r>
      <w:r w:rsidR="00023B9B">
        <w:t>s</w:t>
      </w:r>
      <w:r>
        <w:t xml:space="preserve"> </w:t>
      </w:r>
      <w:r w:rsidR="00023B9B">
        <w:t>livslängd, dels</w:t>
      </w:r>
      <w:r>
        <w:t xml:space="preserve"> samhällsekonomin</w:t>
      </w:r>
      <w:r w:rsidR="00023B9B">
        <w:t>s utveckling</w:t>
      </w:r>
      <w:r>
        <w:t xml:space="preserve">. </w:t>
      </w:r>
      <w:r w:rsidR="00FD5134">
        <w:t xml:space="preserve">I pensionssystemet finansieras nuvarande pensionärers inkomstpensioner med de avgifter som förvärvsarbetande betalar in till systemet. Skälet till att regeringen vill höja avgiften är att enskilda bör få högre pension. </w:t>
      </w:r>
    </w:p>
    <w:p w14:paraId="6EBCCB92" w14:textId="2FADB33E" w:rsidR="000D66CB" w:rsidRDefault="000D66CB" w:rsidP="000D66CB">
      <w:pPr>
        <w:pStyle w:val="Brdtext"/>
      </w:pPr>
      <w:r>
        <w:t>Att vi lever allt längre är positivt, men det innebär också att den intjänade pensionen måste räcka under fler år</w:t>
      </w:r>
      <w:r w:rsidR="00E02308">
        <w:t xml:space="preserve">. Det </w:t>
      </w:r>
      <w:r>
        <w:t xml:space="preserve">får konsekvenser för pensionsnivåerna. För att upprätthålla pensionsnivåerna på kort och lång sikt är det därför viktigt att fler kommer i arbete och att arbetslivet </w:t>
      </w:r>
      <w:r w:rsidR="00665799">
        <w:t xml:space="preserve">blir </w:t>
      </w:r>
      <w:r>
        <w:t xml:space="preserve">mer hållbart. </w:t>
      </w:r>
      <w:r w:rsidR="00E02308">
        <w:t>Därtill har också p</w:t>
      </w:r>
      <w:r>
        <w:t>ensionsavgiften</w:t>
      </w:r>
      <w:r w:rsidR="00E02308">
        <w:t>s storlek</w:t>
      </w:r>
      <w:r>
        <w:t xml:space="preserve"> betydelse för att i framtiden uppnå högre pensioner. </w:t>
      </w:r>
      <w:r w:rsidR="00FD5134">
        <w:t>För pensionärer</w:t>
      </w:r>
      <w:r>
        <w:t xml:space="preserve"> är det därför centralt att avgiften är på rätt nivå.</w:t>
      </w:r>
      <w:r w:rsidR="001518AF">
        <w:t xml:space="preserve"> </w:t>
      </w:r>
      <w:r w:rsidR="00023B9B">
        <w:t>Fortsatta</w:t>
      </w:r>
      <w:r w:rsidR="001518AF">
        <w:t xml:space="preserve"> analyser om och i så fall hur avgifterna till pensionssystemet bör höjas för att möjliggöra högre pensioner</w:t>
      </w:r>
      <w:r w:rsidR="00023B9B">
        <w:t xml:space="preserve"> är därför viktiga för vår kunskap och förståelse</w:t>
      </w:r>
      <w:r w:rsidR="001518AF">
        <w:t xml:space="preserve">. </w:t>
      </w:r>
    </w:p>
    <w:p w14:paraId="5A3AE7B8" w14:textId="71043A20" w:rsidR="008934A4" w:rsidRDefault="008934A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755E53EFA1947BCB58E0DCC77EEBBFF"/>
          </w:placeholder>
          <w:dataBinding w:prefixMappings="xmlns:ns0='http://lp/documentinfo/RK' " w:xpath="/ns0:DocumentInfo[1]/ns0:BaseInfo[1]/ns0:HeaderDate[1]" w:storeItemID="{326F9696-130E-4E5A-87AF-D85DAB8AAB6D}"/>
          <w:date w:fullDate="2021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D5134">
            <w:t>27 maj 2021</w:t>
          </w:r>
        </w:sdtContent>
      </w:sdt>
    </w:p>
    <w:p w14:paraId="20D875E2" w14:textId="77777777" w:rsidR="008934A4" w:rsidRDefault="008934A4" w:rsidP="004E7A8F">
      <w:pPr>
        <w:pStyle w:val="Brdtextutanavstnd"/>
      </w:pPr>
    </w:p>
    <w:p w14:paraId="2B2F1221" w14:textId="77777777" w:rsidR="008934A4" w:rsidRDefault="008934A4" w:rsidP="004E7A8F">
      <w:pPr>
        <w:pStyle w:val="Brdtextutanavstnd"/>
      </w:pPr>
    </w:p>
    <w:p w14:paraId="47D74A37" w14:textId="77777777" w:rsidR="008934A4" w:rsidRDefault="008934A4" w:rsidP="004E7A8F">
      <w:pPr>
        <w:pStyle w:val="Brdtextutanavstnd"/>
      </w:pPr>
    </w:p>
    <w:p w14:paraId="2EA227A6" w14:textId="5AB4CA4D" w:rsidR="008934A4" w:rsidRPr="00DB48AB" w:rsidRDefault="008934A4" w:rsidP="00DB48AB">
      <w:pPr>
        <w:pStyle w:val="Brdtext"/>
      </w:pPr>
      <w:r>
        <w:t>Ardalan Shekarabi</w:t>
      </w:r>
    </w:p>
    <w:sectPr w:rsidR="008934A4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57FE" w14:textId="77777777" w:rsidR="00EF5213" w:rsidRDefault="00EF5213" w:rsidP="00A87A54">
      <w:pPr>
        <w:spacing w:after="0" w:line="240" w:lineRule="auto"/>
      </w:pPr>
      <w:r>
        <w:separator/>
      </w:r>
    </w:p>
  </w:endnote>
  <w:endnote w:type="continuationSeparator" w:id="0">
    <w:p w14:paraId="49276243" w14:textId="77777777" w:rsidR="00EF5213" w:rsidRDefault="00EF521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252BAC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2CC37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99E9A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D4B11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A4F3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4AD06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7623D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13480FE" w14:textId="77777777" w:rsidTr="00C26068">
      <w:trPr>
        <w:trHeight w:val="227"/>
      </w:trPr>
      <w:tc>
        <w:tcPr>
          <w:tcW w:w="4074" w:type="dxa"/>
        </w:tcPr>
        <w:p w14:paraId="6A2976E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C2549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45837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404D" w14:textId="77777777" w:rsidR="00EF5213" w:rsidRDefault="00EF5213" w:rsidP="00A87A54">
      <w:pPr>
        <w:spacing w:after="0" w:line="240" w:lineRule="auto"/>
      </w:pPr>
      <w:r>
        <w:separator/>
      </w:r>
    </w:p>
  </w:footnote>
  <w:footnote w:type="continuationSeparator" w:id="0">
    <w:p w14:paraId="0B946E4A" w14:textId="77777777" w:rsidR="00EF5213" w:rsidRDefault="00EF521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40E8F" w14:paraId="5E14CB9A" w14:textId="77777777" w:rsidTr="00C93EBA">
      <w:trPr>
        <w:trHeight w:val="227"/>
      </w:trPr>
      <w:tc>
        <w:tcPr>
          <w:tcW w:w="5534" w:type="dxa"/>
        </w:tcPr>
        <w:p w14:paraId="29A81E5E" w14:textId="77777777" w:rsidR="00F40E8F" w:rsidRPr="007D73AB" w:rsidRDefault="00F40E8F">
          <w:pPr>
            <w:pStyle w:val="Sidhuvud"/>
          </w:pPr>
        </w:p>
      </w:tc>
      <w:tc>
        <w:tcPr>
          <w:tcW w:w="3170" w:type="dxa"/>
          <w:vAlign w:val="bottom"/>
        </w:tcPr>
        <w:p w14:paraId="31A1C6DA" w14:textId="77777777" w:rsidR="00F40E8F" w:rsidRPr="007D73AB" w:rsidRDefault="00F40E8F" w:rsidP="00340DE0">
          <w:pPr>
            <w:pStyle w:val="Sidhuvud"/>
          </w:pPr>
        </w:p>
      </w:tc>
      <w:tc>
        <w:tcPr>
          <w:tcW w:w="1134" w:type="dxa"/>
        </w:tcPr>
        <w:p w14:paraId="265676B5" w14:textId="77777777" w:rsidR="00F40E8F" w:rsidRDefault="00F40E8F" w:rsidP="005A703A">
          <w:pPr>
            <w:pStyle w:val="Sidhuvud"/>
          </w:pPr>
        </w:p>
      </w:tc>
    </w:tr>
    <w:tr w:rsidR="00F40E8F" w14:paraId="2A4939A9" w14:textId="77777777" w:rsidTr="00C93EBA">
      <w:trPr>
        <w:trHeight w:val="1928"/>
      </w:trPr>
      <w:tc>
        <w:tcPr>
          <w:tcW w:w="5534" w:type="dxa"/>
        </w:tcPr>
        <w:p w14:paraId="5ED3C895" w14:textId="77777777" w:rsidR="00F40E8F" w:rsidRPr="00340DE0" w:rsidRDefault="00F40E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17DAB3" wp14:editId="272DF61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C2DCB5" w14:textId="77777777" w:rsidR="00F40E8F" w:rsidRPr="00710A6C" w:rsidRDefault="00F40E8F" w:rsidP="00EE3C0F">
          <w:pPr>
            <w:pStyle w:val="Sidhuvud"/>
            <w:rPr>
              <w:b/>
            </w:rPr>
          </w:pPr>
        </w:p>
        <w:p w14:paraId="379A1121" w14:textId="77777777" w:rsidR="00F40E8F" w:rsidRDefault="00F40E8F" w:rsidP="00EE3C0F">
          <w:pPr>
            <w:pStyle w:val="Sidhuvud"/>
          </w:pPr>
        </w:p>
        <w:p w14:paraId="2C8FDEC1" w14:textId="77777777" w:rsidR="00F40E8F" w:rsidRDefault="00F40E8F" w:rsidP="00EE3C0F">
          <w:pPr>
            <w:pStyle w:val="Sidhuvud"/>
          </w:pPr>
        </w:p>
        <w:p w14:paraId="26615BB2" w14:textId="77777777" w:rsidR="00F40E8F" w:rsidRDefault="00F40E8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BD73C1039C047ED9C0C5BDE0678470B"/>
            </w:placeholder>
            <w:dataBinding w:prefixMappings="xmlns:ns0='http://lp/documentinfo/RK' " w:xpath="/ns0:DocumentInfo[1]/ns0:BaseInfo[1]/ns0:Dnr[1]" w:storeItemID="{326F9696-130E-4E5A-87AF-D85DAB8AAB6D}"/>
            <w:text/>
          </w:sdtPr>
          <w:sdtEndPr/>
          <w:sdtContent>
            <w:p w14:paraId="00077D61" w14:textId="5E389B97" w:rsidR="00F40E8F" w:rsidRDefault="00F40E8F" w:rsidP="00EE3C0F">
              <w:pPr>
                <w:pStyle w:val="Sidhuvud"/>
              </w:pPr>
              <w:r>
                <w:t>S2021/</w:t>
              </w:r>
              <w:r w:rsidR="006A409C">
                <w:t>04446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1D8CC9C5F3449F9EEECB5A2B1F5AA8"/>
            </w:placeholder>
            <w:showingPlcHdr/>
            <w:dataBinding w:prefixMappings="xmlns:ns0='http://lp/documentinfo/RK' " w:xpath="/ns0:DocumentInfo[1]/ns0:BaseInfo[1]/ns0:DocNumber[1]" w:storeItemID="{326F9696-130E-4E5A-87AF-D85DAB8AAB6D}"/>
            <w:text/>
          </w:sdtPr>
          <w:sdtEndPr/>
          <w:sdtContent>
            <w:p w14:paraId="3A61B12E" w14:textId="77777777" w:rsidR="00F40E8F" w:rsidRDefault="00F40E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D6FB5E" w14:textId="77777777" w:rsidR="00F40E8F" w:rsidRDefault="00F40E8F" w:rsidP="00EE3C0F">
          <w:pPr>
            <w:pStyle w:val="Sidhuvud"/>
          </w:pPr>
        </w:p>
      </w:tc>
      <w:tc>
        <w:tcPr>
          <w:tcW w:w="1134" w:type="dxa"/>
        </w:tcPr>
        <w:p w14:paraId="62761B77" w14:textId="77777777" w:rsidR="00F40E8F" w:rsidRDefault="00F40E8F" w:rsidP="0094502D">
          <w:pPr>
            <w:pStyle w:val="Sidhuvud"/>
          </w:pPr>
        </w:p>
        <w:p w14:paraId="680887A8" w14:textId="77777777" w:rsidR="00F40E8F" w:rsidRPr="0094502D" w:rsidRDefault="00F40E8F" w:rsidP="00EC71A6">
          <w:pPr>
            <w:pStyle w:val="Sidhuvud"/>
          </w:pPr>
        </w:p>
      </w:tc>
    </w:tr>
    <w:tr w:rsidR="00F40E8F" w14:paraId="5F2B57B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358B07742C64C1AAAB987D0ED9532E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715CB97" w14:textId="77777777" w:rsidR="008934A4" w:rsidRPr="008934A4" w:rsidRDefault="008934A4" w:rsidP="00340DE0">
              <w:pPr>
                <w:pStyle w:val="Sidhuvud"/>
                <w:rPr>
                  <w:b/>
                </w:rPr>
              </w:pPr>
              <w:r w:rsidRPr="008934A4">
                <w:rPr>
                  <w:b/>
                </w:rPr>
                <w:t>Socialdepartementet</w:t>
              </w:r>
            </w:p>
            <w:p w14:paraId="03934E70" w14:textId="77777777" w:rsidR="00551748" w:rsidRDefault="008934A4" w:rsidP="00340DE0">
              <w:pPr>
                <w:pStyle w:val="Sidhuvud"/>
              </w:pPr>
              <w:r w:rsidRPr="008934A4">
                <w:t>Socialförsäkringsministern</w:t>
              </w:r>
            </w:p>
            <w:p w14:paraId="18F909B4" w14:textId="77777777" w:rsidR="00551748" w:rsidRDefault="00551748" w:rsidP="00340DE0">
              <w:pPr>
                <w:pStyle w:val="Sidhuvud"/>
              </w:pPr>
            </w:p>
            <w:p w14:paraId="5635C503" w14:textId="4534E319" w:rsidR="00F40E8F" w:rsidRPr="00340DE0" w:rsidRDefault="00F40E8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F1CAFB8C0DA42ED9FF5DED280DB1B2E"/>
          </w:placeholder>
          <w:dataBinding w:prefixMappings="xmlns:ns0='http://lp/documentinfo/RK' " w:xpath="/ns0:DocumentInfo[1]/ns0:BaseInfo[1]/ns0:Recipient[1]" w:storeItemID="{326F9696-130E-4E5A-87AF-D85DAB8AAB6D}"/>
          <w:text w:multiLine="1"/>
        </w:sdtPr>
        <w:sdtEndPr/>
        <w:sdtContent>
          <w:tc>
            <w:tcPr>
              <w:tcW w:w="3170" w:type="dxa"/>
            </w:tcPr>
            <w:p w14:paraId="67D3DBE7" w14:textId="77777777" w:rsidR="00F40E8F" w:rsidRDefault="00F40E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A828A0" w14:textId="77777777" w:rsidR="00F40E8F" w:rsidRDefault="00F40E8F" w:rsidP="003E6020">
          <w:pPr>
            <w:pStyle w:val="Sidhuvud"/>
          </w:pPr>
        </w:p>
      </w:tc>
    </w:tr>
  </w:tbl>
  <w:p w14:paraId="1CD00BC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8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3B9B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66CB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18AF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1DC7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8B9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5CF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4771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BD9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1748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799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09C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1567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34A4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F8B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2308"/>
    <w:rsid w:val="00E03BCB"/>
    <w:rsid w:val="00E124DC"/>
    <w:rsid w:val="00E15A41"/>
    <w:rsid w:val="00E16825"/>
    <w:rsid w:val="00E20F63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5213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E8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0BD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134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8A949"/>
  <w15:docId w15:val="{75754022-D225-4234-9E5D-75AD6182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73C1039C047ED9C0C5BDE06784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90BC3-E140-4197-BB43-D046A34B18E5}"/>
      </w:docPartPr>
      <w:docPartBody>
        <w:p w:rsidR="00040FF0" w:rsidRDefault="00E278C4" w:rsidP="00E278C4">
          <w:pPr>
            <w:pStyle w:val="2BD73C1039C047ED9C0C5BDE067847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1D8CC9C5F3449F9EEECB5A2B1F5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9487D-CF15-48A6-ADD0-735B6BB83F0E}"/>
      </w:docPartPr>
      <w:docPartBody>
        <w:p w:rsidR="00040FF0" w:rsidRDefault="00E278C4" w:rsidP="00E278C4">
          <w:pPr>
            <w:pStyle w:val="471D8CC9C5F3449F9EEECB5A2B1F5A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58B07742C64C1AAAB987D0ED953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5BFC8-94B5-453A-A149-45FFF526F0BC}"/>
      </w:docPartPr>
      <w:docPartBody>
        <w:p w:rsidR="00040FF0" w:rsidRDefault="00E278C4" w:rsidP="00E278C4">
          <w:pPr>
            <w:pStyle w:val="B358B07742C64C1AAAB987D0ED9532E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1CAFB8C0DA42ED9FF5DED280DB1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146D4-B8DC-4454-8C2D-7F102A469EEA}"/>
      </w:docPartPr>
      <w:docPartBody>
        <w:p w:rsidR="00040FF0" w:rsidRDefault="00E278C4" w:rsidP="00E278C4">
          <w:pPr>
            <w:pStyle w:val="0F1CAFB8C0DA42ED9FF5DED280DB1B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55E53EFA1947BCB58E0DCC77EEB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D33F9-AFCB-416C-AE43-A8938160792A}"/>
      </w:docPartPr>
      <w:docPartBody>
        <w:p w:rsidR="00040FF0" w:rsidRDefault="00E278C4" w:rsidP="00E278C4">
          <w:pPr>
            <w:pStyle w:val="E755E53EFA1947BCB58E0DCC77EEBBF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C4"/>
    <w:rsid w:val="00040FF0"/>
    <w:rsid w:val="00E278C4"/>
    <w:rsid w:val="00F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C3FABBBBE44295965B6107F228E516">
    <w:name w:val="73C3FABBBBE44295965B6107F228E516"/>
    <w:rsid w:val="00E278C4"/>
  </w:style>
  <w:style w:type="character" w:styleId="Platshllartext">
    <w:name w:val="Placeholder Text"/>
    <w:basedOn w:val="Standardstycketeckensnitt"/>
    <w:uiPriority w:val="99"/>
    <w:semiHidden/>
    <w:rsid w:val="00E278C4"/>
    <w:rPr>
      <w:noProof w:val="0"/>
      <w:color w:val="808080"/>
    </w:rPr>
  </w:style>
  <w:style w:type="paragraph" w:customStyle="1" w:styleId="2185CF68896E4D14B98DCFE3A62E0067">
    <w:name w:val="2185CF68896E4D14B98DCFE3A62E0067"/>
    <w:rsid w:val="00E278C4"/>
  </w:style>
  <w:style w:type="paragraph" w:customStyle="1" w:styleId="4DB0EABE7E1F420B8E78ACA37D685BE9">
    <w:name w:val="4DB0EABE7E1F420B8E78ACA37D685BE9"/>
    <w:rsid w:val="00E278C4"/>
  </w:style>
  <w:style w:type="paragraph" w:customStyle="1" w:styleId="88B31C4CBA26454F84603343DD958E03">
    <w:name w:val="88B31C4CBA26454F84603343DD958E03"/>
    <w:rsid w:val="00E278C4"/>
  </w:style>
  <w:style w:type="paragraph" w:customStyle="1" w:styleId="2BD73C1039C047ED9C0C5BDE0678470B">
    <w:name w:val="2BD73C1039C047ED9C0C5BDE0678470B"/>
    <w:rsid w:val="00E278C4"/>
  </w:style>
  <w:style w:type="paragraph" w:customStyle="1" w:styleId="471D8CC9C5F3449F9EEECB5A2B1F5AA8">
    <w:name w:val="471D8CC9C5F3449F9EEECB5A2B1F5AA8"/>
    <w:rsid w:val="00E278C4"/>
  </w:style>
  <w:style w:type="paragraph" w:customStyle="1" w:styleId="70E7DE89E0BC412FA103002CD8619807">
    <w:name w:val="70E7DE89E0BC412FA103002CD8619807"/>
    <w:rsid w:val="00E278C4"/>
  </w:style>
  <w:style w:type="paragraph" w:customStyle="1" w:styleId="54E2139C00964F06A05921419D8CE983">
    <w:name w:val="54E2139C00964F06A05921419D8CE983"/>
    <w:rsid w:val="00E278C4"/>
  </w:style>
  <w:style w:type="paragraph" w:customStyle="1" w:styleId="27DA31569A42409886439BE096F18EFE">
    <w:name w:val="27DA31569A42409886439BE096F18EFE"/>
    <w:rsid w:val="00E278C4"/>
  </w:style>
  <w:style w:type="paragraph" w:customStyle="1" w:styleId="B358B07742C64C1AAAB987D0ED9532E7">
    <w:name w:val="B358B07742C64C1AAAB987D0ED9532E7"/>
    <w:rsid w:val="00E278C4"/>
  </w:style>
  <w:style w:type="paragraph" w:customStyle="1" w:styleId="0F1CAFB8C0DA42ED9FF5DED280DB1B2E">
    <w:name w:val="0F1CAFB8C0DA42ED9FF5DED280DB1B2E"/>
    <w:rsid w:val="00E278C4"/>
  </w:style>
  <w:style w:type="paragraph" w:customStyle="1" w:styleId="471D8CC9C5F3449F9EEECB5A2B1F5AA81">
    <w:name w:val="471D8CC9C5F3449F9EEECB5A2B1F5AA81"/>
    <w:rsid w:val="00E278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58B07742C64C1AAAB987D0ED9532E71">
    <w:name w:val="B358B07742C64C1AAAB987D0ED9532E71"/>
    <w:rsid w:val="00E278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9061836F754E568E0395AC0F4B4E86">
    <w:name w:val="589061836F754E568E0395AC0F4B4E86"/>
    <w:rsid w:val="00E278C4"/>
  </w:style>
  <w:style w:type="paragraph" w:customStyle="1" w:styleId="16DFA3E8406145329DCEB403E2C4E4EE">
    <w:name w:val="16DFA3E8406145329DCEB403E2C4E4EE"/>
    <w:rsid w:val="00E278C4"/>
  </w:style>
  <w:style w:type="paragraph" w:customStyle="1" w:styleId="99A725A260974A2E9B5D97FC6361E951">
    <w:name w:val="99A725A260974A2E9B5D97FC6361E951"/>
    <w:rsid w:val="00E278C4"/>
  </w:style>
  <w:style w:type="paragraph" w:customStyle="1" w:styleId="D4D0FE6A5B6B486C9B6FE8B3E7A57A15">
    <w:name w:val="D4D0FE6A5B6B486C9B6FE8B3E7A57A15"/>
    <w:rsid w:val="00E278C4"/>
  </w:style>
  <w:style w:type="paragraph" w:customStyle="1" w:styleId="9978ECB6F99A4C4E93C58D18B5D90AE0">
    <w:name w:val="9978ECB6F99A4C4E93C58D18B5D90AE0"/>
    <w:rsid w:val="00E278C4"/>
  </w:style>
  <w:style w:type="paragraph" w:customStyle="1" w:styleId="E755E53EFA1947BCB58E0DCC77EEBBFF">
    <w:name w:val="E755E53EFA1947BCB58E0DCC77EEBBFF"/>
    <w:rsid w:val="00E278C4"/>
  </w:style>
  <w:style w:type="paragraph" w:customStyle="1" w:styleId="FDAA1C40E1764A06B4BFD668B2B09568">
    <w:name w:val="FDAA1C40E1764A06B4BFD668B2B09568"/>
    <w:rsid w:val="00E27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c85c4745-32fd-4099-b4ff-9274e4ef9845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2021-05-27T00:00:00</HeaderDate>
    <Office/>
    <Dnr>S2021/04446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D66C-8DFF-4DE4-9F26-EC07404D78F5}"/>
</file>

<file path=customXml/itemProps2.xml><?xml version="1.0" encoding="utf-8"?>
<ds:datastoreItem xmlns:ds="http://schemas.openxmlformats.org/officeDocument/2006/customXml" ds:itemID="{6D5C4D1A-00C2-49EE-AC78-76AAF1D220DD}"/>
</file>

<file path=customXml/itemProps3.xml><?xml version="1.0" encoding="utf-8"?>
<ds:datastoreItem xmlns:ds="http://schemas.openxmlformats.org/officeDocument/2006/customXml" ds:itemID="{326F9696-130E-4E5A-87AF-D85DAB8AAB6D}"/>
</file>

<file path=customXml/itemProps4.xml><?xml version="1.0" encoding="utf-8"?>
<ds:datastoreItem xmlns:ds="http://schemas.openxmlformats.org/officeDocument/2006/customXml" ds:itemID="{D101DADE-2098-46FC-B477-B6FB041FE95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75AD66C-8DFF-4DE4-9F26-EC07404D78F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1030D1-95FA-49B4-9D78-11E80FADEDBA}"/>
</file>

<file path=customXml/itemProps7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209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2922  av Katarina Brännström M.docx</dc:title>
  <dc:subject/>
  <dc:creator>Helena Kristiansson-Torp</dc:creator>
  <cp:keywords/>
  <dc:description/>
  <cp:lastModifiedBy>Anne-Marie Flink Engdahl</cp:lastModifiedBy>
  <cp:revision>2</cp:revision>
  <dcterms:created xsi:type="dcterms:W3CDTF">2021-05-27T09:43:00Z</dcterms:created>
  <dcterms:modified xsi:type="dcterms:W3CDTF">2021-05-27T09:43:00Z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09f7a8bf-8b5d-4326-ba44-4a82df43dfac</vt:lpwstr>
  </property>
  <property fmtid="{D5CDD505-2E9C-101B-9397-08002B2CF9AE}" pid="7" name="RecordNumber">
    <vt:lpwstr>S2021/04446</vt:lpwstr>
  </property>
  <property fmtid="{D5CDD505-2E9C-101B-9397-08002B2CF9AE}" pid="8" name="c9cd366cc722410295b9eacffbd73909">
    <vt:lpwstr/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