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E524" w14:textId="54CFF5FD" w:rsidR="00D03248" w:rsidRDefault="00D03248" w:rsidP="00DA0661">
      <w:pPr>
        <w:pStyle w:val="Rubrik"/>
      </w:pPr>
      <w:bookmarkStart w:id="0" w:name="Start"/>
      <w:bookmarkEnd w:id="0"/>
      <w:r>
        <w:t>Svar på fråga 20</w:t>
      </w:r>
      <w:r w:rsidR="00981A97">
        <w:t>20</w:t>
      </w:r>
      <w:r>
        <w:t>/</w:t>
      </w:r>
      <w:r w:rsidR="00981A97">
        <w:t>21</w:t>
      </w:r>
      <w:r>
        <w:t>:</w:t>
      </w:r>
      <w:r w:rsidR="00981A97">
        <w:t>1827</w:t>
      </w:r>
      <w:r>
        <w:t xml:space="preserve"> av </w:t>
      </w:r>
      <w:r w:rsidR="00981A97">
        <w:t xml:space="preserve">Maria Malmer </w:t>
      </w:r>
      <w:proofErr w:type="spellStart"/>
      <w:r w:rsidR="00981A97">
        <w:t>Stenergard</w:t>
      </w:r>
      <w:proofErr w:type="spellEnd"/>
      <w:r>
        <w:t xml:space="preserve"> (</w:t>
      </w:r>
      <w:r w:rsidR="00981A97">
        <w:t>M</w:t>
      </w:r>
      <w:r>
        <w:t>)</w:t>
      </w:r>
      <w:r>
        <w:br/>
      </w:r>
      <w:r w:rsidR="00981A97">
        <w:t>Säkerhetsärenden</w:t>
      </w:r>
    </w:p>
    <w:p w14:paraId="5A094C79" w14:textId="73891995" w:rsidR="00981A97" w:rsidRDefault="00981A97" w:rsidP="002749F7">
      <w:pPr>
        <w:pStyle w:val="Brdtext"/>
      </w:pPr>
      <w:r>
        <w:t xml:space="preserve">Maria Malmer </w:t>
      </w:r>
      <w:proofErr w:type="spellStart"/>
      <w:r>
        <w:t>Stenergard</w:t>
      </w:r>
      <w:proofErr w:type="spellEnd"/>
      <w:r>
        <w:t xml:space="preserve"> har frågat mig om jag avser ta init</w:t>
      </w:r>
      <w:r w:rsidR="002E2478">
        <w:t>i</w:t>
      </w:r>
      <w:r>
        <w:t>ativ till att ändra utlänningslagen så att Migrationsverket i säkerhetsärenden inte behöver bevilja tillfälliga uppehållstillstånd vid verkställighetshinder i säkerhetsärenden, och i så fall när.</w:t>
      </w:r>
    </w:p>
    <w:p w14:paraId="5B47298E" w14:textId="1F3D1051" w:rsidR="00547B6A" w:rsidRPr="00547B6A" w:rsidRDefault="00547B6A" w:rsidP="00547B6A">
      <w:pPr>
        <w:pStyle w:val="Brdtext"/>
      </w:pPr>
      <w:r w:rsidRPr="00547B6A">
        <w:t xml:space="preserve">En person får inte utvisas till ett land där han eller hon riskerar att utsättas för dödsstraff, tortyr, förföljelse eller annan förnedrande eller omänsklig behandling eller bestraffning. Detta gäller även </w:t>
      </w:r>
      <w:r w:rsidR="00AC3DD3">
        <w:t xml:space="preserve">för </w:t>
      </w:r>
      <w:r w:rsidRPr="00547B6A">
        <w:t xml:space="preserve">personer </w:t>
      </w:r>
      <w:r w:rsidR="00AC3DD3">
        <w:t xml:space="preserve">i säkerhetsärenden. </w:t>
      </w:r>
      <w:r w:rsidRPr="00547B6A">
        <w:t xml:space="preserve">Om det inte bedöms möjligt att verkställa utvisningen ansvarar Säkerhetspolisen för att kontinuerligt </w:t>
      </w:r>
      <w:r w:rsidR="005E783C">
        <w:t xml:space="preserve">följa upp </w:t>
      </w:r>
      <w:r w:rsidRPr="00547B6A">
        <w:t xml:space="preserve">den person som bedömts utgöra en säkerhetsrisk. </w:t>
      </w:r>
    </w:p>
    <w:p w14:paraId="6AF7B504" w14:textId="042310E6" w:rsidR="00716EF0" w:rsidRDefault="00547B6A" w:rsidP="00646412">
      <w:pPr>
        <w:pStyle w:val="Brdtext"/>
      </w:pPr>
      <w:r>
        <w:t xml:space="preserve">Regeringen </w:t>
      </w:r>
      <w:r w:rsidR="0066658D">
        <w:t xml:space="preserve">är väl bekant med </w:t>
      </w:r>
      <w:r>
        <w:t>den problem</w:t>
      </w:r>
      <w:r w:rsidR="00BF5F82">
        <w:t>atik</w:t>
      </w:r>
      <w:r>
        <w:t xml:space="preserve"> som </w:t>
      </w:r>
      <w:r w:rsidR="0066658D">
        <w:t xml:space="preserve">berörda </w:t>
      </w:r>
      <w:r>
        <w:t>myndigheter</w:t>
      </w:r>
      <w:r w:rsidR="0066658D">
        <w:t xml:space="preserve"> har pekat på</w:t>
      </w:r>
      <w:r>
        <w:t xml:space="preserve"> </w:t>
      </w:r>
      <w:r w:rsidR="00716EF0">
        <w:t xml:space="preserve">och den aktuella domen från Migrationsöverdomstolen. Regeringen </w:t>
      </w:r>
      <w:r>
        <w:t>överväger</w:t>
      </w:r>
      <w:r w:rsidR="00563DFB">
        <w:t xml:space="preserve"> </w:t>
      </w:r>
      <w:r w:rsidR="00716EF0">
        <w:t xml:space="preserve">olika </w:t>
      </w:r>
      <w:r>
        <w:t xml:space="preserve">alternativ </w:t>
      </w:r>
      <w:r w:rsidR="00563DFB">
        <w:t xml:space="preserve">till tidsbegränsade uppehållstillstånd vid verkställighetshinder i säkerhetsärenden. </w:t>
      </w:r>
      <w:r w:rsidR="0066658D">
        <w:t>Frågan</w:t>
      </w:r>
      <w:r w:rsidR="00716EF0">
        <w:t xml:space="preserve"> bereds </w:t>
      </w:r>
      <w:r w:rsidR="0066658D">
        <w:t xml:space="preserve">alltså </w:t>
      </w:r>
      <w:r w:rsidR="00716EF0">
        <w:t xml:space="preserve">för närvarande i Regeringskansliet. </w:t>
      </w:r>
    </w:p>
    <w:p w14:paraId="504C0525" w14:textId="77777777" w:rsidR="00646412" w:rsidRDefault="00646412" w:rsidP="00646412">
      <w:pPr>
        <w:pStyle w:val="Brdtext"/>
      </w:pPr>
    </w:p>
    <w:p w14:paraId="31C7B59E" w14:textId="5EAEA2E2" w:rsidR="00981A97" w:rsidRDefault="00981A9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391B6A19C58440DA5F1B75A0159AEB0"/>
          </w:placeholder>
          <w:dataBinding w:prefixMappings="xmlns:ns0='http://lp/documentinfo/RK' " w:xpath="/ns0:DocumentInfo[1]/ns0:BaseInfo[1]/ns0:HeaderDate[1]" w:storeItemID="{BC5C6F40-81D8-42CA-ACA4-B9437444AA34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758EE">
            <w:t>2</w:t>
          </w:r>
          <w:r w:rsidR="003564ED">
            <w:t>4</w:t>
          </w:r>
          <w:r w:rsidR="00B758EE">
            <w:t xml:space="preserve"> februari 2021</w:t>
          </w:r>
        </w:sdtContent>
      </w:sdt>
    </w:p>
    <w:p w14:paraId="558F4B4F" w14:textId="77777777" w:rsidR="00981A97" w:rsidRDefault="00981A97" w:rsidP="004E7A8F">
      <w:pPr>
        <w:pStyle w:val="Brdtextutanavstnd"/>
      </w:pPr>
    </w:p>
    <w:p w14:paraId="7548F887" w14:textId="77777777" w:rsidR="00981A97" w:rsidRDefault="00981A97" w:rsidP="004E7A8F">
      <w:pPr>
        <w:pStyle w:val="Brdtextutanavstnd"/>
      </w:pPr>
    </w:p>
    <w:p w14:paraId="0B73434A" w14:textId="77777777" w:rsidR="00981A97" w:rsidRDefault="00981A97" w:rsidP="004E7A8F">
      <w:pPr>
        <w:pStyle w:val="Brdtextutanavstnd"/>
      </w:pPr>
    </w:p>
    <w:p w14:paraId="291D619C" w14:textId="0F6E421F" w:rsidR="00D03248" w:rsidRDefault="00981A97" w:rsidP="00DB48AB">
      <w:pPr>
        <w:pStyle w:val="Brdtext"/>
      </w:pPr>
      <w:r>
        <w:t>Morgan Johansson</w:t>
      </w:r>
    </w:p>
    <w:sectPr w:rsidR="00D03248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2848" w14:textId="77777777" w:rsidR="00D03248" w:rsidRDefault="00D03248" w:rsidP="00A87A54">
      <w:pPr>
        <w:spacing w:after="0" w:line="240" w:lineRule="auto"/>
      </w:pPr>
      <w:r>
        <w:separator/>
      </w:r>
    </w:p>
  </w:endnote>
  <w:endnote w:type="continuationSeparator" w:id="0">
    <w:p w14:paraId="67F3184E" w14:textId="77777777" w:rsidR="00D03248" w:rsidRDefault="00D032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E438" w14:textId="77777777" w:rsidR="00817EA1" w:rsidRDefault="00817E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A1B82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C1DF5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229E5E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22051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C65784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88131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3E993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3FCB9F" w14:textId="77777777" w:rsidTr="00C26068">
      <w:trPr>
        <w:trHeight w:val="227"/>
      </w:trPr>
      <w:tc>
        <w:tcPr>
          <w:tcW w:w="4074" w:type="dxa"/>
        </w:tcPr>
        <w:p w14:paraId="6A504F5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60080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7392F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3A70" w14:textId="77777777" w:rsidR="00D03248" w:rsidRDefault="00D03248" w:rsidP="00A87A54">
      <w:pPr>
        <w:spacing w:after="0" w:line="240" w:lineRule="auto"/>
      </w:pPr>
      <w:r>
        <w:separator/>
      </w:r>
    </w:p>
  </w:footnote>
  <w:footnote w:type="continuationSeparator" w:id="0">
    <w:p w14:paraId="129EF966" w14:textId="77777777" w:rsidR="00D03248" w:rsidRDefault="00D032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4143C" w14:textId="77777777" w:rsidR="00817EA1" w:rsidRDefault="00817E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C865" w14:textId="77777777" w:rsidR="00817EA1" w:rsidRDefault="00817EA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03248" w14:paraId="2E1CE058" w14:textId="77777777" w:rsidTr="00C93EBA">
      <w:trPr>
        <w:trHeight w:val="227"/>
      </w:trPr>
      <w:tc>
        <w:tcPr>
          <w:tcW w:w="5534" w:type="dxa"/>
        </w:tcPr>
        <w:p w14:paraId="0E05A803" w14:textId="77777777" w:rsidR="00D03248" w:rsidRPr="007D73AB" w:rsidRDefault="00D03248">
          <w:pPr>
            <w:pStyle w:val="Sidhuvud"/>
          </w:pPr>
        </w:p>
      </w:tc>
      <w:tc>
        <w:tcPr>
          <w:tcW w:w="3170" w:type="dxa"/>
          <w:vAlign w:val="bottom"/>
        </w:tcPr>
        <w:p w14:paraId="0A0B4413" w14:textId="77777777" w:rsidR="00D03248" w:rsidRPr="007D73AB" w:rsidRDefault="00D03248" w:rsidP="00340DE0">
          <w:pPr>
            <w:pStyle w:val="Sidhuvud"/>
          </w:pPr>
        </w:p>
      </w:tc>
      <w:tc>
        <w:tcPr>
          <w:tcW w:w="1134" w:type="dxa"/>
        </w:tcPr>
        <w:p w14:paraId="6D3F3D3B" w14:textId="77777777" w:rsidR="00D03248" w:rsidRDefault="00D03248" w:rsidP="005A703A">
          <w:pPr>
            <w:pStyle w:val="Sidhuvud"/>
          </w:pPr>
        </w:p>
      </w:tc>
    </w:tr>
    <w:tr w:rsidR="00D03248" w14:paraId="71145845" w14:textId="77777777" w:rsidTr="00C93EBA">
      <w:trPr>
        <w:trHeight w:val="1928"/>
      </w:trPr>
      <w:tc>
        <w:tcPr>
          <w:tcW w:w="5534" w:type="dxa"/>
        </w:tcPr>
        <w:p w14:paraId="24D756A1" w14:textId="77777777" w:rsidR="00D03248" w:rsidRPr="00340DE0" w:rsidRDefault="00D0324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1B7C50" wp14:editId="1A7CFB8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231CFA" w14:textId="77777777" w:rsidR="00D03248" w:rsidRPr="00710A6C" w:rsidRDefault="00D03248" w:rsidP="00EE3C0F">
          <w:pPr>
            <w:pStyle w:val="Sidhuvud"/>
            <w:rPr>
              <w:b/>
            </w:rPr>
          </w:pPr>
        </w:p>
        <w:p w14:paraId="021B8F65" w14:textId="77777777" w:rsidR="00D03248" w:rsidRDefault="00D03248" w:rsidP="00EE3C0F">
          <w:pPr>
            <w:pStyle w:val="Sidhuvud"/>
          </w:pPr>
        </w:p>
        <w:p w14:paraId="7658D0CF" w14:textId="77777777" w:rsidR="00D03248" w:rsidRDefault="00D03248" w:rsidP="00EE3C0F">
          <w:pPr>
            <w:pStyle w:val="Sidhuvud"/>
          </w:pPr>
        </w:p>
        <w:p w14:paraId="484F7B1B" w14:textId="77777777" w:rsidR="00D03248" w:rsidRDefault="00D0324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CFEA6B0563A45278BCBCED1AFF7A249"/>
            </w:placeholder>
            <w:dataBinding w:prefixMappings="xmlns:ns0='http://lp/documentinfo/RK' " w:xpath="/ns0:DocumentInfo[1]/ns0:BaseInfo[1]/ns0:Dnr[1]" w:storeItemID="{BC5C6F40-81D8-42CA-ACA4-B9437444AA34}"/>
            <w:text/>
          </w:sdtPr>
          <w:sdtEndPr/>
          <w:sdtContent>
            <w:p w14:paraId="2C328690" w14:textId="65EEA05A" w:rsidR="00D03248" w:rsidRDefault="00D03248" w:rsidP="00EE3C0F">
              <w:pPr>
                <w:pStyle w:val="Sidhuvud"/>
              </w:pPr>
              <w:r>
                <w:t>Ju2021/</w:t>
              </w:r>
              <w:r w:rsidR="0067183C">
                <w:t>00667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AC66532F0574CC8AB596C2E2E2F2206"/>
            </w:placeholder>
            <w:showingPlcHdr/>
            <w:dataBinding w:prefixMappings="xmlns:ns0='http://lp/documentinfo/RK' " w:xpath="/ns0:DocumentInfo[1]/ns0:BaseInfo[1]/ns0:DocNumber[1]" w:storeItemID="{BC5C6F40-81D8-42CA-ACA4-B9437444AA34}"/>
            <w:text/>
          </w:sdtPr>
          <w:sdtEndPr/>
          <w:sdtContent>
            <w:p w14:paraId="29610E4B" w14:textId="77777777" w:rsidR="00D03248" w:rsidRDefault="00D032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B6E0DC5" w14:textId="77777777" w:rsidR="00D03248" w:rsidRDefault="00D03248" w:rsidP="00EE3C0F">
          <w:pPr>
            <w:pStyle w:val="Sidhuvud"/>
          </w:pPr>
        </w:p>
      </w:tc>
      <w:tc>
        <w:tcPr>
          <w:tcW w:w="1134" w:type="dxa"/>
        </w:tcPr>
        <w:p w14:paraId="1812ECBA" w14:textId="77777777" w:rsidR="00D03248" w:rsidRDefault="00D03248" w:rsidP="0094502D">
          <w:pPr>
            <w:pStyle w:val="Sidhuvud"/>
          </w:pPr>
        </w:p>
        <w:p w14:paraId="29104ADA" w14:textId="77777777" w:rsidR="00D03248" w:rsidRPr="0094502D" w:rsidRDefault="00D03248" w:rsidP="00EC71A6">
          <w:pPr>
            <w:pStyle w:val="Sidhuvud"/>
          </w:pPr>
        </w:p>
      </w:tc>
    </w:tr>
    <w:tr w:rsidR="00D03248" w14:paraId="3991BA3F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12BF740DA80412B92360613EE25E0A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4C3DDE8" w14:textId="77777777" w:rsidR="00B758EE" w:rsidRDefault="00B758EE" w:rsidP="00340DE0">
              <w:pPr>
                <w:pStyle w:val="Sidhuvud"/>
              </w:pPr>
              <w:r w:rsidRPr="005F4A74">
                <w:rPr>
                  <w:b/>
                  <w:bCs/>
                </w:rPr>
                <w:t>Justitiedepartementet</w:t>
              </w:r>
            </w:p>
            <w:p w14:paraId="4E4F91F3" w14:textId="1A5252DC" w:rsidR="00B758EE" w:rsidRDefault="00B758EE" w:rsidP="00B758EE">
              <w:pPr>
                <w:pStyle w:val="Sidhuvud"/>
              </w:pPr>
              <w:r w:rsidRPr="00B73FBA">
                <w:t>Justitie- och migrationsministern</w:t>
              </w:r>
            </w:p>
            <w:p w14:paraId="634184C2" w14:textId="638EE136" w:rsidR="0007458A" w:rsidRDefault="0007458A" w:rsidP="00B758EE">
              <w:pPr>
                <w:pStyle w:val="Sidhuvud"/>
              </w:pPr>
            </w:p>
            <w:p w14:paraId="348B4F6B" w14:textId="4A7C0B41" w:rsidR="00D03248" w:rsidRPr="00340DE0" w:rsidRDefault="00D03248" w:rsidP="00B758EE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B4EE4456D894223A3BB5BD350866717"/>
          </w:placeholder>
          <w:dataBinding w:prefixMappings="xmlns:ns0='http://lp/documentinfo/RK' " w:xpath="/ns0:DocumentInfo[1]/ns0:BaseInfo[1]/ns0:Recipient[1]" w:storeItemID="{BC5C6F40-81D8-42CA-ACA4-B9437444AA34}"/>
          <w:text w:multiLine="1"/>
        </w:sdtPr>
        <w:sdtEndPr/>
        <w:sdtContent>
          <w:tc>
            <w:tcPr>
              <w:tcW w:w="3170" w:type="dxa"/>
            </w:tcPr>
            <w:p w14:paraId="5F729B8E" w14:textId="77777777" w:rsidR="00D03248" w:rsidRDefault="00D0324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C66EB4" w14:textId="77777777" w:rsidR="00D03248" w:rsidRDefault="00D03248" w:rsidP="003E6020">
          <w:pPr>
            <w:pStyle w:val="Sidhuvud"/>
          </w:pPr>
        </w:p>
      </w:tc>
    </w:tr>
  </w:tbl>
  <w:p w14:paraId="26A2C7F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4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58A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3158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4AC9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478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4ED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6A"/>
    <w:rsid w:val="00547B89"/>
    <w:rsid w:val="00551027"/>
    <w:rsid w:val="005568AF"/>
    <w:rsid w:val="00556AF5"/>
    <w:rsid w:val="005606BC"/>
    <w:rsid w:val="00563DFB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83C"/>
    <w:rsid w:val="005E790C"/>
    <w:rsid w:val="005F08C5"/>
    <w:rsid w:val="005F4A74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6412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58D"/>
    <w:rsid w:val="006700F0"/>
    <w:rsid w:val="006706EA"/>
    <w:rsid w:val="00670A48"/>
    <w:rsid w:val="0067183C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6EF0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17EA1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1A97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3BB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3DD3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2C9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8EE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5F82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6F40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248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1690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3E5546"/>
  <w15:docId w15:val="{F956175D-7D27-45E9-AFA2-CDC7E47E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FEA6B0563A45278BCBCED1AFF7A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EA2B7-F031-4488-B877-8F371669A28F}"/>
      </w:docPartPr>
      <w:docPartBody>
        <w:p w:rsidR="000677C7" w:rsidRDefault="002A21A7" w:rsidP="002A21A7">
          <w:pPr>
            <w:pStyle w:val="BCFEA6B0563A45278BCBCED1AFF7A2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C66532F0574CC8AB596C2E2E2F2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74FB3-5DA6-4B67-B992-640AD5AB684D}"/>
      </w:docPartPr>
      <w:docPartBody>
        <w:p w:rsidR="000677C7" w:rsidRDefault="002A21A7" w:rsidP="002A21A7">
          <w:pPr>
            <w:pStyle w:val="1AC66532F0574CC8AB596C2E2E2F220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2BF740DA80412B92360613EE25E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0C058-E162-4E36-8EFD-52BA9F9972B1}"/>
      </w:docPartPr>
      <w:docPartBody>
        <w:p w:rsidR="000677C7" w:rsidRDefault="002A21A7" w:rsidP="002A21A7">
          <w:pPr>
            <w:pStyle w:val="F12BF740DA80412B92360613EE25E0A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4EE4456D894223A3BB5BD350866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46584-904D-4D58-9D85-481C7B0ED419}"/>
      </w:docPartPr>
      <w:docPartBody>
        <w:p w:rsidR="000677C7" w:rsidRDefault="002A21A7" w:rsidP="002A21A7">
          <w:pPr>
            <w:pStyle w:val="5B4EE4456D894223A3BB5BD3508667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91B6A19C58440DA5F1B75A0159A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C388D-459A-4C0E-96B0-1AE5CE10F06C}"/>
      </w:docPartPr>
      <w:docPartBody>
        <w:p w:rsidR="000677C7" w:rsidRDefault="002A21A7" w:rsidP="002A21A7">
          <w:pPr>
            <w:pStyle w:val="C391B6A19C58440DA5F1B75A0159AEB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A7"/>
    <w:rsid w:val="000677C7"/>
    <w:rsid w:val="002A21A7"/>
    <w:rsid w:val="00A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D256BE44AF94C3EAF4E88798506EA57">
    <w:name w:val="4D256BE44AF94C3EAF4E88798506EA57"/>
    <w:rsid w:val="002A21A7"/>
  </w:style>
  <w:style w:type="character" w:styleId="Platshllartext">
    <w:name w:val="Placeholder Text"/>
    <w:basedOn w:val="Standardstycketeckensnitt"/>
    <w:uiPriority w:val="99"/>
    <w:semiHidden/>
    <w:rsid w:val="00A67B2C"/>
    <w:rPr>
      <w:noProof w:val="0"/>
      <w:color w:val="808080"/>
    </w:rPr>
  </w:style>
  <w:style w:type="paragraph" w:customStyle="1" w:styleId="0DD6A15F15E8435CA1A1AD34E5A3B661">
    <w:name w:val="0DD6A15F15E8435CA1A1AD34E5A3B661"/>
    <w:rsid w:val="002A21A7"/>
  </w:style>
  <w:style w:type="paragraph" w:customStyle="1" w:styleId="928F642E7C8F4248A2ADC6A0DD156368">
    <w:name w:val="928F642E7C8F4248A2ADC6A0DD156368"/>
    <w:rsid w:val="002A21A7"/>
  </w:style>
  <w:style w:type="paragraph" w:customStyle="1" w:styleId="66AB62A44CB541579AF2DDC5CFDDE50E">
    <w:name w:val="66AB62A44CB541579AF2DDC5CFDDE50E"/>
    <w:rsid w:val="002A21A7"/>
  </w:style>
  <w:style w:type="paragraph" w:customStyle="1" w:styleId="BCFEA6B0563A45278BCBCED1AFF7A249">
    <w:name w:val="BCFEA6B0563A45278BCBCED1AFF7A249"/>
    <w:rsid w:val="002A21A7"/>
  </w:style>
  <w:style w:type="paragraph" w:customStyle="1" w:styleId="1AC66532F0574CC8AB596C2E2E2F2206">
    <w:name w:val="1AC66532F0574CC8AB596C2E2E2F2206"/>
    <w:rsid w:val="002A21A7"/>
  </w:style>
  <w:style w:type="paragraph" w:customStyle="1" w:styleId="6A642364B4F44EF6AF91D0505216C526">
    <w:name w:val="6A642364B4F44EF6AF91D0505216C526"/>
    <w:rsid w:val="002A21A7"/>
  </w:style>
  <w:style w:type="paragraph" w:customStyle="1" w:styleId="292B1551396A434C9E8960B779D8167B">
    <w:name w:val="292B1551396A434C9E8960B779D8167B"/>
    <w:rsid w:val="002A21A7"/>
  </w:style>
  <w:style w:type="paragraph" w:customStyle="1" w:styleId="0692DBF80B0B483591841631481381FC">
    <w:name w:val="0692DBF80B0B483591841631481381FC"/>
    <w:rsid w:val="002A21A7"/>
  </w:style>
  <w:style w:type="paragraph" w:customStyle="1" w:styleId="F12BF740DA80412B92360613EE25E0AC">
    <w:name w:val="F12BF740DA80412B92360613EE25E0AC"/>
    <w:rsid w:val="002A21A7"/>
  </w:style>
  <w:style w:type="paragraph" w:customStyle="1" w:styleId="5B4EE4456D894223A3BB5BD350866717">
    <w:name w:val="5B4EE4456D894223A3BB5BD350866717"/>
    <w:rsid w:val="002A21A7"/>
  </w:style>
  <w:style w:type="paragraph" w:customStyle="1" w:styleId="1AC66532F0574CC8AB596C2E2E2F22061">
    <w:name w:val="1AC66532F0574CC8AB596C2E2E2F22061"/>
    <w:rsid w:val="002A21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2BF740DA80412B92360613EE25E0AC1">
    <w:name w:val="F12BF740DA80412B92360613EE25E0AC1"/>
    <w:rsid w:val="002A21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D5512FA90A45D8A43D1191A856364F">
    <w:name w:val="88D5512FA90A45D8A43D1191A856364F"/>
    <w:rsid w:val="002A21A7"/>
  </w:style>
  <w:style w:type="paragraph" w:customStyle="1" w:styleId="79EDBD3855A94B059C79E88000235D33">
    <w:name w:val="79EDBD3855A94B059C79E88000235D33"/>
    <w:rsid w:val="002A21A7"/>
  </w:style>
  <w:style w:type="paragraph" w:customStyle="1" w:styleId="23585855999C4DBE803F60774F1C5E9D">
    <w:name w:val="23585855999C4DBE803F60774F1C5E9D"/>
    <w:rsid w:val="002A21A7"/>
  </w:style>
  <w:style w:type="paragraph" w:customStyle="1" w:styleId="961DE43905234C59AB35FD7D68A02CB4">
    <w:name w:val="961DE43905234C59AB35FD7D68A02CB4"/>
    <w:rsid w:val="002A21A7"/>
  </w:style>
  <w:style w:type="paragraph" w:customStyle="1" w:styleId="7CE1765686F643F9872CCACD36E666C7">
    <w:name w:val="7CE1765686F643F9872CCACD36E666C7"/>
    <w:rsid w:val="002A21A7"/>
  </w:style>
  <w:style w:type="paragraph" w:customStyle="1" w:styleId="C391B6A19C58440DA5F1B75A0159AEB0">
    <w:name w:val="C391B6A19C58440DA5F1B75A0159AEB0"/>
    <w:rsid w:val="002A21A7"/>
  </w:style>
  <w:style w:type="paragraph" w:customStyle="1" w:styleId="11159E27607B4E359EC8320A2987875A">
    <w:name w:val="11159E27607B4E359EC8320A2987875A"/>
    <w:rsid w:val="002A21A7"/>
  </w:style>
  <w:style w:type="paragraph" w:customStyle="1" w:styleId="A6830F13013C4ED895C8E079BDE49407">
    <w:name w:val="A6830F13013C4ED895C8E079BDE49407"/>
    <w:rsid w:val="00A67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2021-02-24T00:00:00</HeaderDate>
    <Office/>
    <Dnr>Ju2021/00667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2470dc01-51b3-4c7b-81ca-2405bc4e170c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Props1.xml><?xml version="1.0" encoding="utf-8"?>
<ds:datastoreItem xmlns:ds="http://schemas.openxmlformats.org/officeDocument/2006/customXml" ds:itemID="{05A5C79B-7ED4-4A66-85DE-FC86E54F4B36}"/>
</file>

<file path=customXml/itemProps2.xml><?xml version="1.0" encoding="utf-8"?>
<ds:datastoreItem xmlns:ds="http://schemas.openxmlformats.org/officeDocument/2006/customXml" ds:itemID="{BC5C6F40-81D8-42CA-ACA4-B9437444AA34}"/>
</file>

<file path=customXml/itemProps3.xml><?xml version="1.0" encoding="utf-8"?>
<ds:datastoreItem xmlns:ds="http://schemas.openxmlformats.org/officeDocument/2006/customXml" ds:itemID="{433CBE7E-EAB1-4993-AC25-F012737B55AF}"/>
</file>

<file path=customXml/itemProps4.xml><?xml version="1.0" encoding="utf-8"?>
<ds:datastoreItem xmlns:ds="http://schemas.openxmlformats.org/officeDocument/2006/customXml" ds:itemID="{D982FCA2-6CE7-4EB0-9A1D-68E82289BAAA}"/>
</file>

<file path=customXml/itemProps5.xml><?xml version="1.0" encoding="utf-8"?>
<ds:datastoreItem xmlns:ds="http://schemas.openxmlformats.org/officeDocument/2006/customXml" ds:itemID="{2423FE7E-0E2C-4E00-AF3C-0ECEFB86B44E}"/>
</file>

<file path=customXml/itemProps6.xml><?xml version="1.0" encoding="utf-8"?>
<ds:datastoreItem xmlns:ds="http://schemas.openxmlformats.org/officeDocument/2006/customXml" ds:itemID="{D7C85A3A-061B-4586-9B04-05C04FA96BEA}"/>
</file>

<file path=customXml/itemProps7.xml><?xml version="1.0" encoding="utf-8"?>
<ds:datastoreItem xmlns:ds="http://schemas.openxmlformats.org/officeDocument/2006/customXml" ds:itemID="{2423FE7E-0E2C-4E00-AF3C-0ECEFB86B44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1827.docx</dc:title>
  <dc:subject/>
  <dc:creator>Per Sawander</dc:creator>
  <cp:keywords/>
  <dc:description/>
  <cp:lastModifiedBy>Per Sawander</cp:lastModifiedBy>
  <cp:revision>11</cp:revision>
  <dcterms:created xsi:type="dcterms:W3CDTF">2021-02-17T14:36:00Z</dcterms:created>
  <dcterms:modified xsi:type="dcterms:W3CDTF">2021-02-23T11:05:00Z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