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89F0C" w14:textId="69370A14" w:rsidR="005322A2" w:rsidRPr="00DB48AB" w:rsidRDefault="005322A2" w:rsidP="00F8597C">
      <w:pPr>
        <w:pStyle w:val="Rubrik"/>
      </w:pPr>
      <w:bookmarkStart w:id="0" w:name="Start"/>
      <w:bookmarkEnd w:id="0"/>
      <w:r>
        <w:t>Svar på fråga 2019/</w:t>
      </w:r>
      <w:r w:rsidR="00C42CF6">
        <w:t>20</w:t>
      </w:r>
      <w:r>
        <w:t>:</w:t>
      </w:r>
      <w:r w:rsidR="00C42CF6">
        <w:t>752</w:t>
      </w:r>
      <w:r>
        <w:t xml:space="preserve"> av </w:t>
      </w:r>
      <w:r w:rsidR="00C42CF6">
        <w:t>Ali Esbati</w:t>
      </w:r>
      <w:r>
        <w:t xml:space="preserve"> (</w:t>
      </w:r>
      <w:r w:rsidR="00C42CF6">
        <w:t>V</w:t>
      </w:r>
      <w:r>
        <w:t>)</w:t>
      </w:r>
      <w:r>
        <w:br/>
      </w:r>
      <w:r w:rsidR="00C42CF6">
        <w:t>Utökad tillträdesrätt för regionala skyddsombud</w:t>
      </w:r>
    </w:p>
    <w:p w14:paraId="2CBA47A2" w14:textId="77777777" w:rsidR="005322A2" w:rsidRDefault="00F8597C" w:rsidP="00E96532">
      <w:pPr>
        <w:pStyle w:val="Brdtext"/>
      </w:pPr>
      <w:r>
        <w:t>Ali Esbati har frågat mig om regeringen kommer att lägga någon proposition om utökad tillträdesrätt för regionala skyddsombud.</w:t>
      </w:r>
    </w:p>
    <w:p w14:paraId="2B7DC6C2" w14:textId="4B74FD78" w:rsidR="00A967D9" w:rsidRDefault="00114DD9" w:rsidP="002E54ED">
      <w:pPr>
        <w:pStyle w:val="Brdtext"/>
      </w:pPr>
      <w:r w:rsidRPr="00114DD9">
        <w:t>Ett fungerande lokalt arbetsmiljöarbete behövs för att förebygga ohälsa, arbetsolyckor och i värsta fall dödsolyckor. Inom ramen för det gemensamma arbetsmiljöansvaret fyller regionala skyddsombud viktiga funktioner.</w:t>
      </w:r>
      <w:r>
        <w:t xml:space="preserve"> Jag håller därför med om att de regionala skyddsombuden spelar en viktig roll </w:t>
      </w:r>
      <w:r w:rsidR="00A967D9">
        <w:t>i</w:t>
      </w:r>
      <w:r>
        <w:t xml:space="preserve"> att det ska finnas ett fungerande systematiskt arbetsmiljöarbete på fler arbetsplatser framöver. </w:t>
      </w:r>
    </w:p>
    <w:p w14:paraId="1F2469AB" w14:textId="1412FEEF" w:rsidR="00087E61" w:rsidRDefault="00087E61" w:rsidP="00087E61">
      <w:pPr>
        <w:pStyle w:val="Brdtext"/>
      </w:pPr>
      <w:r>
        <w:t xml:space="preserve">2017 överlämnades </w:t>
      </w:r>
      <w:r w:rsidRPr="00114DD9">
        <w:t xml:space="preserve">betänkandet </w:t>
      </w:r>
      <w:r w:rsidRPr="00114DD9">
        <w:rPr>
          <w:i/>
        </w:rPr>
        <w:t>Ett arbetsliv i förändring</w:t>
      </w:r>
      <w:r w:rsidRPr="00114DD9">
        <w:t xml:space="preserve"> (SOU 2017:24)</w:t>
      </w:r>
      <w:r>
        <w:t xml:space="preserve"> till regeringen. Betänkandet remitterades och förslaget om utökad tillträdesrätt för regionala skyddsombud har därefter behandlats inom Regeringskansliet.</w:t>
      </w:r>
    </w:p>
    <w:p w14:paraId="37CAD04C" w14:textId="3564C731" w:rsidR="00F91827" w:rsidRDefault="00F91827" w:rsidP="00087E61">
      <w:pPr>
        <w:pStyle w:val="Brdtext"/>
      </w:pPr>
      <w:r>
        <w:t>Ett lagförslag kommer att läggas under våren.</w:t>
      </w:r>
    </w:p>
    <w:p w14:paraId="71381589" w14:textId="77777777" w:rsidR="00011E70" w:rsidRDefault="00011E70" w:rsidP="00E96532">
      <w:pPr>
        <w:pStyle w:val="Brdtext"/>
      </w:pPr>
    </w:p>
    <w:p w14:paraId="133EDC87" w14:textId="20586977" w:rsidR="00A967D9" w:rsidRDefault="00A967D9" w:rsidP="00A967D9">
      <w:pPr>
        <w:pStyle w:val="Brdtext"/>
      </w:pPr>
      <w:r>
        <w:t xml:space="preserve">Stockholm den </w:t>
      </w:r>
      <w:sdt>
        <w:sdtPr>
          <w:id w:val="-1225218591"/>
          <w:placeholder>
            <w:docPart w:val="BF5FD305985D411095EA5C149D6A64F1"/>
          </w:placeholder>
          <w:dataBinding w:prefixMappings="xmlns:ns0='http://lp/documentinfo/RK' " w:xpath="/ns0:DocumentInfo[1]/ns0:BaseInfo[1]/ns0:HeaderDate[1]" w:storeItemID="{01D67D37-6810-4CBA-8EAC-6E41331A051F}"/>
          <w:date w:fullDate="2020-01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A1D4D">
            <w:t>22</w:t>
          </w:r>
          <w:r>
            <w:t xml:space="preserve"> januari 2020</w:t>
          </w:r>
        </w:sdtContent>
      </w:sdt>
    </w:p>
    <w:p w14:paraId="6D9EF348" w14:textId="77777777" w:rsidR="00A967D9" w:rsidRDefault="00A967D9" w:rsidP="00E96532">
      <w:pPr>
        <w:pStyle w:val="Brdtext"/>
      </w:pPr>
      <w:r>
        <w:t xml:space="preserve"> </w:t>
      </w:r>
    </w:p>
    <w:p w14:paraId="05E7F740" w14:textId="77777777" w:rsidR="00A967D9" w:rsidRDefault="00A967D9" w:rsidP="00E96532">
      <w:pPr>
        <w:pStyle w:val="Brdtext"/>
      </w:pPr>
      <w:r>
        <w:t>Eva Nordmark</w:t>
      </w:r>
    </w:p>
    <w:sectPr w:rsidR="00A967D9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B73B3" w14:textId="77777777" w:rsidR="00CA2490" w:rsidRDefault="00CA2490" w:rsidP="00A87A54">
      <w:pPr>
        <w:spacing w:after="0" w:line="240" w:lineRule="auto"/>
      </w:pPr>
      <w:r>
        <w:separator/>
      </w:r>
    </w:p>
  </w:endnote>
  <w:endnote w:type="continuationSeparator" w:id="0">
    <w:p w14:paraId="55515EDF" w14:textId="77777777" w:rsidR="00CA2490" w:rsidRDefault="00CA249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1AF99" w14:textId="77777777" w:rsidR="00282279" w:rsidRDefault="0028227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6FCA5C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DA3262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EC765B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571835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296B6B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26B644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F0D75C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65EBDA5" w14:textId="77777777" w:rsidTr="00C26068">
      <w:trPr>
        <w:trHeight w:val="227"/>
      </w:trPr>
      <w:tc>
        <w:tcPr>
          <w:tcW w:w="4074" w:type="dxa"/>
        </w:tcPr>
        <w:p w14:paraId="3CF1BDB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10921B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B9E592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AB3EE" w14:textId="77777777" w:rsidR="00CA2490" w:rsidRDefault="00CA2490" w:rsidP="00A87A54">
      <w:pPr>
        <w:spacing w:after="0" w:line="240" w:lineRule="auto"/>
      </w:pPr>
      <w:r>
        <w:separator/>
      </w:r>
    </w:p>
  </w:footnote>
  <w:footnote w:type="continuationSeparator" w:id="0">
    <w:p w14:paraId="2B37A2C7" w14:textId="77777777" w:rsidR="00CA2490" w:rsidRDefault="00CA249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FBAE" w14:textId="77777777" w:rsidR="00282279" w:rsidRDefault="0028227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5F066" w14:textId="77777777" w:rsidR="00282279" w:rsidRDefault="0028227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322A2" w14:paraId="5A369F67" w14:textId="77777777" w:rsidTr="00C93EBA">
      <w:trPr>
        <w:trHeight w:val="227"/>
      </w:trPr>
      <w:tc>
        <w:tcPr>
          <w:tcW w:w="5534" w:type="dxa"/>
        </w:tcPr>
        <w:p w14:paraId="5FD5B303" w14:textId="77777777" w:rsidR="005322A2" w:rsidRPr="007D73AB" w:rsidRDefault="005322A2">
          <w:pPr>
            <w:pStyle w:val="Sidhuvud"/>
          </w:pPr>
        </w:p>
      </w:tc>
      <w:tc>
        <w:tcPr>
          <w:tcW w:w="3170" w:type="dxa"/>
          <w:vAlign w:val="bottom"/>
        </w:tcPr>
        <w:p w14:paraId="24415D12" w14:textId="77777777" w:rsidR="005322A2" w:rsidRPr="007D73AB" w:rsidRDefault="005322A2" w:rsidP="00340DE0">
          <w:pPr>
            <w:pStyle w:val="Sidhuvud"/>
          </w:pPr>
        </w:p>
      </w:tc>
      <w:tc>
        <w:tcPr>
          <w:tcW w:w="1134" w:type="dxa"/>
        </w:tcPr>
        <w:p w14:paraId="7A9C535A" w14:textId="77777777" w:rsidR="005322A2" w:rsidRDefault="005322A2" w:rsidP="005A703A">
          <w:pPr>
            <w:pStyle w:val="Sidhuvud"/>
          </w:pPr>
        </w:p>
      </w:tc>
    </w:tr>
    <w:tr w:rsidR="005322A2" w14:paraId="2646F815" w14:textId="77777777" w:rsidTr="00C93EBA">
      <w:trPr>
        <w:trHeight w:val="1928"/>
      </w:trPr>
      <w:tc>
        <w:tcPr>
          <w:tcW w:w="5534" w:type="dxa"/>
        </w:tcPr>
        <w:p w14:paraId="7C8E080F" w14:textId="77777777" w:rsidR="005322A2" w:rsidRPr="00340DE0" w:rsidRDefault="005322A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EE6D1D2" wp14:editId="580C3FC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FD818E3" w14:textId="77777777" w:rsidR="005322A2" w:rsidRPr="00710A6C" w:rsidRDefault="005322A2" w:rsidP="00EE3C0F">
          <w:pPr>
            <w:pStyle w:val="Sidhuvud"/>
            <w:rPr>
              <w:b/>
            </w:rPr>
          </w:pPr>
        </w:p>
        <w:p w14:paraId="503FBCF7" w14:textId="77777777" w:rsidR="005322A2" w:rsidRDefault="005322A2" w:rsidP="00EE3C0F">
          <w:pPr>
            <w:pStyle w:val="Sidhuvud"/>
          </w:pPr>
        </w:p>
        <w:p w14:paraId="38413D5A" w14:textId="77777777" w:rsidR="005322A2" w:rsidRDefault="005322A2" w:rsidP="00EE3C0F">
          <w:pPr>
            <w:pStyle w:val="Sidhuvud"/>
          </w:pPr>
        </w:p>
        <w:p w14:paraId="39DB7592" w14:textId="77777777" w:rsidR="005322A2" w:rsidRDefault="005322A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7DE26EF2FA147258F4068926EDEBF8F"/>
            </w:placeholder>
            <w:dataBinding w:prefixMappings="xmlns:ns0='http://lp/documentinfo/RK' " w:xpath="/ns0:DocumentInfo[1]/ns0:BaseInfo[1]/ns0:Dnr[1]" w:storeItemID="{01D67D37-6810-4CBA-8EAC-6E41331A051F}"/>
            <w:text/>
          </w:sdtPr>
          <w:sdtEndPr/>
          <w:sdtContent>
            <w:p w14:paraId="333A2DA5" w14:textId="77777777" w:rsidR="005322A2" w:rsidRDefault="005322A2" w:rsidP="00EE3C0F">
              <w:pPr>
                <w:pStyle w:val="Sidhuvud"/>
              </w:pPr>
              <w:r>
                <w:t>A2020/0070/ARM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3DF0E9510154B93A2CFBDBDB3A7B525"/>
            </w:placeholder>
            <w:showingPlcHdr/>
            <w:dataBinding w:prefixMappings="xmlns:ns0='http://lp/documentinfo/RK' " w:xpath="/ns0:DocumentInfo[1]/ns0:BaseInfo[1]/ns0:DocNumber[1]" w:storeItemID="{01D67D37-6810-4CBA-8EAC-6E41331A051F}"/>
            <w:text/>
          </w:sdtPr>
          <w:sdtEndPr/>
          <w:sdtContent>
            <w:p w14:paraId="59F5D0FB" w14:textId="77777777" w:rsidR="005322A2" w:rsidRDefault="005322A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65F164F" w14:textId="77777777" w:rsidR="005322A2" w:rsidRDefault="005322A2" w:rsidP="00EE3C0F">
          <w:pPr>
            <w:pStyle w:val="Sidhuvud"/>
          </w:pPr>
        </w:p>
      </w:tc>
      <w:tc>
        <w:tcPr>
          <w:tcW w:w="1134" w:type="dxa"/>
        </w:tcPr>
        <w:p w14:paraId="48E7A878" w14:textId="77777777" w:rsidR="005322A2" w:rsidRDefault="005322A2" w:rsidP="0094502D">
          <w:pPr>
            <w:pStyle w:val="Sidhuvud"/>
          </w:pPr>
        </w:p>
        <w:p w14:paraId="7A36E047" w14:textId="77777777" w:rsidR="005322A2" w:rsidRPr="0094502D" w:rsidRDefault="005322A2" w:rsidP="00EC71A6">
          <w:pPr>
            <w:pStyle w:val="Sidhuvud"/>
          </w:pPr>
        </w:p>
      </w:tc>
    </w:tr>
    <w:tr w:rsidR="005322A2" w14:paraId="72D85DF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20E288C76D248D2A4C70B57CD77A1DC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BA813E0" w14:textId="77777777" w:rsidR="005322A2" w:rsidRPr="005322A2" w:rsidRDefault="005322A2" w:rsidP="00340DE0">
              <w:pPr>
                <w:pStyle w:val="Sidhuvud"/>
                <w:rPr>
                  <w:b/>
                </w:rPr>
              </w:pPr>
              <w:r w:rsidRPr="005322A2">
                <w:rPr>
                  <w:b/>
                </w:rPr>
                <w:t>Arbetsmarknadsdepartementet</w:t>
              </w:r>
            </w:p>
            <w:p w14:paraId="4184035C" w14:textId="77777777" w:rsidR="00282279" w:rsidRDefault="005322A2" w:rsidP="00340DE0">
              <w:pPr>
                <w:pStyle w:val="Sidhuvud"/>
              </w:pPr>
              <w:r w:rsidRPr="005322A2">
                <w:t>Arbetsmarknadsministern</w:t>
              </w:r>
            </w:p>
            <w:p w14:paraId="0CCD82C4" w14:textId="77777777" w:rsidR="00282279" w:rsidRDefault="00282279" w:rsidP="00340DE0">
              <w:pPr>
                <w:pStyle w:val="Sidhuvud"/>
              </w:pPr>
            </w:p>
            <w:p w14:paraId="4A0F2E79" w14:textId="7169C4B9" w:rsidR="005322A2" w:rsidRPr="00282279" w:rsidRDefault="005322A2" w:rsidP="00340DE0">
              <w:pPr>
                <w:pStyle w:val="Sidhuvud"/>
                <w:rPr>
                  <w:b/>
                </w:rPr>
              </w:pPr>
            </w:p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23C26584BBAB49C6BC5A2A59A41B3F7C"/>
          </w:placeholder>
          <w:dataBinding w:prefixMappings="xmlns:ns0='http://lp/documentinfo/RK' " w:xpath="/ns0:DocumentInfo[1]/ns0:BaseInfo[1]/ns0:Recipient[1]" w:storeItemID="{01D67D37-6810-4CBA-8EAC-6E41331A051F}"/>
          <w:text w:multiLine="1"/>
        </w:sdtPr>
        <w:sdtEndPr/>
        <w:sdtContent>
          <w:tc>
            <w:tcPr>
              <w:tcW w:w="3170" w:type="dxa"/>
            </w:tcPr>
            <w:p w14:paraId="4376B757" w14:textId="77777777" w:rsidR="005322A2" w:rsidRDefault="005322A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C646736" w14:textId="77777777" w:rsidR="005322A2" w:rsidRDefault="005322A2" w:rsidP="003E6020">
          <w:pPr>
            <w:pStyle w:val="Sidhuvud"/>
          </w:pPr>
        </w:p>
      </w:tc>
    </w:tr>
  </w:tbl>
  <w:p w14:paraId="7199439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A2"/>
    <w:rsid w:val="00000290"/>
    <w:rsid w:val="00001068"/>
    <w:rsid w:val="0000412C"/>
    <w:rsid w:val="00004D5C"/>
    <w:rsid w:val="00005F68"/>
    <w:rsid w:val="00006CA7"/>
    <w:rsid w:val="00011E70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87E61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4DD9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279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4ED"/>
    <w:rsid w:val="002E5668"/>
    <w:rsid w:val="002E61A5"/>
    <w:rsid w:val="002F3675"/>
    <w:rsid w:val="002F5778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23F4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E7D87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22A2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1351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1D4D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8A1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274B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0FDC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2854"/>
    <w:rsid w:val="00A8483F"/>
    <w:rsid w:val="00A870B0"/>
    <w:rsid w:val="00A8728A"/>
    <w:rsid w:val="00A87A54"/>
    <w:rsid w:val="00A967D9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2CF6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490"/>
    <w:rsid w:val="00CA69E3"/>
    <w:rsid w:val="00CA6B28"/>
    <w:rsid w:val="00CA72BB"/>
    <w:rsid w:val="00CA7FF5"/>
    <w:rsid w:val="00CB07E5"/>
    <w:rsid w:val="00CB09E0"/>
    <w:rsid w:val="00CB12D3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5288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6FB6"/>
    <w:rsid w:val="00F8015D"/>
    <w:rsid w:val="00F829C7"/>
    <w:rsid w:val="00F834AA"/>
    <w:rsid w:val="00F848D6"/>
    <w:rsid w:val="00F8597C"/>
    <w:rsid w:val="00F859AE"/>
    <w:rsid w:val="00F91827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2428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F8857E"/>
  <w15:docId w15:val="{7727A6DA-249E-4B86-B44E-3CD86A38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DE26EF2FA147258F4068926EDEBF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705A33-3ACA-418D-B6D9-1B9F459674E2}"/>
      </w:docPartPr>
      <w:docPartBody>
        <w:p w:rsidR="00BD2FCF" w:rsidRDefault="009F7402" w:rsidP="009F7402">
          <w:pPr>
            <w:pStyle w:val="F7DE26EF2FA147258F4068926EDEBF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DF0E9510154B93A2CFBDBDB3A7B5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080C93-1C61-49D8-B85F-7787E3D1B025}"/>
      </w:docPartPr>
      <w:docPartBody>
        <w:p w:rsidR="00BD2FCF" w:rsidRDefault="009F7402" w:rsidP="009F7402">
          <w:pPr>
            <w:pStyle w:val="B3DF0E9510154B93A2CFBDBDB3A7B5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0E288C76D248D2A4C70B57CD77A1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8E7394-12A6-4BD6-8909-47CFF184AFC4}"/>
      </w:docPartPr>
      <w:docPartBody>
        <w:p w:rsidR="00BD2FCF" w:rsidRDefault="009F7402" w:rsidP="009F7402">
          <w:pPr>
            <w:pStyle w:val="620E288C76D248D2A4C70B57CD77A1D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C26584BBAB49C6BC5A2A59A41B3F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FA1044-B164-4B61-92ED-FA3B1D5FA6B6}"/>
      </w:docPartPr>
      <w:docPartBody>
        <w:p w:rsidR="00BD2FCF" w:rsidRDefault="009F7402" w:rsidP="009F7402">
          <w:pPr>
            <w:pStyle w:val="23C26584BBAB49C6BC5A2A59A41B3F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5FD305985D411095EA5C149D6A64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4BB35B-F475-44FF-8476-EE7767DDDCE0}"/>
      </w:docPartPr>
      <w:docPartBody>
        <w:p w:rsidR="00BD2FCF" w:rsidRDefault="009F7402" w:rsidP="009F7402">
          <w:pPr>
            <w:pStyle w:val="BF5FD305985D411095EA5C149D6A64F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02"/>
    <w:rsid w:val="009F7402"/>
    <w:rsid w:val="00B10BF5"/>
    <w:rsid w:val="00BD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219D1768DC74BEB9F671B1B3CA88C1A">
    <w:name w:val="4219D1768DC74BEB9F671B1B3CA88C1A"/>
    <w:rsid w:val="009F7402"/>
  </w:style>
  <w:style w:type="character" w:styleId="Platshllartext">
    <w:name w:val="Placeholder Text"/>
    <w:basedOn w:val="Standardstycketeckensnitt"/>
    <w:uiPriority w:val="99"/>
    <w:semiHidden/>
    <w:rsid w:val="009F7402"/>
    <w:rPr>
      <w:noProof w:val="0"/>
      <w:color w:val="808080"/>
    </w:rPr>
  </w:style>
  <w:style w:type="paragraph" w:customStyle="1" w:styleId="83C2572865BA41E5BC486168AF2ACCAB">
    <w:name w:val="83C2572865BA41E5BC486168AF2ACCAB"/>
    <w:rsid w:val="009F7402"/>
  </w:style>
  <w:style w:type="paragraph" w:customStyle="1" w:styleId="27775B338B4D4FE8825084431932A912">
    <w:name w:val="27775B338B4D4FE8825084431932A912"/>
    <w:rsid w:val="009F7402"/>
  </w:style>
  <w:style w:type="paragraph" w:customStyle="1" w:styleId="F462816ED16E4C8CAB6E546F7FD13F7A">
    <w:name w:val="F462816ED16E4C8CAB6E546F7FD13F7A"/>
    <w:rsid w:val="009F7402"/>
  </w:style>
  <w:style w:type="paragraph" w:customStyle="1" w:styleId="F7DE26EF2FA147258F4068926EDEBF8F">
    <w:name w:val="F7DE26EF2FA147258F4068926EDEBF8F"/>
    <w:rsid w:val="009F7402"/>
  </w:style>
  <w:style w:type="paragraph" w:customStyle="1" w:styleId="B3DF0E9510154B93A2CFBDBDB3A7B525">
    <w:name w:val="B3DF0E9510154B93A2CFBDBDB3A7B525"/>
    <w:rsid w:val="009F7402"/>
  </w:style>
  <w:style w:type="paragraph" w:customStyle="1" w:styleId="6460661EEE304AFBB98BF4C4F0CE4E90">
    <w:name w:val="6460661EEE304AFBB98BF4C4F0CE4E90"/>
    <w:rsid w:val="009F7402"/>
  </w:style>
  <w:style w:type="paragraph" w:customStyle="1" w:styleId="2BCFDDAC970746C1A3A1B59600082848">
    <w:name w:val="2BCFDDAC970746C1A3A1B59600082848"/>
    <w:rsid w:val="009F7402"/>
  </w:style>
  <w:style w:type="paragraph" w:customStyle="1" w:styleId="AE5DFEC445414E4C91C3533E38BE879B">
    <w:name w:val="AE5DFEC445414E4C91C3533E38BE879B"/>
    <w:rsid w:val="009F7402"/>
  </w:style>
  <w:style w:type="paragraph" w:customStyle="1" w:styleId="620E288C76D248D2A4C70B57CD77A1DC">
    <w:name w:val="620E288C76D248D2A4C70B57CD77A1DC"/>
    <w:rsid w:val="009F7402"/>
  </w:style>
  <w:style w:type="paragraph" w:customStyle="1" w:styleId="23C26584BBAB49C6BC5A2A59A41B3F7C">
    <w:name w:val="23C26584BBAB49C6BC5A2A59A41B3F7C"/>
    <w:rsid w:val="009F7402"/>
  </w:style>
  <w:style w:type="paragraph" w:customStyle="1" w:styleId="8ED6EB2229F84356BF9DB462E6A3EF6D">
    <w:name w:val="8ED6EB2229F84356BF9DB462E6A3EF6D"/>
    <w:rsid w:val="009F7402"/>
  </w:style>
  <w:style w:type="paragraph" w:customStyle="1" w:styleId="99DF1C8295704EF6934EF3D6B239AD22">
    <w:name w:val="99DF1C8295704EF6934EF3D6B239AD22"/>
    <w:rsid w:val="009F7402"/>
  </w:style>
  <w:style w:type="paragraph" w:customStyle="1" w:styleId="AF95DCFB604642D9899064141913467B">
    <w:name w:val="AF95DCFB604642D9899064141913467B"/>
    <w:rsid w:val="009F7402"/>
  </w:style>
  <w:style w:type="paragraph" w:customStyle="1" w:styleId="50E2CB18A1AF480EB1A1B5132DE835BC">
    <w:name w:val="50E2CB18A1AF480EB1A1B5132DE835BC"/>
    <w:rsid w:val="009F7402"/>
  </w:style>
  <w:style w:type="paragraph" w:customStyle="1" w:styleId="BF5FD305985D411095EA5C149D6A64F1">
    <w:name w:val="BF5FD305985D411095EA5C149D6A64F1"/>
    <w:rsid w:val="009F7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2020-01-22T00:00:00</HeaderDate>
    <Office/>
    <Dnr>A2020/0070/ARM</Dnr>
    <ParagrafNr/>
    <DocumentTitle/>
    <VisitingAddress/>
    <Extra1/>
    <Extra2/>
    <Extra3>Ali Esbati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df0041a6-f91f-49ab-8b64-db7aaba53993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2020-01-22T00:00:00</HeaderDate>
    <Office/>
    <Dnr>A2020/0070/ARM</Dnr>
    <ParagrafNr/>
    <DocumentTitle/>
    <VisitingAddress/>
    <Extra1/>
    <Extra2/>
    <Extra3>Ali Esbati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0d84be90-394b-471d-a817-212aa87a77c1">HYFJKNM7FPQ4-687054131-4919</_dlc_DocId>
    <_dlc_DocIdUrl xmlns="0d84be90-394b-471d-a817-212aa87a77c1">
      <Url>https://dhs.sp.regeringskansliet.se/dep/a/arenden/_layouts/15/DocIdRedir.aspx?ID=HYFJKNM7FPQ4-687054131-4919</Url>
      <Description>HYFJKNM7FPQ4-687054131-4919</Description>
    </_dlc_DocIdUrl>
    <RKOrdnaClass xmlns="a52e64f8-eff3-4b39-86ae-bfa7a2a3f792" xsi:nil="true"/>
    <c9cd366cc722410295b9eacffbd73909 xmlns="f7a6aa17-5fe5-47bd-a6e4-69e6508b9d40">
      <Terms xmlns="http://schemas.microsoft.com/office/infopath/2007/PartnerControls"/>
    </c9cd366cc722410295b9eacffbd73909>
    <RKOrdnaCheckInComment xmlns="a52e64f8-eff3-4b39-86ae-bfa7a2a3f792" xsi:nil="true"/>
    <Nyckelord xmlns="0d84be90-394b-471d-a817-212aa87a77c1" xsi:nil="true"/>
    <Diarienummer xmlns="0d84be90-394b-471d-a817-212aa87a77c1" xsi:nil="true"/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4ED75-5DB7-4A94-B57C-5F8657B7D541}"/>
</file>

<file path=customXml/itemProps2.xml><?xml version="1.0" encoding="utf-8"?>
<ds:datastoreItem xmlns:ds="http://schemas.openxmlformats.org/officeDocument/2006/customXml" ds:itemID="{01D67D37-6810-4CBA-8EAC-6E41331A051F}"/>
</file>

<file path=customXml/itemProps3.xml><?xml version="1.0" encoding="utf-8"?>
<ds:datastoreItem xmlns:ds="http://schemas.openxmlformats.org/officeDocument/2006/customXml" ds:itemID="{567BD10D-FAF7-400F-9033-ACEBC055995F}"/>
</file>

<file path=customXml/itemProps4.xml><?xml version="1.0" encoding="utf-8"?>
<ds:datastoreItem xmlns:ds="http://schemas.openxmlformats.org/officeDocument/2006/customXml" ds:itemID="{01D67D37-6810-4CBA-8EAC-6E41331A051F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2460A567-BF59-4AC1-9997-6161E59EDD9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67BD10D-FAF7-400F-9033-ACEBC055995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4e9c2f0c-7bf8-49af-8356-cbf363fc78a7"/>
    <ds:schemaRef ds:uri="http://purl.org/dc/terms/"/>
    <ds:schemaRef ds:uri="a52e64f8-eff3-4b39-86ae-bfa7a2a3f792"/>
    <ds:schemaRef ds:uri="f7a6aa17-5fe5-47bd-a6e4-69e6508b9d40"/>
    <ds:schemaRef ds:uri="0d84be90-394b-471d-a817-212aa87a77c1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2460A567-BF59-4AC1-9997-6161E59EDD9B}"/>
</file>

<file path=customXml/itemProps8.xml><?xml version="1.0" encoding="utf-8"?>
<ds:datastoreItem xmlns:ds="http://schemas.openxmlformats.org/officeDocument/2006/customXml" ds:itemID="{B325611D-1DB2-4E26-B37B-D6E764368E1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752 Utökad tillträdesrätt för regionala skyddsombud av Ali Esbati (V).docx</dc:title>
  <dc:subject/>
  <dc:creator>Claudia Jiménez Guala</dc:creator>
  <cp:keywords/>
  <dc:description/>
  <cp:lastModifiedBy>Claudia Jiménez Guala</cp:lastModifiedBy>
  <cp:revision>3</cp:revision>
  <cp:lastPrinted>2020-01-15T15:54:00Z</cp:lastPrinted>
  <dcterms:created xsi:type="dcterms:W3CDTF">2020-01-21T15:22:00Z</dcterms:created>
  <dcterms:modified xsi:type="dcterms:W3CDTF">2020-01-21T15:43:00Z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c98dc223-d3e7-4a84-9dc0-bd2cd41b2456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