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02FBD" w14:textId="4796F239" w:rsidR="007263F0" w:rsidRDefault="00E72F28" w:rsidP="00F364DA">
      <w:pPr>
        <w:pStyle w:val="Rubrik"/>
      </w:pPr>
      <w:bookmarkStart w:id="0" w:name="Start"/>
      <w:bookmarkStart w:id="1" w:name="_GoBack"/>
      <w:bookmarkEnd w:id="0"/>
      <w:bookmarkEnd w:id="1"/>
      <w:r>
        <w:t xml:space="preserve">Svar på fråga </w:t>
      </w:r>
      <w:r w:rsidR="00F364DA" w:rsidRPr="00F364DA">
        <w:t xml:space="preserve">2017/18:1433 </w:t>
      </w:r>
      <w:r w:rsidR="007D0002">
        <w:t>av</w:t>
      </w:r>
      <w:r w:rsidR="00603A6E">
        <w:t xml:space="preserve"> </w:t>
      </w:r>
      <w:r w:rsidR="00F364DA" w:rsidRPr="00F364DA">
        <w:t>Lars-Arne Staxäng (M)</w:t>
      </w:r>
      <w:r w:rsidR="00F364DA">
        <w:t xml:space="preserve"> </w:t>
      </w:r>
      <w:r w:rsidR="00F364DA" w:rsidRPr="00F364DA">
        <w:t>Fiskeredskap som används av fritidsfiskare</w:t>
      </w:r>
    </w:p>
    <w:p w14:paraId="5B5439A8" w14:textId="340CF4FC" w:rsidR="003D74A1" w:rsidRDefault="00F364DA" w:rsidP="00F364DA">
      <w:pPr>
        <w:pStyle w:val="Brdtext"/>
      </w:pPr>
      <w:r w:rsidRPr="00F364DA">
        <w:t xml:space="preserve">Lars-Arne Staxäng </w:t>
      </w:r>
      <w:r>
        <w:t>har frågat mig om det är min och regeringens avsikt att gå vidare med förslaget från Havs och vattenmyndigheten om ändringar i fiskelagen som enbart tillåter handredskap vid fritidsfiske.</w:t>
      </w:r>
    </w:p>
    <w:p w14:paraId="4934B8B9" w14:textId="59DB8FC2" w:rsidR="003D74A1" w:rsidRDefault="00FF2F1B" w:rsidP="00FF2F1B">
      <w:pPr>
        <w:pStyle w:val="Brdtext"/>
      </w:pPr>
      <w:r>
        <w:t>Regeringen b</w:t>
      </w:r>
      <w:r w:rsidRPr="00FF2F1B">
        <w:t>eslut</w:t>
      </w:r>
      <w:r>
        <w:t>ade</w:t>
      </w:r>
      <w:r w:rsidRPr="00FF2F1B">
        <w:t xml:space="preserve"> den 12 oktober 2017 </w:t>
      </w:r>
      <w:r>
        <w:t xml:space="preserve">att ge Havs- och vattenmyndigheten ett uppdrag att </w:t>
      </w:r>
      <w:r w:rsidRPr="00FF2F1B">
        <w:t xml:space="preserve">föreslå utformning av bestämmelser om rapporteringsskyldighet för andra fiskare än yrkesfiskare. </w:t>
      </w:r>
      <w:r>
        <w:t xml:space="preserve">Uppdraget omfattade även att </w:t>
      </w:r>
      <w:r w:rsidRPr="00FF2F1B">
        <w:t xml:space="preserve">utreda förutsättningarna för och föreslå hur det kan införas en möjlighet att fördela den nationella tillgängliga fiskeresursen mellan olika kategorier av fiske utifrån andra skäl än fiskevårdsskäl, när de biologiska målen för bestånden har uppnåtts. </w:t>
      </w:r>
      <w:r w:rsidR="006374CD">
        <w:t xml:space="preserve">Myndigheten skulle </w:t>
      </w:r>
      <w:r w:rsidR="006374CD" w:rsidRPr="006374CD">
        <w:t xml:space="preserve">särskilt </w:t>
      </w:r>
      <w:r w:rsidR="006374CD">
        <w:t xml:space="preserve">i uppdraget </w:t>
      </w:r>
      <w:r w:rsidR="006374CD" w:rsidRPr="006374CD">
        <w:t>beakta möjligheten att främja fritidsfisket och fisketurismverksamhet</w:t>
      </w:r>
      <w:r w:rsidR="006374CD">
        <w:t>,</w:t>
      </w:r>
      <w:r w:rsidR="006374CD" w:rsidRPr="006374CD">
        <w:t xml:space="preserve"> samtidigt som förutsättningarna för ett livskraftigt yrkesfiske och det</w:t>
      </w:r>
      <w:r w:rsidR="006374CD">
        <w:t xml:space="preserve"> traditionella fisket bibehålls.</w:t>
      </w:r>
      <w:r w:rsidR="006374CD" w:rsidRPr="006374CD">
        <w:t xml:space="preserve"> </w:t>
      </w:r>
      <w:r w:rsidR="00F364DA">
        <w:t xml:space="preserve">Havs- och vattenmyndigheten </w:t>
      </w:r>
      <w:r w:rsidR="00603A6E">
        <w:t>redovisade</w:t>
      </w:r>
      <w:r w:rsidR="00F364DA">
        <w:t xml:space="preserve"> </w:t>
      </w:r>
      <w:r>
        <w:t>regeringsuppdraget den 8 maj 2018.</w:t>
      </w:r>
    </w:p>
    <w:p w14:paraId="069F711E" w14:textId="0807C8B8" w:rsidR="003D74A1" w:rsidRDefault="00FF2F1B" w:rsidP="00E72F28">
      <w:pPr>
        <w:pStyle w:val="Brdtext"/>
      </w:pPr>
      <w:r>
        <w:t xml:space="preserve">Havs- och vattenmyndighetens </w:t>
      </w:r>
      <w:r w:rsidR="00603A6E">
        <w:t>redovisning</w:t>
      </w:r>
      <w:r>
        <w:t xml:space="preserve"> </w:t>
      </w:r>
      <w:r w:rsidR="00933FA0">
        <w:t>har nyligen inkommit till</w:t>
      </w:r>
      <w:r w:rsidRPr="00FF2F1B">
        <w:t xml:space="preserve"> Regeringskansliet</w:t>
      </w:r>
      <w:r w:rsidR="00E272FC">
        <w:t xml:space="preserve"> och analyseras för när</w:t>
      </w:r>
      <w:r w:rsidR="00933FA0">
        <w:t>varande</w:t>
      </w:r>
      <w:r w:rsidRPr="00FF2F1B">
        <w:t xml:space="preserve">. Jag </w:t>
      </w:r>
      <w:r w:rsidR="00E272FC">
        <w:t xml:space="preserve">kan </w:t>
      </w:r>
      <w:r w:rsidRPr="00FF2F1B">
        <w:t xml:space="preserve">som ansvarigt statsråd </w:t>
      </w:r>
      <w:r w:rsidR="00E272FC">
        <w:t>därför inte kommentera den fortsatta handläggningen av rapporten.</w:t>
      </w:r>
    </w:p>
    <w:p w14:paraId="2DC3528F" w14:textId="77777777" w:rsidR="00FF2F1B" w:rsidRDefault="00FF2F1B" w:rsidP="00E72F28">
      <w:pPr>
        <w:pStyle w:val="Brdtext"/>
      </w:pPr>
    </w:p>
    <w:p w14:paraId="3942F671" w14:textId="77777777" w:rsidR="00E72F28" w:rsidRPr="00F364DA" w:rsidRDefault="00E72F28" w:rsidP="006A12F1">
      <w:pPr>
        <w:pStyle w:val="Brdtext"/>
      </w:pPr>
      <w:r w:rsidRPr="00F364DA">
        <w:t xml:space="preserve">Stockholm den </w:t>
      </w:r>
      <w:sdt>
        <w:sdtPr>
          <w:id w:val="-1225218591"/>
          <w:placeholder>
            <w:docPart w:val="4D6A853E75BB40A5877977F3A35F933B"/>
          </w:placeholder>
          <w:dataBinding w:prefixMappings="xmlns:ns0='http://lp/documentinfo/RK' " w:xpath="/ns0:DocumentInfo[1]/ns0:BaseInfo[1]/ns0:HeaderDate[1]" w:storeItemID="{0108A5FA-2879-48F2-AEA3-7C75F2E15A78}"/>
          <w:date w:fullDate="2018-06-20T00:00:00Z">
            <w:dateFormat w:val="d MMMM yyyy"/>
            <w:lid w:val="sv-SE"/>
            <w:storeMappedDataAs w:val="dateTime"/>
            <w:calendar w:val="gregorian"/>
          </w:date>
        </w:sdtPr>
        <w:sdtEndPr/>
        <w:sdtContent>
          <w:r w:rsidR="003D74A1" w:rsidRPr="00F364DA">
            <w:t>20 juni</w:t>
          </w:r>
          <w:r w:rsidR="00EA3296" w:rsidRPr="00F364DA">
            <w:t xml:space="preserve"> 2018</w:t>
          </w:r>
        </w:sdtContent>
      </w:sdt>
    </w:p>
    <w:p w14:paraId="58F51342" w14:textId="77777777" w:rsidR="00E72F28" w:rsidRPr="00F364DA" w:rsidRDefault="00E72F28" w:rsidP="004E7A8F">
      <w:pPr>
        <w:pStyle w:val="Brdtextutanavstnd"/>
      </w:pPr>
    </w:p>
    <w:p w14:paraId="4CF0AC62" w14:textId="77777777" w:rsidR="00E72F28" w:rsidRPr="00322AAB" w:rsidRDefault="00E72F28" w:rsidP="00DB48AB">
      <w:pPr>
        <w:pStyle w:val="Brdtext"/>
        <w:rPr>
          <w:lang w:val="de-DE"/>
        </w:rPr>
      </w:pPr>
      <w:r w:rsidRPr="00322AAB">
        <w:rPr>
          <w:lang w:val="de-DE"/>
        </w:rPr>
        <w:t>Sven-Erik Bucht</w:t>
      </w:r>
    </w:p>
    <w:sectPr w:rsidR="00E72F28" w:rsidRPr="00322AAB" w:rsidSect="00E72F28">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FBD2" w14:textId="77777777" w:rsidR="00143C9F" w:rsidRDefault="00143C9F" w:rsidP="00A87A54">
      <w:pPr>
        <w:spacing w:after="0" w:line="240" w:lineRule="auto"/>
      </w:pPr>
      <w:r>
        <w:separator/>
      </w:r>
    </w:p>
    <w:p w14:paraId="53669967" w14:textId="77777777" w:rsidR="0056551D" w:rsidRDefault="0056551D"/>
  </w:endnote>
  <w:endnote w:type="continuationSeparator" w:id="0">
    <w:p w14:paraId="0C62515D" w14:textId="77777777" w:rsidR="00143C9F" w:rsidRDefault="00143C9F" w:rsidP="00A87A54">
      <w:pPr>
        <w:spacing w:after="0" w:line="240" w:lineRule="auto"/>
      </w:pPr>
      <w:r>
        <w:continuationSeparator/>
      </w:r>
    </w:p>
    <w:p w14:paraId="32D80AF1" w14:textId="77777777" w:rsidR="0056551D" w:rsidRDefault="0056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CAEA" w14:textId="77777777" w:rsidR="00975F4A" w:rsidRDefault="00975F4A">
    <w:pPr>
      <w:pStyle w:val="Sidfot"/>
    </w:pPr>
  </w:p>
  <w:p w14:paraId="297157A3" w14:textId="77777777" w:rsidR="0056551D" w:rsidRDefault="005655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35611E" w14:textId="77777777" w:rsidTr="006A26EC">
      <w:trPr>
        <w:trHeight w:val="227"/>
        <w:jc w:val="right"/>
      </w:trPr>
      <w:tc>
        <w:tcPr>
          <w:tcW w:w="708" w:type="dxa"/>
          <w:vAlign w:val="bottom"/>
        </w:tcPr>
        <w:p w14:paraId="2008A883" w14:textId="2F9E5E0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27BD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27BD8">
            <w:rPr>
              <w:rStyle w:val="Sidnummer"/>
              <w:noProof/>
            </w:rPr>
            <w:t>2</w:t>
          </w:r>
          <w:r>
            <w:rPr>
              <w:rStyle w:val="Sidnummer"/>
            </w:rPr>
            <w:fldChar w:fldCharType="end"/>
          </w:r>
          <w:r>
            <w:rPr>
              <w:rStyle w:val="Sidnummer"/>
            </w:rPr>
            <w:t>)</w:t>
          </w:r>
        </w:p>
      </w:tc>
    </w:tr>
    <w:tr w:rsidR="005606BC" w:rsidRPr="00347E11" w14:paraId="6BF98251" w14:textId="77777777" w:rsidTr="006A26EC">
      <w:trPr>
        <w:trHeight w:val="850"/>
        <w:jc w:val="right"/>
      </w:trPr>
      <w:tc>
        <w:tcPr>
          <w:tcW w:w="708" w:type="dxa"/>
          <w:vAlign w:val="bottom"/>
        </w:tcPr>
        <w:p w14:paraId="25DB5FDE" w14:textId="77777777" w:rsidR="005606BC" w:rsidRPr="00347E11" w:rsidRDefault="005606BC" w:rsidP="005606BC">
          <w:pPr>
            <w:pStyle w:val="Sidfot"/>
            <w:spacing w:line="276" w:lineRule="auto"/>
            <w:jc w:val="right"/>
          </w:pPr>
        </w:p>
      </w:tc>
    </w:tr>
  </w:tbl>
  <w:p w14:paraId="5E093FE1" w14:textId="77777777" w:rsidR="005606BC" w:rsidRPr="005606BC" w:rsidRDefault="005606BC" w:rsidP="005606BC">
    <w:pPr>
      <w:pStyle w:val="Sidfot"/>
      <w:rPr>
        <w:sz w:val="2"/>
        <w:szCs w:val="2"/>
      </w:rPr>
    </w:pPr>
  </w:p>
  <w:p w14:paraId="23E48EA8" w14:textId="77777777" w:rsidR="0056551D" w:rsidRDefault="005655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809104" w14:textId="77777777" w:rsidTr="001F4302">
      <w:trPr>
        <w:trHeight w:val="510"/>
      </w:trPr>
      <w:tc>
        <w:tcPr>
          <w:tcW w:w="8525" w:type="dxa"/>
          <w:gridSpan w:val="2"/>
          <w:vAlign w:val="bottom"/>
        </w:tcPr>
        <w:p w14:paraId="2BAEC9CD" w14:textId="77777777" w:rsidR="00347E11" w:rsidRPr="00347E11" w:rsidRDefault="00347E11" w:rsidP="00347E11">
          <w:pPr>
            <w:pStyle w:val="Sidfot"/>
            <w:rPr>
              <w:sz w:val="8"/>
            </w:rPr>
          </w:pPr>
        </w:p>
      </w:tc>
    </w:tr>
    <w:tr w:rsidR="00093408" w:rsidRPr="00EE3C0F" w14:paraId="47D21EDF" w14:textId="77777777" w:rsidTr="00C26068">
      <w:trPr>
        <w:trHeight w:val="227"/>
      </w:trPr>
      <w:tc>
        <w:tcPr>
          <w:tcW w:w="4074" w:type="dxa"/>
        </w:tcPr>
        <w:p w14:paraId="3E483499" w14:textId="77777777" w:rsidR="00347E11" w:rsidRPr="00F53AEA" w:rsidRDefault="00347E11" w:rsidP="00C26068">
          <w:pPr>
            <w:pStyle w:val="Sidfot"/>
            <w:spacing w:line="276" w:lineRule="auto"/>
          </w:pPr>
        </w:p>
      </w:tc>
      <w:tc>
        <w:tcPr>
          <w:tcW w:w="4451" w:type="dxa"/>
        </w:tcPr>
        <w:p w14:paraId="7316AC05" w14:textId="77777777" w:rsidR="00093408" w:rsidRPr="00F53AEA" w:rsidRDefault="00093408" w:rsidP="00F53AEA">
          <w:pPr>
            <w:pStyle w:val="Sidfot"/>
            <w:spacing w:line="276" w:lineRule="auto"/>
          </w:pPr>
        </w:p>
      </w:tc>
    </w:tr>
  </w:tbl>
  <w:p w14:paraId="62F72F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C666" w14:textId="77777777" w:rsidR="00143C9F" w:rsidRDefault="00143C9F" w:rsidP="00A87A54">
      <w:pPr>
        <w:spacing w:after="0" w:line="240" w:lineRule="auto"/>
      </w:pPr>
      <w:r>
        <w:separator/>
      </w:r>
    </w:p>
    <w:p w14:paraId="5FC11DDB" w14:textId="77777777" w:rsidR="0056551D" w:rsidRDefault="0056551D"/>
  </w:footnote>
  <w:footnote w:type="continuationSeparator" w:id="0">
    <w:p w14:paraId="275470C3" w14:textId="77777777" w:rsidR="00143C9F" w:rsidRDefault="00143C9F" w:rsidP="00A87A54">
      <w:pPr>
        <w:spacing w:after="0" w:line="240" w:lineRule="auto"/>
      </w:pPr>
      <w:r>
        <w:continuationSeparator/>
      </w:r>
    </w:p>
    <w:p w14:paraId="6D76AB26" w14:textId="77777777" w:rsidR="0056551D" w:rsidRDefault="005655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6A3F" w14:textId="77777777" w:rsidR="00975F4A" w:rsidRDefault="00975F4A">
    <w:pPr>
      <w:pStyle w:val="Sidhuvud"/>
    </w:pPr>
  </w:p>
  <w:p w14:paraId="4228A683" w14:textId="77777777" w:rsidR="0056551D" w:rsidRDefault="00565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A8AD" w14:textId="77777777" w:rsidR="00975F4A" w:rsidRDefault="00975F4A">
    <w:pPr>
      <w:pStyle w:val="Sidhuvud"/>
    </w:pPr>
  </w:p>
  <w:p w14:paraId="6430C3D2" w14:textId="77777777" w:rsidR="0056551D" w:rsidRDefault="005655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2F28" w14:paraId="19138577" w14:textId="77777777" w:rsidTr="00C93EBA">
      <w:trPr>
        <w:trHeight w:val="227"/>
      </w:trPr>
      <w:tc>
        <w:tcPr>
          <w:tcW w:w="5534" w:type="dxa"/>
        </w:tcPr>
        <w:p w14:paraId="74694B06" w14:textId="77777777" w:rsidR="00E72F28" w:rsidRPr="007D73AB" w:rsidRDefault="00E72F28">
          <w:pPr>
            <w:pStyle w:val="Sidhuvud"/>
          </w:pPr>
        </w:p>
      </w:tc>
      <w:tc>
        <w:tcPr>
          <w:tcW w:w="3170" w:type="dxa"/>
          <w:vAlign w:val="bottom"/>
        </w:tcPr>
        <w:p w14:paraId="0670290F" w14:textId="77777777" w:rsidR="00E72F28" w:rsidRPr="007D73AB" w:rsidRDefault="00E72F28" w:rsidP="00340DE0">
          <w:pPr>
            <w:pStyle w:val="Sidhuvud"/>
          </w:pPr>
        </w:p>
      </w:tc>
      <w:tc>
        <w:tcPr>
          <w:tcW w:w="1134" w:type="dxa"/>
        </w:tcPr>
        <w:p w14:paraId="17E3CBF0" w14:textId="77777777" w:rsidR="00E72F28" w:rsidRDefault="00E72F28" w:rsidP="005A703A">
          <w:pPr>
            <w:pStyle w:val="Sidhuvud"/>
          </w:pPr>
        </w:p>
      </w:tc>
    </w:tr>
    <w:tr w:rsidR="00E72F28" w14:paraId="2BE0D436" w14:textId="77777777" w:rsidTr="00C93EBA">
      <w:trPr>
        <w:trHeight w:val="1928"/>
      </w:trPr>
      <w:tc>
        <w:tcPr>
          <w:tcW w:w="5534" w:type="dxa"/>
        </w:tcPr>
        <w:p w14:paraId="1CF3E074" w14:textId="77777777" w:rsidR="00E72F28" w:rsidRPr="00340DE0" w:rsidRDefault="00E72F28" w:rsidP="00340DE0">
          <w:pPr>
            <w:pStyle w:val="Sidhuvud"/>
          </w:pPr>
          <w:r>
            <w:rPr>
              <w:noProof/>
            </w:rPr>
            <w:drawing>
              <wp:inline distT="0" distB="0" distL="0" distR="0" wp14:anchorId="486EAFA5" wp14:editId="595535C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4D15725" w14:textId="5065194C" w:rsidR="00E72F28" w:rsidRDefault="00E72F28" w:rsidP="00EE3C0F">
          <w:pPr>
            <w:pStyle w:val="Sidhuvud"/>
            <w:rPr>
              <w:b/>
            </w:rPr>
          </w:pPr>
        </w:p>
        <w:p w14:paraId="51885020" w14:textId="77777777" w:rsidR="0081702E" w:rsidRDefault="0081702E" w:rsidP="00EE3C0F">
          <w:pPr>
            <w:pStyle w:val="Sidhuvud"/>
          </w:pPr>
        </w:p>
        <w:p w14:paraId="7E091661" w14:textId="77777777" w:rsidR="00E72F28" w:rsidRDefault="00E72F28" w:rsidP="00EE3C0F">
          <w:pPr>
            <w:pStyle w:val="Sidhuvud"/>
          </w:pPr>
        </w:p>
        <w:p w14:paraId="3DAC95AD" w14:textId="77777777" w:rsidR="00E72F28" w:rsidRDefault="00E72F28" w:rsidP="00EE3C0F">
          <w:pPr>
            <w:pStyle w:val="Sidhuvud"/>
          </w:pPr>
        </w:p>
        <w:p w14:paraId="20F6F33A" w14:textId="77777777" w:rsidR="00E72F28" w:rsidRDefault="00DA0E58" w:rsidP="00EE3C0F">
          <w:pPr>
            <w:pStyle w:val="Sidhuvud"/>
          </w:pPr>
          <w:sdt>
            <w:sdtPr>
              <w:alias w:val="Dnr"/>
              <w:tag w:val="ccRKShow_Dnr"/>
              <w:id w:val="-829283628"/>
              <w:placeholder>
                <w:docPart w:val="AA4D45280FC540BF958B96527B0E0EEE"/>
              </w:placeholder>
              <w:showingPlcHdr/>
              <w:dataBinding w:prefixMappings="xmlns:ns0='http://lp/documentinfo/RK' " w:xpath="/ns0:DocumentInfo[1]/ns0:BaseInfo[1]/ns0:Dnr[1]" w:storeItemID="{0108A5FA-2879-48F2-AEA3-7C75F2E15A78}"/>
              <w:text/>
            </w:sdtPr>
            <w:sdtEndPr/>
            <w:sdtContent>
              <w:r w:rsidR="00E72F28">
                <w:rPr>
                  <w:rStyle w:val="Platshllartext"/>
                </w:rPr>
                <w:t xml:space="preserve"> </w:t>
              </w:r>
            </w:sdtContent>
          </w:sdt>
          <w:r w:rsidR="00F364DA">
            <w:t xml:space="preserve"> </w:t>
          </w:r>
          <w:r w:rsidR="00F364DA" w:rsidRPr="00F364DA">
            <w:t xml:space="preserve">N2018/03480/FJR </w:t>
          </w:r>
          <w:sdt>
            <w:sdtPr>
              <w:alias w:val="DocNumber"/>
              <w:tag w:val="DocNumber"/>
              <w:id w:val="1726028884"/>
              <w:placeholder>
                <w:docPart w:val="FEF13FED3EC64C3D9B157B392ED9D6CC"/>
              </w:placeholder>
              <w:showingPlcHdr/>
              <w:dataBinding w:prefixMappings="xmlns:ns0='http://lp/documentinfo/RK' " w:xpath="/ns0:DocumentInfo[1]/ns0:BaseInfo[1]/ns0:DocNumber[1]" w:storeItemID="{0108A5FA-2879-48F2-AEA3-7C75F2E15A78}"/>
              <w:text/>
            </w:sdtPr>
            <w:sdtEndPr/>
            <w:sdtContent>
              <w:r w:rsidR="00E72F28">
                <w:rPr>
                  <w:rStyle w:val="Platshllartext"/>
                </w:rPr>
                <w:t xml:space="preserve"> </w:t>
              </w:r>
            </w:sdtContent>
          </w:sdt>
        </w:p>
        <w:p w14:paraId="3CDDC8B2" w14:textId="77777777" w:rsidR="00E72F28" w:rsidRDefault="00E72F28" w:rsidP="00EE3C0F">
          <w:pPr>
            <w:pStyle w:val="Sidhuvud"/>
          </w:pPr>
        </w:p>
      </w:tc>
      <w:tc>
        <w:tcPr>
          <w:tcW w:w="1134" w:type="dxa"/>
        </w:tcPr>
        <w:p w14:paraId="2369193A" w14:textId="77777777" w:rsidR="00E72F28" w:rsidRDefault="00E72F28" w:rsidP="0094502D">
          <w:pPr>
            <w:pStyle w:val="Sidhuvud"/>
          </w:pPr>
        </w:p>
        <w:p w14:paraId="11F98144" w14:textId="77777777" w:rsidR="00E72F28" w:rsidRPr="0094502D" w:rsidRDefault="00E72F28" w:rsidP="00EC71A6">
          <w:pPr>
            <w:pStyle w:val="Sidhuvud"/>
          </w:pPr>
        </w:p>
      </w:tc>
    </w:tr>
    <w:tr w:rsidR="00E72F28" w14:paraId="01EBA207" w14:textId="77777777" w:rsidTr="00C93EBA">
      <w:trPr>
        <w:trHeight w:val="2268"/>
      </w:trPr>
      <w:tc>
        <w:tcPr>
          <w:tcW w:w="5534" w:type="dxa"/>
          <w:tcMar>
            <w:right w:w="1134" w:type="dxa"/>
          </w:tcMar>
        </w:tcPr>
        <w:sdt>
          <w:sdtPr>
            <w:rPr>
              <w:b/>
            </w:rPr>
            <w:alias w:val="SenderText"/>
            <w:tag w:val="ccRKShow_SenderText"/>
            <w:id w:val="1374046025"/>
            <w:placeholder>
              <w:docPart w:val="EBBA35419E87415CBBE89DF889B4220F"/>
            </w:placeholder>
          </w:sdtPr>
          <w:sdtEndPr/>
          <w:sdtContent>
            <w:p w14:paraId="381CBB4C" w14:textId="77777777" w:rsidR="00661475" w:rsidRPr="00661475" w:rsidRDefault="00661475" w:rsidP="00340DE0">
              <w:pPr>
                <w:pStyle w:val="Sidhuvud"/>
                <w:rPr>
                  <w:b/>
                </w:rPr>
              </w:pPr>
              <w:r w:rsidRPr="00661475">
                <w:rPr>
                  <w:b/>
                </w:rPr>
                <w:t>Näringsdepartementet</w:t>
              </w:r>
            </w:p>
            <w:p w14:paraId="291A4039" w14:textId="414A2448" w:rsidR="00E72F28" w:rsidRPr="00661475" w:rsidRDefault="00661475" w:rsidP="00340DE0">
              <w:pPr>
                <w:pStyle w:val="Sidhuvud"/>
                <w:rPr>
                  <w:b/>
                </w:rPr>
              </w:pPr>
              <w:r w:rsidRPr="00661475">
                <w:t>Landsbygdsministern</w:t>
              </w:r>
            </w:p>
          </w:sdtContent>
        </w:sdt>
        <w:p w14:paraId="6F1E8513" w14:textId="77777777" w:rsidR="00E72F28" w:rsidRDefault="00E72F28" w:rsidP="00E72F28"/>
        <w:p w14:paraId="20B88144" w14:textId="77777777" w:rsidR="00E72F28" w:rsidRPr="00E72F28" w:rsidRDefault="00E72F28" w:rsidP="00661475"/>
      </w:tc>
      <w:sdt>
        <w:sdtPr>
          <w:alias w:val="Recipient"/>
          <w:tag w:val="ccRKShow_Recipient"/>
          <w:id w:val="-28344517"/>
          <w:placeholder>
            <w:docPart w:val="1D1315E714C84556BDAFADE7E8D4595B"/>
          </w:placeholder>
          <w:dataBinding w:prefixMappings="xmlns:ns0='http://lp/documentinfo/RK' " w:xpath="/ns0:DocumentInfo[1]/ns0:BaseInfo[1]/ns0:Recipient[1]" w:storeItemID="{0108A5FA-2879-48F2-AEA3-7C75F2E15A78}"/>
          <w:text w:multiLine="1"/>
        </w:sdtPr>
        <w:sdtEndPr/>
        <w:sdtContent>
          <w:tc>
            <w:tcPr>
              <w:tcW w:w="3170" w:type="dxa"/>
            </w:tcPr>
            <w:p w14:paraId="6143C287" w14:textId="0B3BAF68" w:rsidR="00E72F28" w:rsidRDefault="00661475" w:rsidP="00547B89">
              <w:pPr>
                <w:pStyle w:val="Sidhuvud"/>
              </w:pPr>
              <w:r>
                <w:t>Till riksdagen</w:t>
              </w:r>
            </w:p>
          </w:tc>
        </w:sdtContent>
      </w:sdt>
      <w:tc>
        <w:tcPr>
          <w:tcW w:w="1134" w:type="dxa"/>
        </w:tcPr>
        <w:p w14:paraId="7F8A910D" w14:textId="77777777" w:rsidR="00E72F28" w:rsidRDefault="00E72F28" w:rsidP="003E6020">
          <w:pPr>
            <w:pStyle w:val="Sidhuvud"/>
          </w:pPr>
        </w:p>
      </w:tc>
    </w:tr>
  </w:tbl>
  <w:p w14:paraId="47B3953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28"/>
    <w:rsid w:val="00000290"/>
    <w:rsid w:val="00004D5C"/>
    <w:rsid w:val="00005F68"/>
    <w:rsid w:val="00006CA7"/>
    <w:rsid w:val="00012B00"/>
    <w:rsid w:val="00014EF6"/>
    <w:rsid w:val="00017197"/>
    <w:rsid w:val="0001725B"/>
    <w:rsid w:val="000203B0"/>
    <w:rsid w:val="00025992"/>
    <w:rsid w:val="00026711"/>
    <w:rsid w:val="000278C3"/>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072"/>
    <w:rsid w:val="0012033A"/>
    <w:rsid w:val="00121002"/>
    <w:rsid w:val="00122D16"/>
    <w:rsid w:val="00125B5E"/>
    <w:rsid w:val="00126E6B"/>
    <w:rsid w:val="00130EC3"/>
    <w:rsid w:val="001331B1"/>
    <w:rsid w:val="00134837"/>
    <w:rsid w:val="00135111"/>
    <w:rsid w:val="001428E2"/>
    <w:rsid w:val="00143C9F"/>
    <w:rsid w:val="001606F6"/>
    <w:rsid w:val="00167FA8"/>
    <w:rsid w:val="00170CE4"/>
    <w:rsid w:val="0017300E"/>
    <w:rsid w:val="00173126"/>
    <w:rsid w:val="00176A26"/>
    <w:rsid w:val="001813DF"/>
    <w:rsid w:val="0019051C"/>
    <w:rsid w:val="0019127B"/>
    <w:rsid w:val="00192350"/>
    <w:rsid w:val="00192E34"/>
    <w:rsid w:val="0019358F"/>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47F8"/>
    <w:rsid w:val="002C5B48"/>
    <w:rsid w:val="002D2647"/>
    <w:rsid w:val="002D4298"/>
    <w:rsid w:val="002D4829"/>
    <w:rsid w:val="002E2C89"/>
    <w:rsid w:val="002E3609"/>
    <w:rsid w:val="002E4D3F"/>
    <w:rsid w:val="002E61A5"/>
    <w:rsid w:val="002F3675"/>
    <w:rsid w:val="002F59E0"/>
    <w:rsid w:val="002F66A6"/>
    <w:rsid w:val="003050DB"/>
    <w:rsid w:val="00305520"/>
    <w:rsid w:val="00310561"/>
    <w:rsid w:val="00311D8C"/>
    <w:rsid w:val="003128E2"/>
    <w:rsid w:val="003153D9"/>
    <w:rsid w:val="00321621"/>
    <w:rsid w:val="00322AAB"/>
    <w:rsid w:val="00323EF7"/>
    <w:rsid w:val="003240E1"/>
    <w:rsid w:val="00326C03"/>
    <w:rsid w:val="00327474"/>
    <w:rsid w:val="00340DE0"/>
    <w:rsid w:val="00341F47"/>
    <w:rsid w:val="00342327"/>
    <w:rsid w:val="00347694"/>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4803"/>
    <w:rsid w:val="003C7BE0"/>
    <w:rsid w:val="003D0DD3"/>
    <w:rsid w:val="003D17EF"/>
    <w:rsid w:val="003D3535"/>
    <w:rsid w:val="003D74A1"/>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12C3"/>
    <w:rsid w:val="0046337E"/>
    <w:rsid w:val="00464CA1"/>
    <w:rsid w:val="004660C8"/>
    <w:rsid w:val="00472EBA"/>
    <w:rsid w:val="004745D7"/>
    <w:rsid w:val="00474676"/>
    <w:rsid w:val="0047511B"/>
    <w:rsid w:val="00480EC3"/>
    <w:rsid w:val="0048317E"/>
    <w:rsid w:val="00484B7A"/>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51D"/>
    <w:rsid w:val="00565792"/>
    <w:rsid w:val="00567799"/>
    <w:rsid w:val="00571A0B"/>
    <w:rsid w:val="00573DFD"/>
    <w:rsid w:val="005747D0"/>
    <w:rsid w:val="005850D7"/>
    <w:rsid w:val="0058522F"/>
    <w:rsid w:val="00586266"/>
    <w:rsid w:val="00595EDE"/>
    <w:rsid w:val="00596E2B"/>
    <w:rsid w:val="005A0CBA"/>
    <w:rsid w:val="005A2022"/>
    <w:rsid w:val="005A5193"/>
    <w:rsid w:val="005A7DB9"/>
    <w:rsid w:val="005B115A"/>
    <w:rsid w:val="005B537F"/>
    <w:rsid w:val="005C120D"/>
    <w:rsid w:val="005D07C2"/>
    <w:rsid w:val="005E2F29"/>
    <w:rsid w:val="005E400D"/>
    <w:rsid w:val="005E4E79"/>
    <w:rsid w:val="005E5CE7"/>
    <w:rsid w:val="005F08C5"/>
    <w:rsid w:val="00603A6E"/>
    <w:rsid w:val="00605718"/>
    <w:rsid w:val="00605C66"/>
    <w:rsid w:val="006158D3"/>
    <w:rsid w:val="006175D7"/>
    <w:rsid w:val="006208E5"/>
    <w:rsid w:val="006273E4"/>
    <w:rsid w:val="00631F82"/>
    <w:rsid w:val="006358C8"/>
    <w:rsid w:val="006374CD"/>
    <w:rsid w:val="00647FD7"/>
    <w:rsid w:val="00650080"/>
    <w:rsid w:val="00651F17"/>
    <w:rsid w:val="0065315B"/>
    <w:rsid w:val="00654B4D"/>
    <w:rsid w:val="0065559D"/>
    <w:rsid w:val="00660D84"/>
    <w:rsid w:val="00661475"/>
    <w:rsid w:val="0066378C"/>
    <w:rsid w:val="006700F0"/>
    <w:rsid w:val="00670A48"/>
    <w:rsid w:val="00672F6F"/>
    <w:rsid w:val="00674C2F"/>
    <w:rsid w:val="00674C8B"/>
    <w:rsid w:val="00681B3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F53"/>
    <w:rsid w:val="007171AB"/>
    <w:rsid w:val="007213D0"/>
    <w:rsid w:val="007237D2"/>
    <w:rsid w:val="007263F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0002"/>
    <w:rsid w:val="007D73AB"/>
    <w:rsid w:val="007E2712"/>
    <w:rsid w:val="007E4A9C"/>
    <w:rsid w:val="007E5516"/>
    <w:rsid w:val="007E7EE2"/>
    <w:rsid w:val="007F06CA"/>
    <w:rsid w:val="0080228F"/>
    <w:rsid w:val="008049DF"/>
    <w:rsid w:val="00804C1B"/>
    <w:rsid w:val="0081702E"/>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3FA0"/>
    <w:rsid w:val="00935814"/>
    <w:rsid w:val="0094502D"/>
    <w:rsid w:val="00947013"/>
    <w:rsid w:val="00951DDA"/>
    <w:rsid w:val="00973084"/>
    <w:rsid w:val="00975F4A"/>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3063"/>
    <w:rsid w:val="00A00AE4"/>
    <w:rsid w:val="00A00D24"/>
    <w:rsid w:val="00A01F5C"/>
    <w:rsid w:val="00A2019A"/>
    <w:rsid w:val="00A2416A"/>
    <w:rsid w:val="00A3270B"/>
    <w:rsid w:val="00A379E4"/>
    <w:rsid w:val="00A43B02"/>
    <w:rsid w:val="00A43B89"/>
    <w:rsid w:val="00A43BD5"/>
    <w:rsid w:val="00A44946"/>
    <w:rsid w:val="00A46B85"/>
    <w:rsid w:val="00A50585"/>
    <w:rsid w:val="00A506F1"/>
    <w:rsid w:val="00A5156E"/>
    <w:rsid w:val="00A53E57"/>
    <w:rsid w:val="00A548EA"/>
    <w:rsid w:val="00A56824"/>
    <w:rsid w:val="00A65996"/>
    <w:rsid w:val="00A6679C"/>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2579"/>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27BD8"/>
    <w:rsid w:val="00C32067"/>
    <w:rsid w:val="00C36E3A"/>
    <w:rsid w:val="00C37A77"/>
    <w:rsid w:val="00C41141"/>
    <w:rsid w:val="00C461E6"/>
    <w:rsid w:val="00C50771"/>
    <w:rsid w:val="00C508BE"/>
    <w:rsid w:val="00C63EC4"/>
    <w:rsid w:val="00C64CD9"/>
    <w:rsid w:val="00C670F8"/>
    <w:rsid w:val="00C80AD4"/>
    <w:rsid w:val="00C9061B"/>
    <w:rsid w:val="00C93EBA"/>
    <w:rsid w:val="00C9781B"/>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0E58"/>
    <w:rsid w:val="00DA5C0D"/>
    <w:rsid w:val="00DB714B"/>
    <w:rsid w:val="00DC10F6"/>
    <w:rsid w:val="00DC3E45"/>
    <w:rsid w:val="00DC4598"/>
    <w:rsid w:val="00DD0722"/>
    <w:rsid w:val="00DD212F"/>
    <w:rsid w:val="00DF5BFB"/>
    <w:rsid w:val="00DF5CD6"/>
    <w:rsid w:val="00E022DA"/>
    <w:rsid w:val="00E03BCB"/>
    <w:rsid w:val="00E124DC"/>
    <w:rsid w:val="00E26DDF"/>
    <w:rsid w:val="00E272FC"/>
    <w:rsid w:val="00E30167"/>
    <w:rsid w:val="00E33493"/>
    <w:rsid w:val="00E37922"/>
    <w:rsid w:val="00E406DF"/>
    <w:rsid w:val="00E415D3"/>
    <w:rsid w:val="00E469E4"/>
    <w:rsid w:val="00E475C3"/>
    <w:rsid w:val="00E509B0"/>
    <w:rsid w:val="00E54246"/>
    <w:rsid w:val="00E55D8E"/>
    <w:rsid w:val="00E72F28"/>
    <w:rsid w:val="00E74A30"/>
    <w:rsid w:val="00E77B7E"/>
    <w:rsid w:val="00E80C14"/>
    <w:rsid w:val="00E82DF1"/>
    <w:rsid w:val="00E96532"/>
    <w:rsid w:val="00E973A0"/>
    <w:rsid w:val="00EA1688"/>
    <w:rsid w:val="00EA3296"/>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64DA"/>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2F1B"/>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C6209"/>
  <w15:docId w15:val="{063EB068-BAB6-4068-B13F-D16C3EF7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D45280FC540BF958B96527B0E0EEE"/>
        <w:category>
          <w:name w:val="Allmänt"/>
          <w:gallery w:val="placeholder"/>
        </w:category>
        <w:types>
          <w:type w:val="bbPlcHdr"/>
        </w:types>
        <w:behaviors>
          <w:behavior w:val="content"/>
        </w:behaviors>
        <w:guid w:val="{60EDED58-F15F-4817-9C53-94E056869D26}"/>
      </w:docPartPr>
      <w:docPartBody>
        <w:p w:rsidR="00E84E6E" w:rsidRDefault="008A1D58" w:rsidP="008A1D58">
          <w:pPr>
            <w:pStyle w:val="AA4D45280FC540BF958B96527B0E0EEE"/>
          </w:pPr>
          <w:r>
            <w:rPr>
              <w:rStyle w:val="Platshllartext"/>
            </w:rPr>
            <w:t xml:space="preserve"> </w:t>
          </w:r>
        </w:p>
      </w:docPartBody>
    </w:docPart>
    <w:docPart>
      <w:docPartPr>
        <w:name w:val="FEF13FED3EC64C3D9B157B392ED9D6CC"/>
        <w:category>
          <w:name w:val="Allmänt"/>
          <w:gallery w:val="placeholder"/>
        </w:category>
        <w:types>
          <w:type w:val="bbPlcHdr"/>
        </w:types>
        <w:behaviors>
          <w:behavior w:val="content"/>
        </w:behaviors>
        <w:guid w:val="{88B9C7B9-4923-4692-B054-10645BAE986D}"/>
      </w:docPartPr>
      <w:docPartBody>
        <w:p w:rsidR="00E84E6E" w:rsidRDefault="008A1D58" w:rsidP="008A1D58">
          <w:pPr>
            <w:pStyle w:val="FEF13FED3EC64C3D9B157B392ED9D6CC"/>
          </w:pPr>
          <w:r>
            <w:rPr>
              <w:rStyle w:val="Platshllartext"/>
            </w:rPr>
            <w:t xml:space="preserve"> </w:t>
          </w:r>
        </w:p>
      </w:docPartBody>
    </w:docPart>
    <w:docPart>
      <w:docPartPr>
        <w:name w:val="EBBA35419E87415CBBE89DF889B4220F"/>
        <w:category>
          <w:name w:val="Allmänt"/>
          <w:gallery w:val="placeholder"/>
        </w:category>
        <w:types>
          <w:type w:val="bbPlcHdr"/>
        </w:types>
        <w:behaviors>
          <w:behavior w:val="content"/>
        </w:behaviors>
        <w:guid w:val="{F3B954B3-8327-4B3A-BDC4-3557B9533261}"/>
      </w:docPartPr>
      <w:docPartBody>
        <w:p w:rsidR="00E84E6E" w:rsidRDefault="008A1D58" w:rsidP="008A1D58">
          <w:pPr>
            <w:pStyle w:val="EBBA35419E87415CBBE89DF889B4220F"/>
          </w:pPr>
          <w:r>
            <w:rPr>
              <w:rStyle w:val="Platshllartext"/>
            </w:rPr>
            <w:t xml:space="preserve"> </w:t>
          </w:r>
        </w:p>
      </w:docPartBody>
    </w:docPart>
    <w:docPart>
      <w:docPartPr>
        <w:name w:val="1D1315E714C84556BDAFADE7E8D4595B"/>
        <w:category>
          <w:name w:val="Allmänt"/>
          <w:gallery w:val="placeholder"/>
        </w:category>
        <w:types>
          <w:type w:val="bbPlcHdr"/>
        </w:types>
        <w:behaviors>
          <w:behavior w:val="content"/>
        </w:behaviors>
        <w:guid w:val="{7FE18AE7-FC66-4E14-92DD-3E23F1329915}"/>
      </w:docPartPr>
      <w:docPartBody>
        <w:p w:rsidR="00E84E6E" w:rsidRDefault="008A1D58" w:rsidP="008A1D58">
          <w:pPr>
            <w:pStyle w:val="1D1315E714C84556BDAFADE7E8D4595B"/>
          </w:pPr>
          <w:r>
            <w:rPr>
              <w:rStyle w:val="Platshllartext"/>
            </w:rPr>
            <w:t xml:space="preserve"> </w:t>
          </w:r>
        </w:p>
      </w:docPartBody>
    </w:docPart>
    <w:docPart>
      <w:docPartPr>
        <w:name w:val="4D6A853E75BB40A5877977F3A35F933B"/>
        <w:category>
          <w:name w:val="Allmänt"/>
          <w:gallery w:val="placeholder"/>
        </w:category>
        <w:types>
          <w:type w:val="bbPlcHdr"/>
        </w:types>
        <w:behaviors>
          <w:behavior w:val="content"/>
        </w:behaviors>
        <w:guid w:val="{4B23A364-CECF-465B-9A6D-D37B5E394E39}"/>
      </w:docPartPr>
      <w:docPartBody>
        <w:p w:rsidR="00E84E6E" w:rsidRDefault="008A1D58" w:rsidP="008A1D58">
          <w:pPr>
            <w:pStyle w:val="4D6A853E75BB40A5877977F3A35F933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58"/>
    <w:rsid w:val="000940A7"/>
    <w:rsid w:val="00213652"/>
    <w:rsid w:val="003338D4"/>
    <w:rsid w:val="008A1D58"/>
    <w:rsid w:val="00B37ECB"/>
    <w:rsid w:val="00C45629"/>
    <w:rsid w:val="00D1229B"/>
    <w:rsid w:val="00E25A8B"/>
    <w:rsid w:val="00E84E6E"/>
    <w:rsid w:val="00F36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4D859ECACA404F939A151BB5C5CC4B">
    <w:name w:val="F24D859ECACA404F939A151BB5C5CC4B"/>
    <w:rsid w:val="008A1D58"/>
  </w:style>
  <w:style w:type="character" w:styleId="Platshllartext">
    <w:name w:val="Placeholder Text"/>
    <w:basedOn w:val="Standardstycketeckensnitt"/>
    <w:uiPriority w:val="99"/>
    <w:semiHidden/>
    <w:rsid w:val="008A1D58"/>
    <w:rPr>
      <w:noProof w:val="0"/>
      <w:color w:val="808080"/>
    </w:rPr>
  </w:style>
  <w:style w:type="paragraph" w:customStyle="1" w:styleId="07EB9789921043368BED7F0F2C5CB3B2">
    <w:name w:val="07EB9789921043368BED7F0F2C5CB3B2"/>
    <w:rsid w:val="008A1D58"/>
  </w:style>
  <w:style w:type="paragraph" w:customStyle="1" w:styleId="64C55404051D41E5876F628D540C5D18">
    <w:name w:val="64C55404051D41E5876F628D540C5D18"/>
    <w:rsid w:val="008A1D58"/>
  </w:style>
  <w:style w:type="paragraph" w:customStyle="1" w:styleId="682E77AF01F64960AC297B301F9BB26C">
    <w:name w:val="682E77AF01F64960AC297B301F9BB26C"/>
    <w:rsid w:val="008A1D58"/>
  </w:style>
  <w:style w:type="paragraph" w:customStyle="1" w:styleId="AA4D45280FC540BF958B96527B0E0EEE">
    <w:name w:val="AA4D45280FC540BF958B96527B0E0EEE"/>
    <w:rsid w:val="008A1D58"/>
  </w:style>
  <w:style w:type="paragraph" w:customStyle="1" w:styleId="FEF13FED3EC64C3D9B157B392ED9D6CC">
    <w:name w:val="FEF13FED3EC64C3D9B157B392ED9D6CC"/>
    <w:rsid w:val="008A1D58"/>
  </w:style>
  <w:style w:type="paragraph" w:customStyle="1" w:styleId="8980E148DF454594BF8C44D41C7C8D22">
    <w:name w:val="8980E148DF454594BF8C44D41C7C8D22"/>
    <w:rsid w:val="008A1D58"/>
  </w:style>
  <w:style w:type="paragraph" w:customStyle="1" w:styleId="576F1D026D8A450D8B4FC342302DA8BA">
    <w:name w:val="576F1D026D8A450D8B4FC342302DA8BA"/>
    <w:rsid w:val="008A1D58"/>
  </w:style>
  <w:style w:type="paragraph" w:customStyle="1" w:styleId="C0A48F8EBB3E42F290D699589989BE54">
    <w:name w:val="C0A48F8EBB3E42F290D699589989BE54"/>
    <w:rsid w:val="008A1D58"/>
  </w:style>
  <w:style w:type="paragraph" w:customStyle="1" w:styleId="EBBA35419E87415CBBE89DF889B4220F">
    <w:name w:val="EBBA35419E87415CBBE89DF889B4220F"/>
    <w:rsid w:val="008A1D58"/>
  </w:style>
  <w:style w:type="paragraph" w:customStyle="1" w:styleId="1D1315E714C84556BDAFADE7E8D4595B">
    <w:name w:val="1D1315E714C84556BDAFADE7E8D4595B"/>
    <w:rsid w:val="008A1D58"/>
  </w:style>
  <w:style w:type="paragraph" w:customStyle="1" w:styleId="9660351E58EE4BF39CC7F5A7F08AD178">
    <w:name w:val="9660351E58EE4BF39CC7F5A7F08AD178"/>
    <w:rsid w:val="008A1D58"/>
  </w:style>
  <w:style w:type="paragraph" w:customStyle="1" w:styleId="8B04211E2F604FD09F031C4B126DF820">
    <w:name w:val="8B04211E2F604FD09F031C4B126DF820"/>
    <w:rsid w:val="008A1D58"/>
  </w:style>
  <w:style w:type="paragraph" w:customStyle="1" w:styleId="33FC12DA7FDD4053A634D03C149F7F47">
    <w:name w:val="33FC12DA7FDD4053A634D03C149F7F47"/>
    <w:rsid w:val="008A1D58"/>
  </w:style>
  <w:style w:type="paragraph" w:customStyle="1" w:styleId="01A154717A634297890B3E43897D2FA4">
    <w:name w:val="01A154717A634297890B3E43897D2FA4"/>
    <w:rsid w:val="008A1D58"/>
  </w:style>
  <w:style w:type="paragraph" w:customStyle="1" w:styleId="DD4D6A88B00B42ADA0750CC2CC7CEB28">
    <w:name w:val="DD4D6A88B00B42ADA0750CC2CC7CEB28"/>
    <w:rsid w:val="008A1D58"/>
  </w:style>
  <w:style w:type="paragraph" w:customStyle="1" w:styleId="4D6A853E75BB40A5877977F3A35F933B">
    <w:name w:val="4D6A853E75BB40A5877977F3A35F933B"/>
    <w:rsid w:val="008A1D58"/>
  </w:style>
  <w:style w:type="paragraph" w:customStyle="1" w:styleId="76CAFA627E824767B7D961AA77A5921F">
    <w:name w:val="76CAFA627E824767B7D961AA77A5921F"/>
    <w:rsid w:val="008A1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c1b38c3f-898b-4af4-9c69-45b461da3bda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2018-06-20T00:00:00</HeaderDate>
    <Office/>
    <Dnr/>
    <ParagrafNr/>
    <DocumentTitle/>
    <VisitingAddress/>
    <Extra1/>
    <Extra2/>
    <Extra3>Marcus Oscarsson</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2018-06-20T00:00:00</HeaderDate>
    <Office/>
    <Dnr/>
    <ParagrafNr/>
    <DocumentTitle/>
    <VisitingAddress/>
    <Extra1/>
    <Extra2/>
    <Extra3>Marcus Oscarsson</Extra3>
    <Number/>
    <Recipient>Till riksdagen</Recipient>
    <SenderText/>
    <DocNumber/>
    <Doclanguage>1053</Doclanguage>
    <Appendix/>
    <LogotypeName>RK_LOGO_SV_BW.png</LogotypeName>
  </BaseInfo>
</DocumentInfo>
</file>

<file path=customXml/itemProps1.xml><?xml version="1.0" encoding="utf-8"?>
<ds:datastoreItem xmlns:ds="http://schemas.openxmlformats.org/officeDocument/2006/customXml" ds:itemID="{CAFDF390-4EDC-4AFE-9068-89BDE6ED6337}"/>
</file>

<file path=customXml/itemProps2.xml><?xml version="1.0" encoding="utf-8"?>
<ds:datastoreItem xmlns:ds="http://schemas.openxmlformats.org/officeDocument/2006/customXml" ds:itemID="{894F0425-D693-4063-AEC8-5D70FCA3E3C9}"/>
</file>

<file path=customXml/itemProps3.xml><?xml version="1.0" encoding="utf-8"?>
<ds:datastoreItem xmlns:ds="http://schemas.openxmlformats.org/officeDocument/2006/customXml" ds:itemID="{D2FF79D5-5672-427B-BDA1-F99920B460C0}"/>
</file>

<file path=customXml/itemProps4.xml><?xml version="1.0" encoding="utf-8"?>
<ds:datastoreItem xmlns:ds="http://schemas.openxmlformats.org/officeDocument/2006/customXml" ds:itemID="{0108A5FA-2879-48F2-AEA3-7C75F2E15A78}">
  <ds:schemaRefs>
    <ds:schemaRef ds:uri="http://lp/documentinfo/RK"/>
  </ds:schemaRefs>
</ds:datastoreItem>
</file>

<file path=customXml/itemProps5.xml><?xml version="1.0" encoding="utf-8"?>
<ds:datastoreItem xmlns:ds="http://schemas.openxmlformats.org/officeDocument/2006/customXml" ds:itemID="{83952175-E07D-49CC-A859-E073203DEE65}"/>
</file>

<file path=customXml/itemProps6.xml><?xml version="1.0" encoding="utf-8"?>
<ds:datastoreItem xmlns:ds="http://schemas.openxmlformats.org/officeDocument/2006/customXml" ds:itemID="{0108A5FA-2879-48F2-AEA3-7C75F2E15A78}"/>
</file>

<file path=docProps/app.xml><?xml version="1.0" encoding="utf-8"?>
<Properties xmlns="http://schemas.openxmlformats.org/officeDocument/2006/extended-properties" xmlns:vt="http://schemas.openxmlformats.org/officeDocument/2006/docPropsVTypes">
  <Template>RK Basmall</Template>
  <TotalTime>0</TotalTime>
  <Pages>1</Pages>
  <Words>209</Words>
  <Characters>1110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Agneta Kling</cp:lastModifiedBy>
  <cp:revision>2</cp:revision>
  <dcterms:created xsi:type="dcterms:W3CDTF">2018-06-20T13:09:00Z</dcterms:created>
  <dcterms:modified xsi:type="dcterms:W3CDTF">2018-06-20T13:09:00Z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729695cb-f090-4f87-bb3c-5f523343680e</vt:lpwstr>
  </property>
  <property fmtid="{D5CDD505-2E9C-101B-9397-08002B2CF9AE}" pid="7" name="Organisation">
    <vt:lpwstr/>
  </property>
  <property fmtid="{D5CDD505-2E9C-101B-9397-08002B2CF9AE}" pid="8" name="ActivityCategory">
    <vt:lpwstr/>
  </property>
</Properties>
</file>