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9E" w:rsidRDefault="0075339E" w:rsidP="0075339E">
      <w:pPr>
        <w:pStyle w:val="Rubrik"/>
      </w:pPr>
      <w:bookmarkStart w:id="0" w:name="Start"/>
      <w:bookmarkEnd w:id="0"/>
      <w:r>
        <w:t xml:space="preserve">Svar på fråga 2018/19:154 av </w:t>
      </w:r>
      <w:sdt>
        <w:sdtPr>
          <w:alias w:val="Frågeställare"/>
          <w:tag w:val="delete"/>
          <w:id w:val="-211816850"/>
          <w:placeholder>
            <w:docPart w:val="92FD8D97F78F4DF1B77A229AE705B0A7"/>
          </w:placeholder>
          <w:dataBinding w:prefixMappings="xmlns:ns0='http://lp/documentinfo/RK' " w:xpath="/ns0:DocumentInfo[1]/ns0:BaseInfo[1]/ns0:Extra3[1]" w:storeItemID="{7E264E8D-ABA5-4EE3-A50F-500E9952683F}"/>
          <w:text/>
        </w:sdtPr>
        <w:sdtEndPr/>
        <w:sdtContent>
          <w:r w:rsidR="00D82CEA"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9448583344C4E62BB3C5DF0B2C63C7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D82CEA">
            <w:t>V</w:t>
          </w:r>
        </w:sdtContent>
      </w:sdt>
      <w:r>
        <w:t>)</w:t>
      </w:r>
      <w:r w:rsidR="00F374AB">
        <w:t xml:space="preserve"> </w:t>
      </w:r>
      <w:r>
        <w:t>Biogasbilar i bonus-</w:t>
      </w:r>
      <w:proofErr w:type="spellStart"/>
      <w:r>
        <w:t>malus</w:t>
      </w:r>
      <w:proofErr w:type="spellEnd"/>
      <w:r>
        <w:t>-systemet</w:t>
      </w:r>
    </w:p>
    <w:p w:rsidR="00D82CEA" w:rsidRDefault="007361D1" w:rsidP="00D82CEA">
      <w:sdt>
        <w:sdtPr>
          <w:tag w:val="delete"/>
          <w:id w:val="541410710"/>
          <w:placeholder>
            <w:docPart w:val="5E84E23693BF42978979FB8280563A27"/>
          </w:placeholder>
          <w:dataBinding w:prefixMappings="xmlns:ns0='http://lp/documentinfo/RK' " w:xpath="/ns0:DocumentInfo[1]/ns0:BaseInfo[1]/ns0:Extra3[1]" w:storeItemID="{7E264E8D-ABA5-4EE3-A50F-500E9952683F}"/>
          <w:text/>
        </w:sdtPr>
        <w:sdtEndPr/>
        <w:sdtContent>
          <w:r w:rsidR="00D82CEA">
            <w:t>Jens Holm</w:t>
          </w:r>
        </w:sdtContent>
      </w:sdt>
      <w:r w:rsidR="0075339E">
        <w:t xml:space="preserve"> har frågat </w:t>
      </w:r>
      <w:r w:rsidR="00D82CEA">
        <w:t>infrastr</w:t>
      </w:r>
      <w:bookmarkStart w:id="1" w:name="_GoBack"/>
      <w:bookmarkEnd w:id="1"/>
      <w:r w:rsidR="00D82CEA">
        <w:t>ukturministern om han a</w:t>
      </w:r>
      <w:r w:rsidR="00D82CEA" w:rsidRPr="00D82CEA">
        <w:t>vser att vidta åtgärder för att säkerställa att nya gasbilar,</w:t>
      </w:r>
      <w:r w:rsidR="00D82CEA">
        <w:t xml:space="preserve"> </w:t>
      </w:r>
      <w:r w:rsidR="00D82CEA" w:rsidRPr="00D82CEA">
        <w:t>konverterade i Sverige i enlighet med be</w:t>
      </w:r>
      <w:r w:rsidR="00F374AB">
        <w:softHyphen/>
      </w:r>
      <w:r w:rsidR="00D82CEA" w:rsidRPr="00D82CEA">
        <w:t>fintlig lagstiftning och uppfyllande av</w:t>
      </w:r>
      <w:r w:rsidR="00D82CEA">
        <w:t xml:space="preserve"> </w:t>
      </w:r>
      <w:r w:rsidR="00D82CEA" w:rsidRPr="00D82CEA">
        <w:t>alla regelverk, omfattas av den bonus</w:t>
      </w:r>
      <w:r w:rsidR="00F374AB">
        <w:softHyphen/>
      </w:r>
      <w:r w:rsidR="00D82CEA" w:rsidRPr="00D82CEA">
        <w:t>klassning som gäller för övriga nya</w:t>
      </w:r>
      <w:r w:rsidR="00D82CEA">
        <w:t xml:space="preserve"> gasbilar. </w:t>
      </w:r>
    </w:p>
    <w:p w:rsidR="00F53502" w:rsidRDefault="00D82CEA" w:rsidP="00D82CEA">
      <w:r>
        <w:t xml:space="preserve">Arbetet inom regeringen är så fördelat att det är jag som ska svara på frågan. </w:t>
      </w:r>
    </w:p>
    <w:p w:rsidR="00F53502" w:rsidRDefault="00D82CEA" w:rsidP="00D82CEA">
      <w:r>
        <w:t xml:space="preserve">För att en gasbil ska omfattas </w:t>
      </w:r>
      <w:r w:rsidR="00F53502">
        <w:t xml:space="preserve">av </w:t>
      </w:r>
      <w:r>
        <w:t>bonus</w:t>
      </w:r>
      <w:r w:rsidR="00F53502">
        <w:t>en</w:t>
      </w:r>
      <w:r>
        <w:t xml:space="preserve"> i det nya bonus-</w:t>
      </w:r>
      <w:proofErr w:type="spellStart"/>
      <w:r>
        <w:t>malus</w:t>
      </w:r>
      <w:proofErr w:type="spellEnd"/>
      <w:r>
        <w:t xml:space="preserve">-systemet krävs att bilen är typgodkänd i enlighet med EU-rättsakter. </w:t>
      </w:r>
      <w:r w:rsidR="008B3B25">
        <w:t>R</w:t>
      </w:r>
      <w:r w:rsidR="009E05F0">
        <w:t xml:space="preserve">egeringen </w:t>
      </w:r>
      <w:r w:rsidR="008B3B25">
        <w:t>har dock efter beslutet</w:t>
      </w:r>
      <w:r w:rsidR="009E05F0">
        <w:t xml:space="preserve"> om den förordning som reglerar bonus</w:t>
      </w:r>
      <w:r w:rsidR="00F53502">
        <w:t xml:space="preserve">en, </w:t>
      </w:r>
      <w:r w:rsidR="00F53502" w:rsidRPr="00F53502">
        <w:rPr>
          <w:i/>
        </w:rPr>
        <w:t>förordning (2017:</w:t>
      </w:r>
      <w:r w:rsidR="00850A9A">
        <w:rPr>
          <w:i/>
        </w:rPr>
        <w:t>1</w:t>
      </w:r>
      <w:r w:rsidR="00F53502" w:rsidRPr="00F53502">
        <w:rPr>
          <w:i/>
        </w:rPr>
        <w:t>334) om klimatbonusbilar</w:t>
      </w:r>
      <w:r w:rsidR="00F53502">
        <w:t>,</w:t>
      </w:r>
      <w:r w:rsidR="008B3B25">
        <w:t xml:space="preserve"> </w:t>
      </w:r>
      <w:r w:rsidR="00F53502">
        <w:t>blivit uppmärksammad</w:t>
      </w:r>
      <w:r w:rsidR="009E05F0">
        <w:t xml:space="preserve"> på att ungefär en fjärdedel av de gasbilar</w:t>
      </w:r>
      <w:r w:rsidR="00F53502">
        <w:t xml:space="preserve"> </w:t>
      </w:r>
      <w:r w:rsidR="009E05F0">
        <w:t>som säljs i Sverige</w:t>
      </w:r>
      <w:r w:rsidR="00F53502">
        <w:t>,</w:t>
      </w:r>
      <w:r w:rsidR="00F53502" w:rsidRPr="00F53502">
        <w:t xml:space="preserve"> </w:t>
      </w:r>
      <w:r w:rsidR="00F53502">
        <w:t>drygt 1</w:t>
      </w:r>
      <w:r w:rsidR="00F374AB">
        <w:t> </w:t>
      </w:r>
      <w:r w:rsidR="00F53502">
        <w:t xml:space="preserve">000 gasbilar per år, </w:t>
      </w:r>
      <w:r w:rsidR="008B3B25">
        <w:t xml:space="preserve">saknar </w:t>
      </w:r>
      <w:r w:rsidR="009E05F0">
        <w:t>typgodkännande och är därmed inte kvalificerade för en bonus. Dessa gas</w:t>
      </w:r>
      <w:r w:rsidR="00F374AB">
        <w:softHyphen/>
      </w:r>
      <w:r w:rsidR="009E05F0">
        <w:t xml:space="preserve">bilar </w:t>
      </w:r>
      <w:r w:rsidR="00F53502">
        <w:t>omfattas</w:t>
      </w:r>
      <w:r w:rsidR="008B3B25">
        <w:t xml:space="preserve"> istället av ett </w:t>
      </w:r>
      <w:r w:rsidR="00F53502">
        <w:t>enskilt godkännande som utfärdas av Transport</w:t>
      </w:r>
      <w:r w:rsidR="00F374AB">
        <w:softHyphen/>
      </w:r>
      <w:r w:rsidR="00F53502">
        <w:t xml:space="preserve">styrelsen. </w:t>
      </w:r>
    </w:p>
    <w:p w:rsidR="00D82CEA" w:rsidRDefault="00F53502" w:rsidP="00F53502">
      <w:bookmarkStart w:id="2" w:name="_Hlk790708"/>
      <w:r>
        <w:t>Regeringen avser att se över bonus-</w:t>
      </w:r>
      <w:proofErr w:type="spellStart"/>
      <w:r>
        <w:t>malus</w:t>
      </w:r>
      <w:proofErr w:type="spellEnd"/>
      <w:r>
        <w:t>-systemet, inklusive förordningen om klimatbonusbilar</w:t>
      </w:r>
      <w:r w:rsidR="008F0989">
        <w:t>.</w:t>
      </w:r>
      <w:r w:rsidR="002E3165">
        <w:t xml:space="preserve"> Regeringen återkommer i</w:t>
      </w:r>
      <w:r w:rsidR="008F0989" w:rsidRPr="008F0989">
        <w:t xml:space="preserve"> frågan om gasbilar efter denna översyn.</w:t>
      </w:r>
    </w:p>
    <w:bookmarkEnd w:id="2"/>
    <w:p w:rsidR="0075339E" w:rsidRDefault="0075339E" w:rsidP="00D82CEA">
      <w:pPr>
        <w:ind w:left="425" w:hanging="425"/>
      </w:pPr>
      <w:r>
        <w:t xml:space="preserve">Stockholm den </w:t>
      </w:r>
      <w:sdt>
        <w:sdtPr>
          <w:id w:val="2032990546"/>
          <w:placeholder>
            <w:docPart w:val="D006DA8FD930440CAC4828A6F887FB63"/>
          </w:placeholder>
          <w:dataBinding w:prefixMappings="xmlns:ns0='http://lp/documentinfo/RK' " w:xpath="/ns0:DocumentInfo[1]/ns0:BaseInfo[1]/ns0:HeaderDate[1]" w:storeItemID="{7E264E8D-ABA5-4EE3-A50F-500E9952683F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82CEA">
            <w:t>13 februari 2019</w:t>
          </w:r>
        </w:sdtContent>
      </w:sdt>
    </w:p>
    <w:p w:rsidR="0075339E" w:rsidRDefault="0075339E" w:rsidP="0075339E"/>
    <w:sdt>
      <w:sdtPr>
        <w:alias w:val="Klicka på listpilen"/>
        <w:tag w:val="run-loadAllMinistersFromDep_control-cmdAvsandare_bindto-SenderTitle_delete"/>
        <w:id w:val="908118230"/>
        <w:placeholder>
          <w:docPart w:val="A570E878CBFD405E94D0BBF06363BCD2"/>
        </w:placeholder>
        <w:dataBinding w:prefixMappings="xmlns:ns0='http://lp/documentinfo/RK' " w:xpath="/ns0:DocumentInfo[1]/ns0:BaseInfo[1]/ns0:TopSender[1]" w:storeItemID="{7E264E8D-ABA5-4EE3-A50F-500E9952683F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:rsidR="0075339E" w:rsidRDefault="00D82CEA" w:rsidP="00D82CEA">
          <w:r>
            <w:t>Isabella Lövin</w:t>
          </w:r>
        </w:p>
      </w:sdtContent>
    </w:sdt>
    <w:sectPr w:rsidR="0075339E" w:rsidSect="0075339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1D1" w:rsidRDefault="007361D1" w:rsidP="00A87A54">
      <w:pPr>
        <w:spacing w:after="0" w:line="240" w:lineRule="auto"/>
      </w:pPr>
      <w:r>
        <w:separator/>
      </w:r>
    </w:p>
  </w:endnote>
  <w:endnote w:type="continuationSeparator" w:id="0">
    <w:p w:rsidR="007361D1" w:rsidRDefault="007361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75339E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374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E7DE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75339E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1D1" w:rsidRDefault="007361D1" w:rsidP="00A87A54">
      <w:pPr>
        <w:spacing w:after="0" w:line="240" w:lineRule="auto"/>
      </w:pPr>
      <w:r>
        <w:separator/>
      </w:r>
    </w:p>
  </w:footnote>
  <w:footnote w:type="continuationSeparator" w:id="0">
    <w:p w:rsidR="007361D1" w:rsidRDefault="007361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5339E" w:rsidTr="00C93EBA">
      <w:trPr>
        <w:trHeight w:val="227"/>
      </w:trPr>
      <w:tc>
        <w:tcPr>
          <w:tcW w:w="5534" w:type="dxa"/>
        </w:tcPr>
        <w:p w:rsidR="0075339E" w:rsidRPr="007D73AB" w:rsidRDefault="0075339E">
          <w:pPr>
            <w:pStyle w:val="Sidhuvud"/>
          </w:pPr>
        </w:p>
      </w:tc>
      <w:tc>
        <w:tcPr>
          <w:tcW w:w="3170" w:type="dxa"/>
          <w:vAlign w:val="bottom"/>
        </w:tcPr>
        <w:p w:rsidR="0075339E" w:rsidRPr="007D73AB" w:rsidRDefault="0075339E" w:rsidP="00340DE0">
          <w:pPr>
            <w:pStyle w:val="Sidhuvud"/>
          </w:pPr>
        </w:p>
      </w:tc>
      <w:tc>
        <w:tcPr>
          <w:tcW w:w="1134" w:type="dxa"/>
        </w:tcPr>
        <w:p w:rsidR="0075339E" w:rsidRDefault="0075339E" w:rsidP="0075339E">
          <w:pPr>
            <w:pStyle w:val="Sidhuvud"/>
          </w:pPr>
        </w:p>
      </w:tc>
    </w:tr>
    <w:tr w:rsidR="0075339E" w:rsidTr="00C93EBA">
      <w:trPr>
        <w:trHeight w:val="1928"/>
      </w:trPr>
      <w:tc>
        <w:tcPr>
          <w:tcW w:w="5534" w:type="dxa"/>
        </w:tcPr>
        <w:p w:rsidR="0075339E" w:rsidRPr="00340DE0" w:rsidRDefault="0075339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C30838" wp14:editId="491EF7E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5339E" w:rsidRPr="00710A6C" w:rsidRDefault="0075339E" w:rsidP="00EE3C0F">
          <w:pPr>
            <w:pStyle w:val="Sidhuvud"/>
            <w:rPr>
              <w:b/>
            </w:rPr>
          </w:pPr>
        </w:p>
        <w:p w:rsidR="0075339E" w:rsidRDefault="0075339E" w:rsidP="00EE3C0F">
          <w:pPr>
            <w:pStyle w:val="Sidhuvud"/>
          </w:pPr>
        </w:p>
        <w:p w:rsidR="0075339E" w:rsidRDefault="0075339E" w:rsidP="00EE3C0F">
          <w:pPr>
            <w:pStyle w:val="Sidhuvud"/>
          </w:pPr>
        </w:p>
        <w:p w:rsidR="0075339E" w:rsidRDefault="0075339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A2A975381B4C9182EEE1FF9E8B2972"/>
            </w:placeholder>
            <w:dataBinding w:prefixMappings="xmlns:ns0='http://lp/documentinfo/RK' " w:xpath="/ns0:DocumentInfo[1]/ns0:BaseInfo[1]/ns0:Dnr[1]" w:storeItemID="{7E264E8D-ABA5-4EE3-A50F-500E9952683F}"/>
            <w:text/>
          </w:sdtPr>
          <w:sdtEndPr/>
          <w:sdtContent>
            <w:p w:rsidR="0075339E" w:rsidRDefault="00850A9A" w:rsidP="00EE3C0F">
              <w:pPr>
                <w:pStyle w:val="Sidhuvud"/>
              </w:pPr>
              <w:r>
                <w:t>M2019/00319</w:t>
              </w:r>
              <w:r w:rsidR="0075339E">
                <w:t>/</w:t>
              </w:r>
              <w:proofErr w:type="spellStart"/>
              <w:r w:rsidR="0075339E">
                <w:t>Kl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4698675A2E4C0C8C7E21FE906B0699"/>
            </w:placeholder>
            <w:showingPlcHdr/>
            <w:dataBinding w:prefixMappings="xmlns:ns0='http://lp/documentinfo/RK' " w:xpath="/ns0:DocumentInfo[1]/ns0:BaseInfo[1]/ns0:DocNumber[1]" w:storeItemID="{7E264E8D-ABA5-4EE3-A50F-500E9952683F}"/>
            <w:text/>
          </w:sdtPr>
          <w:sdtEndPr/>
          <w:sdtContent>
            <w:p w:rsidR="0075339E" w:rsidRDefault="0075339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5339E" w:rsidRDefault="0075339E" w:rsidP="00EE3C0F">
          <w:pPr>
            <w:pStyle w:val="Sidhuvud"/>
          </w:pPr>
        </w:p>
      </w:tc>
      <w:tc>
        <w:tcPr>
          <w:tcW w:w="1134" w:type="dxa"/>
        </w:tcPr>
        <w:p w:rsidR="0075339E" w:rsidRDefault="0075339E" w:rsidP="0094502D">
          <w:pPr>
            <w:pStyle w:val="Sidhuvud"/>
          </w:pPr>
        </w:p>
        <w:p w:rsidR="0075339E" w:rsidRPr="0094502D" w:rsidRDefault="0075339E" w:rsidP="00EC71A6">
          <w:pPr>
            <w:pStyle w:val="Sidhuvud"/>
          </w:pPr>
        </w:p>
      </w:tc>
    </w:tr>
    <w:tr w:rsidR="0075339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969CAD891D410EA8EE5E434C4B180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5339E" w:rsidRPr="0075339E" w:rsidRDefault="0075339E" w:rsidP="00340DE0">
              <w:pPr>
                <w:pStyle w:val="Sidhuvud"/>
                <w:rPr>
                  <w:b/>
                </w:rPr>
              </w:pPr>
              <w:r w:rsidRPr="0075339E">
                <w:rPr>
                  <w:b/>
                </w:rPr>
                <w:t>Miljö- och energidepartementet</w:t>
              </w:r>
            </w:p>
            <w:p w:rsidR="00F374AB" w:rsidRDefault="0075339E" w:rsidP="00340DE0">
              <w:pPr>
                <w:pStyle w:val="Sidhuvud"/>
              </w:pPr>
              <w:r w:rsidRPr="0075339E">
                <w:t>Miljö- och klimatministern samt vice statsministern</w:t>
              </w:r>
            </w:p>
            <w:p w:rsidR="0075339E" w:rsidRPr="00340DE0" w:rsidRDefault="0075339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A6B28655CBD4DF3A8C0D500328D4169"/>
          </w:placeholder>
          <w:dataBinding w:prefixMappings="xmlns:ns0='http://lp/documentinfo/RK' " w:xpath="/ns0:DocumentInfo[1]/ns0:BaseInfo[1]/ns0:Recipient[1]" w:storeItemID="{7E264E8D-ABA5-4EE3-A50F-500E9952683F}"/>
          <w:text w:multiLine="1"/>
        </w:sdtPr>
        <w:sdtEndPr/>
        <w:sdtContent>
          <w:tc>
            <w:tcPr>
              <w:tcW w:w="3170" w:type="dxa"/>
            </w:tcPr>
            <w:p w:rsidR="0075339E" w:rsidRDefault="007533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5339E" w:rsidRDefault="0075339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165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DE9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61D1"/>
    <w:rsid w:val="00743E09"/>
    <w:rsid w:val="00744FCC"/>
    <w:rsid w:val="00750C93"/>
    <w:rsid w:val="0075339E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A9A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B01"/>
    <w:rsid w:val="008B1603"/>
    <w:rsid w:val="008B20ED"/>
    <w:rsid w:val="008B3B25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989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5F0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2CEA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695C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74AB"/>
    <w:rsid w:val="00F403BF"/>
    <w:rsid w:val="00F4342F"/>
    <w:rsid w:val="00F45227"/>
    <w:rsid w:val="00F5045C"/>
    <w:rsid w:val="00F520C7"/>
    <w:rsid w:val="00F53502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68A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F9A58"/>
  <w15:docId w15:val="{4F7F0CBA-1C4B-41CB-9B06-035A6BF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A2A975381B4C9182EEE1FF9E8B2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04612-59D4-405B-A25F-B8A7F963CE06}"/>
      </w:docPartPr>
      <w:docPartBody>
        <w:p w:rsidR="00580068" w:rsidRDefault="00580068" w:rsidP="00580068">
          <w:pPr>
            <w:pStyle w:val="DFA2A975381B4C9182EEE1FF9E8B29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4698675A2E4C0C8C7E21FE906B0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12B76-E690-4C51-89EC-3FBDBD435AB5}"/>
      </w:docPartPr>
      <w:docPartBody>
        <w:p w:rsidR="00580068" w:rsidRDefault="00580068" w:rsidP="00580068">
          <w:pPr>
            <w:pStyle w:val="C84698675A2E4C0C8C7E21FE906B06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969CAD891D410EA8EE5E434C4B1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0ACF3-1A05-4AE1-BCA8-6E5F8B8E65B0}"/>
      </w:docPartPr>
      <w:docPartBody>
        <w:p w:rsidR="00580068" w:rsidRDefault="00580068" w:rsidP="00580068">
          <w:pPr>
            <w:pStyle w:val="DB969CAD891D410EA8EE5E434C4B18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6B28655CBD4DF3A8C0D500328D4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AABDF-90B8-4559-A3F2-C4A3131A5430}"/>
      </w:docPartPr>
      <w:docPartBody>
        <w:p w:rsidR="00580068" w:rsidRDefault="00580068" w:rsidP="00580068">
          <w:pPr>
            <w:pStyle w:val="7A6B28655CBD4DF3A8C0D500328D41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FD8D97F78F4DF1B77A229AE705B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CF0B8-C065-4C54-9668-C2CB73BED57A}"/>
      </w:docPartPr>
      <w:docPartBody>
        <w:p w:rsidR="00580068" w:rsidRDefault="00580068" w:rsidP="00580068">
          <w:pPr>
            <w:pStyle w:val="92FD8D97F78F4DF1B77A229AE705B0A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9448583344C4E62BB3C5DF0B2C63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365BF-287A-4C2D-9BD8-A64423446C24}"/>
      </w:docPartPr>
      <w:docPartBody>
        <w:p w:rsidR="00580068" w:rsidRDefault="00580068" w:rsidP="00580068">
          <w:pPr>
            <w:pStyle w:val="29448583344C4E62BB3C5DF0B2C63C7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E84E23693BF42978979FB8280563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ED3C5-2AD1-429C-9E83-99369CCB6C5E}"/>
      </w:docPartPr>
      <w:docPartBody>
        <w:p w:rsidR="00580068" w:rsidRDefault="00580068" w:rsidP="00580068">
          <w:pPr>
            <w:pStyle w:val="5E84E23693BF42978979FB8280563A2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006DA8FD930440CAC4828A6F887F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B1C0C-0207-4DBF-8E92-DA99EDB8D92D}"/>
      </w:docPartPr>
      <w:docPartBody>
        <w:p w:rsidR="00580068" w:rsidRDefault="00580068" w:rsidP="00580068">
          <w:pPr>
            <w:pStyle w:val="D006DA8FD930440CAC4828A6F887FB6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570E878CBFD405E94D0BBF06363B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F9907-F946-43ED-8349-FA25ACC2E803}"/>
      </w:docPartPr>
      <w:docPartBody>
        <w:p w:rsidR="00580068" w:rsidRDefault="00580068" w:rsidP="00580068">
          <w:pPr>
            <w:pStyle w:val="A570E878CBFD405E94D0BBF06363BCD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8"/>
    <w:rsid w:val="001B1920"/>
    <w:rsid w:val="005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3D8364A437401BAFD78708289B2356">
    <w:name w:val="B83D8364A437401BAFD78708289B2356"/>
    <w:rsid w:val="00580068"/>
  </w:style>
  <w:style w:type="character" w:styleId="Platshllartext">
    <w:name w:val="Placeholder Text"/>
    <w:basedOn w:val="Standardstycketeckensnitt"/>
    <w:uiPriority w:val="99"/>
    <w:semiHidden/>
    <w:rsid w:val="00580068"/>
    <w:rPr>
      <w:noProof w:val="0"/>
      <w:color w:val="808080"/>
    </w:rPr>
  </w:style>
  <w:style w:type="paragraph" w:customStyle="1" w:styleId="7B29BA36E4DA4B97B147159D58DCDDD2">
    <w:name w:val="7B29BA36E4DA4B97B147159D58DCDDD2"/>
    <w:rsid w:val="00580068"/>
  </w:style>
  <w:style w:type="paragraph" w:customStyle="1" w:styleId="5218FC45CE6341EB90373EAD3E62562A">
    <w:name w:val="5218FC45CE6341EB90373EAD3E62562A"/>
    <w:rsid w:val="00580068"/>
  </w:style>
  <w:style w:type="paragraph" w:customStyle="1" w:styleId="F8AA42CAE479435B9CEE4E773E08B9FA">
    <w:name w:val="F8AA42CAE479435B9CEE4E773E08B9FA"/>
    <w:rsid w:val="00580068"/>
  </w:style>
  <w:style w:type="paragraph" w:customStyle="1" w:styleId="DFA2A975381B4C9182EEE1FF9E8B2972">
    <w:name w:val="DFA2A975381B4C9182EEE1FF9E8B2972"/>
    <w:rsid w:val="00580068"/>
  </w:style>
  <w:style w:type="paragraph" w:customStyle="1" w:styleId="C84698675A2E4C0C8C7E21FE906B0699">
    <w:name w:val="C84698675A2E4C0C8C7E21FE906B0699"/>
    <w:rsid w:val="00580068"/>
  </w:style>
  <w:style w:type="paragraph" w:customStyle="1" w:styleId="B1B2A22CBF6846D0BFC75B2A8B68E29B">
    <w:name w:val="B1B2A22CBF6846D0BFC75B2A8B68E29B"/>
    <w:rsid w:val="00580068"/>
  </w:style>
  <w:style w:type="paragraph" w:customStyle="1" w:styleId="0D26E8CCBDB446FEB6417559639573DE">
    <w:name w:val="0D26E8CCBDB446FEB6417559639573DE"/>
    <w:rsid w:val="00580068"/>
  </w:style>
  <w:style w:type="paragraph" w:customStyle="1" w:styleId="A3DF5D54219747138EB6B1C7C9404ABF">
    <w:name w:val="A3DF5D54219747138EB6B1C7C9404ABF"/>
    <w:rsid w:val="00580068"/>
  </w:style>
  <w:style w:type="paragraph" w:customStyle="1" w:styleId="DB969CAD891D410EA8EE5E434C4B180A">
    <w:name w:val="DB969CAD891D410EA8EE5E434C4B180A"/>
    <w:rsid w:val="00580068"/>
  </w:style>
  <w:style w:type="paragraph" w:customStyle="1" w:styleId="7A6B28655CBD4DF3A8C0D500328D4169">
    <w:name w:val="7A6B28655CBD4DF3A8C0D500328D4169"/>
    <w:rsid w:val="00580068"/>
  </w:style>
  <w:style w:type="paragraph" w:customStyle="1" w:styleId="92FD8D97F78F4DF1B77A229AE705B0A7">
    <w:name w:val="92FD8D97F78F4DF1B77A229AE705B0A7"/>
    <w:rsid w:val="00580068"/>
  </w:style>
  <w:style w:type="paragraph" w:customStyle="1" w:styleId="29448583344C4E62BB3C5DF0B2C63C7A">
    <w:name w:val="29448583344C4E62BB3C5DF0B2C63C7A"/>
    <w:rsid w:val="00580068"/>
  </w:style>
  <w:style w:type="paragraph" w:customStyle="1" w:styleId="27B295490CD64411844D91B3B24A35AB">
    <w:name w:val="27B295490CD64411844D91B3B24A35AB"/>
    <w:rsid w:val="00580068"/>
  </w:style>
  <w:style w:type="paragraph" w:customStyle="1" w:styleId="3A7551E3FB6D4EDB8970B6D52D9D1796">
    <w:name w:val="3A7551E3FB6D4EDB8970B6D52D9D1796"/>
    <w:rsid w:val="00580068"/>
  </w:style>
  <w:style w:type="paragraph" w:customStyle="1" w:styleId="5E84E23693BF42978979FB8280563A27">
    <w:name w:val="5E84E23693BF42978979FB8280563A27"/>
    <w:rsid w:val="00580068"/>
  </w:style>
  <w:style w:type="paragraph" w:customStyle="1" w:styleId="4F1CBC0907A446F7AA843D0415783F1C">
    <w:name w:val="4F1CBC0907A446F7AA843D0415783F1C"/>
    <w:rsid w:val="00580068"/>
  </w:style>
  <w:style w:type="paragraph" w:customStyle="1" w:styleId="57C78624D6E64A4E853B22BA87BD3294">
    <w:name w:val="57C78624D6E64A4E853B22BA87BD3294"/>
    <w:rsid w:val="00580068"/>
  </w:style>
  <w:style w:type="paragraph" w:customStyle="1" w:styleId="D006DA8FD930440CAC4828A6F887FB63">
    <w:name w:val="D006DA8FD930440CAC4828A6F887FB63"/>
    <w:rsid w:val="00580068"/>
  </w:style>
  <w:style w:type="paragraph" w:customStyle="1" w:styleId="A570E878CBFD405E94D0BBF06363BCD2">
    <w:name w:val="A570E878CBFD405E94D0BBF06363BCD2"/>
    <w:rsid w:val="00580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2019-02-13T00:00:00</HeaderDate>
    <Office/>
    <Dnr>M2019/00319/Kl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494812ad-8c49-4093-af20-05677b6dac9e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6087-1065-441D-8593-430F87765FD8}"/>
</file>

<file path=customXml/itemProps2.xml><?xml version="1.0" encoding="utf-8"?>
<ds:datastoreItem xmlns:ds="http://schemas.openxmlformats.org/officeDocument/2006/customXml" ds:itemID="{7E264E8D-ABA5-4EE3-A50F-500E9952683F}"/>
</file>

<file path=customXml/itemProps3.xml><?xml version="1.0" encoding="utf-8"?>
<ds:datastoreItem xmlns:ds="http://schemas.openxmlformats.org/officeDocument/2006/customXml" ds:itemID="{57B0A0B7-FE9E-4DE1-A84B-CE557D7845A0}"/>
</file>

<file path=customXml/itemProps4.xml><?xml version="1.0" encoding="utf-8"?>
<ds:datastoreItem xmlns:ds="http://schemas.openxmlformats.org/officeDocument/2006/customXml" ds:itemID="{16A66087-1065-441D-8593-430F87765F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71203F-69DB-4D98-8B0E-2ADB1443A9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217B1C-F471-4124-B4A8-3813243DB50E}"/>
</file>

<file path=customXml/itemProps7.xml><?xml version="1.0" encoding="utf-8"?>
<ds:datastoreItem xmlns:ds="http://schemas.openxmlformats.org/officeDocument/2006/customXml" ds:itemID="{824793E2-E544-45C6-AFB2-2E06E08B7B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Larsson</dc:creator>
  <cp:keywords/>
  <dc:description/>
  <cp:lastModifiedBy>Berit Götesson</cp:lastModifiedBy>
  <cp:revision>4</cp:revision>
  <cp:lastPrinted>2019-02-13T14:39:00Z</cp:lastPrinted>
  <dcterms:created xsi:type="dcterms:W3CDTF">2019-02-13T14:37:00Z</dcterms:created>
  <dcterms:modified xsi:type="dcterms:W3CDTF">2019-02-13T14:43:00Z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TaxKeywordTaxHTField">
    <vt:lpwstr/>
  </property>
  <property fmtid="{D5CDD505-2E9C-101B-9397-08002B2CF9AE}" pid="7" name="_dlc_DocIdItemGuid">
    <vt:lpwstr>b4433cb4-9a8c-45ab-ba24-e1f6f00b28b9</vt:lpwstr>
  </property>
</Properties>
</file>