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490B" w14:textId="5AFBC2ED" w:rsidR="0006321E" w:rsidRDefault="0006321E" w:rsidP="00DA0661">
      <w:pPr>
        <w:pStyle w:val="Rubrik"/>
      </w:pPr>
      <w:bookmarkStart w:id="0" w:name="Start"/>
      <w:bookmarkStart w:id="1" w:name="_GoBack"/>
      <w:bookmarkEnd w:id="0"/>
      <w:bookmarkEnd w:id="1"/>
      <w:r>
        <w:t>Svar på fråga 2017/18:1521 av Hans Rothenberg (M)</w:t>
      </w:r>
      <w:r>
        <w:br/>
      </w:r>
      <w:r w:rsidR="00593728">
        <w:t>Ny lag om personalliggare</w:t>
      </w:r>
    </w:p>
    <w:p w14:paraId="745C00C9" w14:textId="400C0518" w:rsidR="00593728" w:rsidRDefault="00593728" w:rsidP="006A19E1">
      <w:pPr>
        <w:pStyle w:val="Brdtext"/>
      </w:pPr>
      <w:r>
        <w:t>Hans Rothenberg har frågat mig</w:t>
      </w:r>
      <w:r w:rsidR="006A19E1">
        <w:t xml:space="preserve"> om jag anser att förberedelsearbetet inför den nya lagstiftningen om personalliggare har varit tillräckligt genomarbetat när Skatteverket inte kan ge tydliga besked om vad som gäller?</w:t>
      </w:r>
    </w:p>
    <w:p w14:paraId="00B86909" w14:textId="77777777" w:rsidR="006A19E1" w:rsidRDefault="006A19E1" w:rsidP="006A19E1">
      <w:pPr>
        <w:pStyle w:val="Brdtext"/>
      </w:pPr>
      <w:r>
        <w:t>Frågan är ställd mot bakgrund av att systemet med personalliggare utvidgas till att omfatta även kropps- och skönhetsvårdsverksamhet, fordonsserviceverksamhet samt livsmedels- och tobaksgrossistverksamhet.</w:t>
      </w:r>
    </w:p>
    <w:p w14:paraId="3DA22D8D" w14:textId="77777777" w:rsidR="006A19E1" w:rsidRDefault="006A19E1" w:rsidP="006A19E1">
      <w:pPr>
        <w:pStyle w:val="Brdtext"/>
      </w:pPr>
      <w:r>
        <w:t>Syftet med personalliggare är att minska förekomsten av svartarbete och att skapa sundare konkurrensförhållanden vilket förbättrar förutsättningarna även för småföretagare att bedriva sin verksamhet. De som gör rätt för sig idag riskerar att konkurreras ut av de som använder svart arbetskraft. Därför har regeringen ökat takten mot skattefusket.</w:t>
      </w:r>
    </w:p>
    <w:p w14:paraId="27A3E0CA" w14:textId="2368C794" w:rsidR="006A19E1" w:rsidRDefault="006A19E1" w:rsidP="006A19E1">
      <w:pPr>
        <w:pStyle w:val="Brdtext"/>
      </w:pPr>
      <w:r>
        <w:t xml:space="preserve">De </w:t>
      </w:r>
      <w:r w:rsidR="0025144F">
        <w:t>nya reglerna trä</w:t>
      </w:r>
      <w:r w:rsidR="003073C6">
        <w:t>dde</w:t>
      </w:r>
      <w:r w:rsidR="0025144F">
        <w:t xml:space="preserve"> </w:t>
      </w:r>
      <w:r>
        <w:t>i kraft den 1 juli 2018</w:t>
      </w:r>
      <w:r w:rsidR="0025144F">
        <w:t xml:space="preserve"> och det</w:t>
      </w:r>
      <w:r>
        <w:t xml:space="preserve"> är alltså för tidigt att nu bedöma hur </w:t>
      </w:r>
      <w:r w:rsidR="00BA49DF">
        <w:t xml:space="preserve">tillämpningen kommer </w:t>
      </w:r>
      <w:r w:rsidR="004C6F9E">
        <w:t xml:space="preserve">att </w:t>
      </w:r>
      <w:r w:rsidR="00BA49DF">
        <w:t>ske</w:t>
      </w:r>
      <w:r>
        <w:t xml:space="preserve">. I Skatteverkets uppdrag ligger att tillhandahålla behovsanpassad och lättillgänglig information till allmänhet och företag om hur skattereglerna ska tillämpas. Skatteverket </w:t>
      </w:r>
      <w:r w:rsidR="00CC1F69">
        <w:t xml:space="preserve">har </w:t>
      </w:r>
      <w:r w:rsidR="006617A3">
        <w:t>hittills</w:t>
      </w:r>
      <w:r w:rsidR="00D23209">
        <w:t xml:space="preserve"> </w:t>
      </w:r>
      <w:r w:rsidR="00CC1F69">
        <w:t>publicerat två</w:t>
      </w:r>
      <w:r>
        <w:t xml:space="preserve"> ställningstagande</w:t>
      </w:r>
      <w:r w:rsidR="00CC1F69">
        <w:t>n</w:t>
      </w:r>
      <w:r>
        <w:t xml:space="preserve"> som</w:t>
      </w:r>
      <w:r w:rsidR="00B002B3">
        <w:t xml:space="preserve"> rör de nya reglernas tillämpning</w:t>
      </w:r>
      <w:r>
        <w:t xml:space="preserve">. Goda villkor för företag och företagande är en grundläggande förutsättning för att stärka de svenska företagens konkurrenskraft. </w:t>
      </w:r>
      <w:r w:rsidR="00CC1F69">
        <w:t>J</w:t>
      </w:r>
      <w:r>
        <w:t xml:space="preserve">ag </w:t>
      </w:r>
      <w:r w:rsidR="00CC1F69">
        <w:t xml:space="preserve">kommer </w:t>
      </w:r>
      <w:r>
        <w:t xml:space="preserve">att noga följa utvecklingen av hur de </w:t>
      </w:r>
      <w:r w:rsidR="00CC1F69">
        <w:t xml:space="preserve">nya reglerna </w:t>
      </w:r>
      <w:r>
        <w:t>tillämpas.</w:t>
      </w:r>
    </w:p>
    <w:p w14:paraId="08971E67" w14:textId="2AE0E16E" w:rsidR="00593728" w:rsidRDefault="00593728" w:rsidP="006A12F1">
      <w:pPr>
        <w:pStyle w:val="Brdtext"/>
      </w:pPr>
      <w:r>
        <w:t xml:space="preserve">Stockholm den </w:t>
      </w:r>
      <w:sdt>
        <w:sdtPr>
          <w:id w:val="-1225218591"/>
          <w:placeholder>
            <w:docPart w:val="F666184FD21A48ACBD2A169EE110741A"/>
          </w:placeholder>
          <w:dataBinding w:prefixMappings="xmlns:ns0='http://lp/documentinfo/RK' " w:xpath="/ns0:DocumentInfo[1]/ns0:BaseInfo[1]/ns0:HeaderDate[1]" w:storeItemID="{B4D34CAA-A510-40C5-9171-B047946B7071}"/>
          <w:date w:fullDate="2018-07-06T00:00:00Z">
            <w:dateFormat w:val="d MMMM yyyy"/>
            <w:lid w:val="sv-SE"/>
            <w:storeMappedDataAs w:val="dateTime"/>
            <w:calendar w:val="gregorian"/>
          </w:date>
        </w:sdtPr>
        <w:sdtEndPr/>
        <w:sdtContent>
          <w:r w:rsidR="000726CC">
            <w:t>6 juli 2018</w:t>
          </w:r>
        </w:sdtContent>
      </w:sdt>
    </w:p>
    <w:p w14:paraId="287600CE" w14:textId="77777777" w:rsidR="00593728" w:rsidRDefault="00593728" w:rsidP="004E7A8F">
      <w:pPr>
        <w:pStyle w:val="Brdtextutanavstnd"/>
      </w:pPr>
    </w:p>
    <w:p w14:paraId="520998D4" w14:textId="77777777" w:rsidR="00593728" w:rsidRDefault="00593728" w:rsidP="004E7A8F">
      <w:pPr>
        <w:pStyle w:val="Brdtextutanavstnd"/>
      </w:pPr>
    </w:p>
    <w:p w14:paraId="5538ED7B" w14:textId="77777777" w:rsidR="00593728" w:rsidRDefault="00593728" w:rsidP="004E7A8F">
      <w:pPr>
        <w:pStyle w:val="Brdtextutanavstnd"/>
      </w:pPr>
    </w:p>
    <w:p w14:paraId="618AD8CD" w14:textId="767FA846" w:rsidR="0006321E" w:rsidRPr="00DB48AB" w:rsidRDefault="00593728" w:rsidP="00DB48AB">
      <w:pPr>
        <w:pStyle w:val="Brdtext"/>
      </w:pPr>
      <w:r>
        <w:t>Magdalena Andersson</w:t>
      </w:r>
    </w:p>
    <w:sectPr w:rsidR="0006321E" w:rsidRPr="00DB48AB" w:rsidSect="00CF1B2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C777" w14:textId="77777777" w:rsidR="00CF1B22" w:rsidRDefault="00CF1B22" w:rsidP="00A87A54">
      <w:pPr>
        <w:spacing w:after="0" w:line="240" w:lineRule="auto"/>
      </w:pPr>
      <w:r>
        <w:separator/>
      </w:r>
    </w:p>
  </w:endnote>
  <w:endnote w:type="continuationSeparator" w:id="0">
    <w:p w14:paraId="71769CBB" w14:textId="77777777" w:rsidR="00CF1B22" w:rsidRDefault="00CF1B2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6B30E7" w14:textId="77777777" w:rsidTr="006A26EC">
      <w:trPr>
        <w:trHeight w:val="227"/>
        <w:jc w:val="right"/>
      </w:trPr>
      <w:tc>
        <w:tcPr>
          <w:tcW w:w="708" w:type="dxa"/>
          <w:vAlign w:val="bottom"/>
        </w:tcPr>
        <w:p w14:paraId="1A29E60D" w14:textId="0C803E8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E608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E608C">
            <w:rPr>
              <w:rStyle w:val="Sidnummer"/>
              <w:noProof/>
            </w:rPr>
            <w:t>1</w:t>
          </w:r>
          <w:r>
            <w:rPr>
              <w:rStyle w:val="Sidnummer"/>
            </w:rPr>
            <w:fldChar w:fldCharType="end"/>
          </w:r>
          <w:r>
            <w:rPr>
              <w:rStyle w:val="Sidnummer"/>
            </w:rPr>
            <w:t>)</w:t>
          </w:r>
        </w:p>
      </w:tc>
    </w:tr>
    <w:tr w:rsidR="005606BC" w:rsidRPr="00347E11" w14:paraId="407CFCBA" w14:textId="77777777" w:rsidTr="006A26EC">
      <w:trPr>
        <w:trHeight w:val="850"/>
        <w:jc w:val="right"/>
      </w:trPr>
      <w:tc>
        <w:tcPr>
          <w:tcW w:w="708" w:type="dxa"/>
          <w:vAlign w:val="bottom"/>
        </w:tcPr>
        <w:p w14:paraId="2F3FDFE4" w14:textId="77777777" w:rsidR="005606BC" w:rsidRPr="00347E11" w:rsidRDefault="005606BC" w:rsidP="005606BC">
          <w:pPr>
            <w:pStyle w:val="Sidfot"/>
            <w:spacing w:line="276" w:lineRule="auto"/>
            <w:jc w:val="right"/>
          </w:pPr>
        </w:p>
      </w:tc>
    </w:tr>
  </w:tbl>
  <w:p w14:paraId="15F84FA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2DAB732" w14:textId="77777777" w:rsidTr="001F4302">
      <w:trPr>
        <w:trHeight w:val="510"/>
      </w:trPr>
      <w:tc>
        <w:tcPr>
          <w:tcW w:w="8525" w:type="dxa"/>
          <w:gridSpan w:val="2"/>
          <w:vAlign w:val="bottom"/>
        </w:tcPr>
        <w:p w14:paraId="50713A69" w14:textId="77777777" w:rsidR="00347E11" w:rsidRPr="00347E11" w:rsidRDefault="00347E11" w:rsidP="00347E11">
          <w:pPr>
            <w:pStyle w:val="Sidfot"/>
            <w:rPr>
              <w:sz w:val="8"/>
            </w:rPr>
          </w:pPr>
        </w:p>
      </w:tc>
    </w:tr>
    <w:tr w:rsidR="00093408" w:rsidRPr="00EE3C0F" w14:paraId="39E6FCAF" w14:textId="77777777" w:rsidTr="00C26068">
      <w:trPr>
        <w:trHeight w:val="227"/>
      </w:trPr>
      <w:tc>
        <w:tcPr>
          <w:tcW w:w="4074" w:type="dxa"/>
        </w:tcPr>
        <w:p w14:paraId="3BB2C5F7" w14:textId="77777777" w:rsidR="00347E11" w:rsidRPr="00F53AEA" w:rsidRDefault="00347E11" w:rsidP="00C26068">
          <w:pPr>
            <w:pStyle w:val="Sidfot"/>
            <w:spacing w:line="276" w:lineRule="auto"/>
          </w:pPr>
        </w:p>
      </w:tc>
      <w:tc>
        <w:tcPr>
          <w:tcW w:w="4451" w:type="dxa"/>
        </w:tcPr>
        <w:p w14:paraId="54617589" w14:textId="77777777" w:rsidR="00093408" w:rsidRPr="00F53AEA" w:rsidRDefault="00093408" w:rsidP="00F53AEA">
          <w:pPr>
            <w:pStyle w:val="Sidfot"/>
            <w:spacing w:line="276" w:lineRule="auto"/>
          </w:pPr>
        </w:p>
      </w:tc>
    </w:tr>
  </w:tbl>
  <w:p w14:paraId="6D789F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9B17" w14:textId="77777777" w:rsidR="00CF1B22" w:rsidRDefault="00CF1B22" w:rsidP="00A87A54">
      <w:pPr>
        <w:spacing w:after="0" w:line="240" w:lineRule="auto"/>
      </w:pPr>
      <w:r>
        <w:separator/>
      </w:r>
    </w:p>
  </w:footnote>
  <w:footnote w:type="continuationSeparator" w:id="0">
    <w:p w14:paraId="058D67F3" w14:textId="77777777" w:rsidR="00CF1B22" w:rsidRDefault="00CF1B2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F1B22" w14:paraId="78D1F52C" w14:textId="77777777" w:rsidTr="00C93EBA">
      <w:trPr>
        <w:trHeight w:val="227"/>
      </w:trPr>
      <w:tc>
        <w:tcPr>
          <w:tcW w:w="5534" w:type="dxa"/>
        </w:tcPr>
        <w:p w14:paraId="3B073C56" w14:textId="77777777" w:rsidR="00CF1B22" w:rsidRPr="007D73AB" w:rsidRDefault="00CF1B22">
          <w:pPr>
            <w:pStyle w:val="Sidhuvud"/>
          </w:pPr>
        </w:p>
      </w:tc>
      <w:tc>
        <w:tcPr>
          <w:tcW w:w="3170" w:type="dxa"/>
          <w:vAlign w:val="bottom"/>
        </w:tcPr>
        <w:p w14:paraId="1FA28A95" w14:textId="77777777" w:rsidR="00CF1B22" w:rsidRPr="007D73AB" w:rsidRDefault="00CF1B22" w:rsidP="00340DE0">
          <w:pPr>
            <w:pStyle w:val="Sidhuvud"/>
          </w:pPr>
        </w:p>
      </w:tc>
      <w:tc>
        <w:tcPr>
          <w:tcW w:w="1134" w:type="dxa"/>
        </w:tcPr>
        <w:p w14:paraId="39AB39B7" w14:textId="77777777" w:rsidR="00CF1B22" w:rsidRDefault="00CF1B22" w:rsidP="005A703A">
          <w:pPr>
            <w:pStyle w:val="Sidhuvud"/>
          </w:pPr>
        </w:p>
      </w:tc>
    </w:tr>
    <w:tr w:rsidR="00CF1B22" w14:paraId="31B3FF9B" w14:textId="77777777" w:rsidTr="00C93EBA">
      <w:trPr>
        <w:trHeight w:val="1928"/>
      </w:trPr>
      <w:tc>
        <w:tcPr>
          <w:tcW w:w="5534" w:type="dxa"/>
        </w:tcPr>
        <w:p w14:paraId="29B79511" w14:textId="77777777" w:rsidR="00CF1B22" w:rsidRPr="00340DE0" w:rsidRDefault="00CF1B22" w:rsidP="00340DE0">
          <w:pPr>
            <w:pStyle w:val="Sidhuvud"/>
          </w:pPr>
          <w:r>
            <w:rPr>
              <w:noProof/>
            </w:rPr>
            <w:drawing>
              <wp:inline distT="0" distB="0" distL="0" distR="0" wp14:anchorId="5E99736C" wp14:editId="3FEDEB46">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DE7F3A" w14:textId="77777777" w:rsidR="00CF1B22" w:rsidRPr="00710A6C" w:rsidRDefault="00CF1B22" w:rsidP="00EE3C0F">
          <w:pPr>
            <w:pStyle w:val="Sidhuvud"/>
            <w:rPr>
              <w:b/>
            </w:rPr>
          </w:pPr>
        </w:p>
        <w:p w14:paraId="2CC38394" w14:textId="77777777" w:rsidR="00CF1B22" w:rsidRDefault="00CF1B22" w:rsidP="00EE3C0F">
          <w:pPr>
            <w:pStyle w:val="Sidhuvud"/>
          </w:pPr>
        </w:p>
        <w:p w14:paraId="639B7E63" w14:textId="77777777" w:rsidR="00CF1B22" w:rsidRDefault="00CF1B22" w:rsidP="00EE3C0F">
          <w:pPr>
            <w:pStyle w:val="Sidhuvud"/>
          </w:pPr>
        </w:p>
        <w:p w14:paraId="5F4C8098" w14:textId="77777777" w:rsidR="00CF1B22" w:rsidRDefault="00CF1B22" w:rsidP="00EE3C0F">
          <w:pPr>
            <w:pStyle w:val="Sidhuvud"/>
          </w:pPr>
        </w:p>
        <w:sdt>
          <w:sdtPr>
            <w:alias w:val="Dnr"/>
            <w:tag w:val="ccRKShow_Dnr"/>
            <w:id w:val="-829283628"/>
            <w:placeholder>
              <w:docPart w:val="64D42B8C08D24F4F9382C6089264E9C3"/>
            </w:placeholder>
            <w:dataBinding w:prefixMappings="xmlns:ns0='http://lp/documentinfo/RK' " w:xpath="/ns0:DocumentInfo[1]/ns0:BaseInfo[1]/ns0:Dnr[1]" w:storeItemID="{B4D34CAA-A510-40C5-9171-B047946B7071}"/>
            <w:text/>
          </w:sdtPr>
          <w:sdtEndPr/>
          <w:sdtContent>
            <w:p w14:paraId="14EE1EE3" w14:textId="77777777" w:rsidR="00CF1B22" w:rsidRDefault="00CF1B22" w:rsidP="00EE3C0F">
              <w:pPr>
                <w:pStyle w:val="Sidhuvud"/>
              </w:pPr>
              <w:r>
                <w:t>Fi2018/</w:t>
              </w:r>
              <w:r w:rsidR="00593728">
                <w:t>02463/S3</w:t>
              </w:r>
            </w:p>
          </w:sdtContent>
        </w:sdt>
        <w:sdt>
          <w:sdtPr>
            <w:alias w:val="DocNumber"/>
            <w:tag w:val="DocNumber"/>
            <w:id w:val="1726028884"/>
            <w:placeholder>
              <w:docPart w:val="5E050EEB334C42FDB0DCF2F3DFBE6388"/>
            </w:placeholder>
            <w:showingPlcHdr/>
            <w:dataBinding w:prefixMappings="xmlns:ns0='http://lp/documentinfo/RK' " w:xpath="/ns0:DocumentInfo[1]/ns0:BaseInfo[1]/ns0:DocNumber[1]" w:storeItemID="{B4D34CAA-A510-40C5-9171-B047946B7071}"/>
            <w:text/>
          </w:sdtPr>
          <w:sdtEndPr/>
          <w:sdtContent>
            <w:p w14:paraId="0E23B1E0" w14:textId="77777777" w:rsidR="00CF1B22" w:rsidRDefault="00CF1B22" w:rsidP="00EE3C0F">
              <w:pPr>
                <w:pStyle w:val="Sidhuvud"/>
              </w:pPr>
              <w:r>
                <w:rPr>
                  <w:rStyle w:val="Platshllartext"/>
                </w:rPr>
                <w:t xml:space="preserve"> </w:t>
              </w:r>
            </w:p>
          </w:sdtContent>
        </w:sdt>
        <w:p w14:paraId="0A6B95D3" w14:textId="77777777" w:rsidR="00CF1B22" w:rsidRDefault="00CF1B22" w:rsidP="00EE3C0F">
          <w:pPr>
            <w:pStyle w:val="Sidhuvud"/>
          </w:pPr>
        </w:p>
      </w:tc>
      <w:tc>
        <w:tcPr>
          <w:tcW w:w="1134" w:type="dxa"/>
        </w:tcPr>
        <w:p w14:paraId="5C5F8303" w14:textId="77777777" w:rsidR="00CF1B22" w:rsidRDefault="00CF1B22" w:rsidP="0094502D">
          <w:pPr>
            <w:pStyle w:val="Sidhuvud"/>
          </w:pPr>
        </w:p>
        <w:p w14:paraId="5731EF3E" w14:textId="77777777" w:rsidR="00CF1B22" w:rsidRPr="0094502D" w:rsidRDefault="00CF1B22" w:rsidP="00EC71A6">
          <w:pPr>
            <w:pStyle w:val="Sidhuvud"/>
          </w:pPr>
        </w:p>
      </w:tc>
    </w:tr>
    <w:tr w:rsidR="00CF1B22" w14:paraId="64CCC18D" w14:textId="77777777" w:rsidTr="006E608C">
      <w:trPr>
        <w:trHeight w:val="1524"/>
      </w:trPr>
      <w:sdt>
        <w:sdtPr>
          <w:rPr>
            <w:b/>
          </w:rPr>
          <w:alias w:val="SenderText"/>
          <w:tag w:val="ccRKShow_SenderText"/>
          <w:id w:val="1374046025"/>
          <w:placeholder>
            <w:docPart w:val="DF1258E2CE0E450A9966B46973372824"/>
          </w:placeholder>
        </w:sdtPr>
        <w:sdtEndPr/>
        <w:sdtContent>
          <w:tc>
            <w:tcPr>
              <w:tcW w:w="5534" w:type="dxa"/>
              <w:tcMar>
                <w:right w:w="1134" w:type="dxa"/>
              </w:tcMar>
            </w:tcPr>
            <w:p w14:paraId="6161AE3B" w14:textId="77777777" w:rsidR="00593728" w:rsidRPr="00593728" w:rsidRDefault="00593728" w:rsidP="00340DE0">
              <w:pPr>
                <w:pStyle w:val="Sidhuvud"/>
                <w:rPr>
                  <w:b/>
                </w:rPr>
              </w:pPr>
              <w:r w:rsidRPr="00593728">
                <w:rPr>
                  <w:b/>
                </w:rPr>
                <w:t>Finansdepartementet</w:t>
              </w:r>
            </w:p>
            <w:p w14:paraId="7B65EDDD" w14:textId="46C0F6DE" w:rsidR="00CF1B22" w:rsidRPr="00CC1F69" w:rsidRDefault="00593728" w:rsidP="00340DE0">
              <w:pPr>
                <w:pStyle w:val="Sidhuvud"/>
              </w:pPr>
              <w:r w:rsidRPr="00593728">
                <w:t>Finansministern</w:t>
              </w:r>
            </w:p>
          </w:tc>
        </w:sdtContent>
      </w:sdt>
      <w:sdt>
        <w:sdtPr>
          <w:alias w:val="Recipient"/>
          <w:tag w:val="ccRKShow_Recipient"/>
          <w:id w:val="-28344517"/>
          <w:placeholder>
            <w:docPart w:val="630BEE8AF5E4454A8640DF395F19023C"/>
          </w:placeholder>
          <w:dataBinding w:prefixMappings="xmlns:ns0='http://lp/documentinfo/RK' " w:xpath="/ns0:DocumentInfo[1]/ns0:BaseInfo[1]/ns0:Recipient[1]" w:storeItemID="{B4D34CAA-A510-40C5-9171-B047946B7071}"/>
          <w:text w:multiLine="1"/>
        </w:sdtPr>
        <w:sdtEndPr/>
        <w:sdtContent>
          <w:tc>
            <w:tcPr>
              <w:tcW w:w="3170" w:type="dxa"/>
            </w:tcPr>
            <w:p w14:paraId="10632EB9" w14:textId="77777777" w:rsidR="00CF1B22" w:rsidRDefault="00CF1B22" w:rsidP="00547B89">
              <w:pPr>
                <w:pStyle w:val="Sidhuvud"/>
              </w:pPr>
              <w:r>
                <w:t>Till riksdagen</w:t>
              </w:r>
            </w:p>
          </w:tc>
        </w:sdtContent>
      </w:sdt>
      <w:tc>
        <w:tcPr>
          <w:tcW w:w="1134" w:type="dxa"/>
        </w:tcPr>
        <w:p w14:paraId="4804375D" w14:textId="77777777" w:rsidR="00CF1B22" w:rsidRDefault="00CF1B22" w:rsidP="003E6020">
          <w:pPr>
            <w:pStyle w:val="Sidhuvud"/>
          </w:pPr>
        </w:p>
      </w:tc>
    </w:tr>
  </w:tbl>
  <w:p w14:paraId="1E2A25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22"/>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21E"/>
    <w:rsid w:val="00063DCB"/>
    <w:rsid w:val="00066BC9"/>
    <w:rsid w:val="0007033C"/>
    <w:rsid w:val="000726C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5144F"/>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73C6"/>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3699"/>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70D1"/>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6D1F"/>
    <w:rsid w:val="004B1E7B"/>
    <w:rsid w:val="004B3029"/>
    <w:rsid w:val="004B35E7"/>
    <w:rsid w:val="004B63BF"/>
    <w:rsid w:val="004B66DA"/>
    <w:rsid w:val="004B696B"/>
    <w:rsid w:val="004B7DFF"/>
    <w:rsid w:val="004C3A3F"/>
    <w:rsid w:val="004C5686"/>
    <w:rsid w:val="004C6F9E"/>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3728"/>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17A3"/>
    <w:rsid w:val="0066378C"/>
    <w:rsid w:val="006700F0"/>
    <w:rsid w:val="00670A48"/>
    <w:rsid w:val="00672F6F"/>
    <w:rsid w:val="00674C2F"/>
    <w:rsid w:val="00674C8B"/>
    <w:rsid w:val="00691AEE"/>
    <w:rsid w:val="0069523C"/>
    <w:rsid w:val="006962CA"/>
    <w:rsid w:val="00696A95"/>
    <w:rsid w:val="006A09DA"/>
    <w:rsid w:val="006A1835"/>
    <w:rsid w:val="006A19E1"/>
    <w:rsid w:val="006B4A30"/>
    <w:rsid w:val="006B7569"/>
    <w:rsid w:val="006C0C9A"/>
    <w:rsid w:val="006C28EE"/>
    <w:rsid w:val="006D2998"/>
    <w:rsid w:val="006D3188"/>
    <w:rsid w:val="006E08FC"/>
    <w:rsid w:val="006E608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02B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49DF"/>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1F69"/>
    <w:rsid w:val="00CC41BA"/>
    <w:rsid w:val="00CD09EF"/>
    <w:rsid w:val="00CD17C1"/>
    <w:rsid w:val="00CD1C6C"/>
    <w:rsid w:val="00CD37F1"/>
    <w:rsid w:val="00CD6169"/>
    <w:rsid w:val="00CD6D76"/>
    <w:rsid w:val="00CE20BC"/>
    <w:rsid w:val="00CF1B22"/>
    <w:rsid w:val="00CF1FD8"/>
    <w:rsid w:val="00CF3CEF"/>
    <w:rsid w:val="00CF45F2"/>
    <w:rsid w:val="00CF4FDC"/>
    <w:rsid w:val="00D00E9E"/>
    <w:rsid w:val="00D021D2"/>
    <w:rsid w:val="00D061BB"/>
    <w:rsid w:val="00D07BE1"/>
    <w:rsid w:val="00D116C0"/>
    <w:rsid w:val="00D13433"/>
    <w:rsid w:val="00D13D8A"/>
    <w:rsid w:val="00D20DA7"/>
    <w:rsid w:val="00D23209"/>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57EE9"/>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6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42B8C08D24F4F9382C6089264E9C3"/>
        <w:category>
          <w:name w:val="Allmänt"/>
          <w:gallery w:val="placeholder"/>
        </w:category>
        <w:types>
          <w:type w:val="bbPlcHdr"/>
        </w:types>
        <w:behaviors>
          <w:behavior w:val="content"/>
        </w:behaviors>
        <w:guid w:val="{766FC203-8193-42E8-9260-645B1C615873}"/>
      </w:docPartPr>
      <w:docPartBody>
        <w:p w:rsidR="0063621F" w:rsidRDefault="009D5C44" w:rsidP="009D5C44">
          <w:pPr>
            <w:pStyle w:val="64D42B8C08D24F4F9382C6089264E9C3"/>
          </w:pPr>
          <w:r>
            <w:rPr>
              <w:rStyle w:val="Platshllartext"/>
            </w:rPr>
            <w:t xml:space="preserve"> </w:t>
          </w:r>
        </w:p>
      </w:docPartBody>
    </w:docPart>
    <w:docPart>
      <w:docPartPr>
        <w:name w:val="5E050EEB334C42FDB0DCF2F3DFBE6388"/>
        <w:category>
          <w:name w:val="Allmänt"/>
          <w:gallery w:val="placeholder"/>
        </w:category>
        <w:types>
          <w:type w:val="bbPlcHdr"/>
        </w:types>
        <w:behaviors>
          <w:behavior w:val="content"/>
        </w:behaviors>
        <w:guid w:val="{E34A8243-CFF7-4439-BADD-B03DC35F3D80}"/>
      </w:docPartPr>
      <w:docPartBody>
        <w:p w:rsidR="0063621F" w:rsidRDefault="009D5C44" w:rsidP="009D5C44">
          <w:pPr>
            <w:pStyle w:val="5E050EEB334C42FDB0DCF2F3DFBE6388"/>
          </w:pPr>
          <w:r>
            <w:rPr>
              <w:rStyle w:val="Platshllartext"/>
            </w:rPr>
            <w:t xml:space="preserve"> </w:t>
          </w:r>
        </w:p>
      </w:docPartBody>
    </w:docPart>
    <w:docPart>
      <w:docPartPr>
        <w:name w:val="DF1258E2CE0E450A9966B46973372824"/>
        <w:category>
          <w:name w:val="Allmänt"/>
          <w:gallery w:val="placeholder"/>
        </w:category>
        <w:types>
          <w:type w:val="bbPlcHdr"/>
        </w:types>
        <w:behaviors>
          <w:behavior w:val="content"/>
        </w:behaviors>
        <w:guid w:val="{715D0D3E-32DA-443A-AF2E-A31B87AF4C99}"/>
      </w:docPartPr>
      <w:docPartBody>
        <w:p w:rsidR="0063621F" w:rsidRDefault="009D5C44" w:rsidP="009D5C44">
          <w:pPr>
            <w:pStyle w:val="DF1258E2CE0E450A9966B46973372824"/>
          </w:pPr>
          <w:r>
            <w:rPr>
              <w:rStyle w:val="Platshllartext"/>
            </w:rPr>
            <w:t xml:space="preserve"> </w:t>
          </w:r>
        </w:p>
      </w:docPartBody>
    </w:docPart>
    <w:docPart>
      <w:docPartPr>
        <w:name w:val="630BEE8AF5E4454A8640DF395F19023C"/>
        <w:category>
          <w:name w:val="Allmänt"/>
          <w:gallery w:val="placeholder"/>
        </w:category>
        <w:types>
          <w:type w:val="bbPlcHdr"/>
        </w:types>
        <w:behaviors>
          <w:behavior w:val="content"/>
        </w:behaviors>
        <w:guid w:val="{85AE10F7-1188-4F18-99A7-14C1E15FB4F0}"/>
      </w:docPartPr>
      <w:docPartBody>
        <w:p w:rsidR="0063621F" w:rsidRDefault="009D5C44" w:rsidP="009D5C44">
          <w:pPr>
            <w:pStyle w:val="630BEE8AF5E4454A8640DF395F19023C"/>
          </w:pPr>
          <w:r>
            <w:rPr>
              <w:rStyle w:val="Platshllartext"/>
            </w:rPr>
            <w:t xml:space="preserve"> </w:t>
          </w:r>
        </w:p>
      </w:docPartBody>
    </w:docPart>
    <w:docPart>
      <w:docPartPr>
        <w:name w:val="F666184FD21A48ACBD2A169EE110741A"/>
        <w:category>
          <w:name w:val="Allmänt"/>
          <w:gallery w:val="placeholder"/>
        </w:category>
        <w:types>
          <w:type w:val="bbPlcHdr"/>
        </w:types>
        <w:behaviors>
          <w:behavior w:val="content"/>
        </w:behaviors>
        <w:guid w:val="{4F0E82B9-F604-490A-9CAF-E928B13149DF}"/>
      </w:docPartPr>
      <w:docPartBody>
        <w:p w:rsidR="0063621F" w:rsidRDefault="009D5C44" w:rsidP="009D5C44">
          <w:pPr>
            <w:pStyle w:val="F666184FD21A48ACBD2A169EE110741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44"/>
    <w:rsid w:val="0063621F"/>
    <w:rsid w:val="009D5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6EFA18EB35F457481ECBDB8E8BA1ABC">
    <w:name w:val="B6EFA18EB35F457481ECBDB8E8BA1ABC"/>
    <w:rsid w:val="009D5C44"/>
  </w:style>
  <w:style w:type="character" w:styleId="Platshllartext">
    <w:name w:val="Placeholder Text"/>
    <w:basedOn w:val="Standardstycketeckensnitt"/>
    <w:uiPriority w:val="99"/>
    <w:semiHidden/>
    <w:rsid w:val="009D5C44"/>
    <w:rPr>
      <w:noProof w:val="0"/>
      <w:color w:val="808080"/>
    </w:rPr>
  </w:style>
  <w:style w:type="paragraph" w:customStyle="1" w:styleId="4D52113C24B949BC9B994FCBFB3343E2">
    <w:name w:val="4D52113C24B949BC9B994FCBFB3343E2"/>
    <w:rsid w:val="009D5C44"/>
  </w:style>
  <w:style w:type="paragraph" w:customStyle="1" w:styleId="3E937AD4095245D7A6FF7F76489232C3">
    <w:name w:val="3E937AD4095245D7A6FF7F76489232C3"/>
    <w:rsid w:val="009D5C44"/>
  </w:style>
  <w:style w:type="paragraph" w:customStyle="1" w:styleId="406D5EE31F814FD98387BC75FF36A12A">
    <w:name w:val="406D5EE31F814FD98387BC75FF36A12A"/>
    <w:rsid w:val="009D5C44"/>
  </w:style>
  <w:style w:type="paragraph" w:customStyle="1" w:styleId="64D42B8C08D24F4F9382C6089264E9C3">
    <w:name w:val="64D42B8C08D24F4F9382C6089264E9C3"/>
    <w:rsid w:val="009D5C44"/>
  </w:style>
  <w:style w:type="paragraph" w:customStyle="1" w:styleId="5E050EEB334C42FDB0DCF2F3DFBE6388">
    <w:name w:val="5E050EEB334C42FDB0DCF2F3DFBE6388"/>
    <w:rsid w:val="009D5C44"/>
  </w:style>
  <w:style w:type="paragraph" w:customStyle="1" w:styleId="F8C63F3A7D79411F996C950855061527">
    <w:name w:val="F8C63F3A7D79411F996C950855061527"/>
    <w:rsid w:val="009D5C44"/>
  </w:style>
  <w:style w:type="paragraph" w:customStyle="1" w:styleId="E43149C737D34479BE3B427814D9FDDE">
    <w:name w:val="E43149C737D34479BE3B427814D9FDDE"/>
    <w:rsid w:val="009D5C44"/>
  </w:style>
  <w:style w:type="paragraph" w:customStyle="1" w:styleId="68A6263B100C453D8BA45985A2ED906B">
    <w:name w:val="68A6263B100C453D8BA45985A2ED906B"/>
    <w:rsid w:val="009D5C44"/>
  </w:style>
  <w:style w:type="paragraph" w:customStyle="1" w:styleId="DF1258E2CE0E450A9966B46973372824">
    <w:name w:val="DF1258E2CE0E450A9966B46973372824"/>
    <w:rsid w:val="009D5C44"/>
  </w:style>
  <w:style w:type="paragraph" w:customStyle="1" w:styleId="630BEE8AF5E4454A8640DF395F19023C">
    <w:name w:val="630BEE8AF5E4454A8640DF395F19023C"/>
    <w:rsid w:val="009D5C44"/>
  </w:style>
  <w:style w:type="paragraph" w:customStyle="1" w:styleId="FB7DACD32FA54597A2539953E1684EF8">
    <w:name w:val="FB7DACD32FA54597A2539953E1684EF8"/>
    <w:rsid w:val="009D5C44"/>
  </w:style>
  <w:style w:type="paragraph" w:customStyle="1" w:styleId="88FA9E572F9D438B9B5FA9C9F9F125D9">
    <w:name w:val="88FA9E572F9D438B9B5FA9C9F9F125D9"/>
    <w:rsid w:val="009D5C44"/>
  </w:style>
  <w:style w:type="paragraph" w:customStyle="1" w:styleId="0E0BA4503E6F477F8966963DCFF1E266">
    <w:name w:val="0E0BA4503E6F477F8966963DCFF1E266"/>
    <w:rsid w:val="009D5C44"/>
  </w:style>
  <w:style w:type="paragraph" w:customStyle="1" w:styleId="B3A718E761434C0F964D8E9F42F31517">
    <w:name w:val="B3A718E761434C0F964D8E9F42F31517"/>
    <w:rsid w:val="009D5C44"/>
  </w:style>
  <w:style w:type="paragraph" w:customStyle="1" w:styleId="405A98D54C244FEA9071C117734C5A44">
    <w:name w:val="405A98D54C244FEA9071C117734C5A44"/>
    <w:rsid w:val="009D5C44"/>
  </w:style>
  <w:style w:type="paragraph" w:customStyle="1" w:styleId="F666184FD21A48ACBD2A169EE110741A">
    <w:name w:val="F666184FD21A48ACBD2A169EE110741A"/>
    <w:rsid w:val="009D5C44"/>
  </w:style>
  <w:style w:type="paragraph" w:customStyle="1" w:styleId="B8AA04F16B714875BA4AB472382B2477">
    <w:name w:val="B8AA04F16B714875BA4AB472382B2477"/>
    <w:rsid w:val="009D5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42432c98-3b29-4d37-b352-23c99b1a4cbe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2018-07-06T00:00:00</HeaderDate>
    <Office/>
    <Dnr>Fi2018/02463/S3</Dnr>
    <ParagrafNr/>
    <DocumentTitle/>
    <VisitingAddress/>
    <Extra1/>
    <Extra2/>
    <Extra3>Hans Rothenberg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9207-5BCB-4611-9C06-284C745DD30C}"/>
</file>

<file path=customXml/itemProps2.xml><?xml version="1.0" encoding="utf-8"?>
<ds:datastoreItem xmlns:ds="http://schemas.openxmlformats.org/officeDocument/2006/customXml" ds:itemID="{721C3AC6-CFA5-4493-B812-E4FC0955FE8D}"/>
</file>

<file path=customXml/itemProps3.xml><?xml version="1.0" encoding="utf-8"?>
<ds:datastoreItem xmlns:ds="http://schemas.openxmlformats.org/officeDocument/2006/customXml" ds:itemID="{DEB21D12-195C-4B32-BAB3-D6CC48B77A2D}"/>
</file>

<file path=customXml/itemProps4.xml><?xml version="1.0" encoding="utf-8"?>
<ds:datastoreItem xmlns:ds="http://schemas.openxmlformats.org/officeDocument/2006/customXml" ds:itemID="{7064FE84-8C1C-4DED-A789-3A349C6CC309}"/>
</file>

<file path=customXml/itemProps5.xml><?xml version="1.0" encoding="utf-8"?>
<ds:datastoreItem xmlns:ds="http://schemas.openxmlformats.org/officeDocument/2006/customXml" ds:itemID="{A4FD0C3A-2E58-49EE-A877-95D741906A6D}"/>
</file>

<file path=customXml/itemProps6.xml><?xml version="1.0" encoding="utf-8"?>
<ds:datastoreItem xmlns:ds="http://schemas.openxmlformats.org/officeDocument/2006/customXml" ds:itemID="{721C3AC6-CFA5-4493-B812-E4FC0955FE8D}"/>
</file>

<file path=customXml/itemProps7.xml><?xml version="1.0" encoding="utf-8"?>
<ds:datastoreItem xmlns:ds="http://schemas.openxmlformats.org/officeDocument/2006/customXml" ds:itemID="{B4D34CAA-A510-40C5-9171-B047946B7071}"/>
</file>

<file path=customXml/itemProps8.xml><?xml version="1.0" encoding="utf-8"?>
<ds:datastoreItem xmlns:ds="http://schemas.openxmlformats.org/officeDocument/2006/customXml" ds:itemID="{07A83D7F-76BC-486D-A166-F39EF766D3E2}"/>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1245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2018-07-05T13:36:00Z</dcterms:created>
  <dcterms:modified xsi:type="dcterms:W3CDTF">2018-07-05T13:36:00Z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6ffabef8-24f6-4aa7-a2af-5aecf0eca700</vt:lpwstr>
  </property>
</Properties>
</file>