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1C9C" w14:textId="3D1545CF" w:rsidR="00C354F6" w:rsidRDefault="00C354F6" w:rsidP="00B913DA">
      <w:pPr>
        <w:pStyle w:val="Rubrik"/>
      </w:pPr>
      <w:bookmarkStart w:id="0" w:name="Start"/>
      <w:bookmarkEnd w:id="0"/>
      <w:r>
        <w:t>Svar på fråga 2020/21:1201 av Björn Söder (SD)</w:t>
      </w:r>
      <w:r>
        <w:br/>
        <w:t>Efterlevnad av regeringens egna uppmaningar till folket inför julen</w:t>
      </w:r>
    </w:p>
    <w:p w14:paraId="71F748E9" w14:textId="784238F1" w:rsidR="00C354F6" w:rsidRDefault="00C354F6" w:rsidP="002749F7">
      <w:pPr>
        <w:pStyle w:val="Brdtext"/>
      </w:pPr>
      <w:r>
        <w:t>Björn Söder har frågat mig om jag</w:t>
      </w:r>
      <w:r w:rsidR="008B0138">
        <w:t xml:space="preserve">, mot bakgrund av att jag besökte ett köpcentrum på annandagen, </w:t>
      </w:r>
      <w:r>
        <w:t xml:space="preserve">har för avsikt att verka för att förändra regeringens rekommendationer avseende hur smittspridningen under pandemin ska begränsas. </w:t>
      </w:r>
    </w:p>
    <w:p w14:paraId="36B51459" w14:textId="4530E479" w:rsidR="00C354F6" w:rsidRDefault="00C354F6" w:rsidP="00C354F6">
      <w:pPr>
        <w:pStyle w:val="Brdtext"/>
      </w:pPr>
      <w:r>
        <w:t>Under hösten har smittspridningen av det virus som orsakar sjukdomen covid-19 ökat</w:t>
      </w:r>
      <w:r w:rsidR="00DC529C">
        <w:t>. L</w:t>
      </w:r>
      <w:r>
        <w:t xml:space="preserve">äget är och har varit mycket allvarligt under en tid. </w:t>
      </w:r>
      <w:r w:rsidR="002604CE">
        <w:t>Med anledning av detta, och i</w:t>
      </w:r>
      <w:r>
        <w:t xml:space="preserve"> syfte att minska smittspridningen har regeringen och berörda myndigheter </w:t>
      </w:r>
      <w:r w:rsidR="00DB3BA0">
        <w:t xml:space="preserve">under hösten </w:t>
      </w:r>
      <w:r>
        <w:t xml:space="preserve">fattat flera beslut om nya råd, restriktioner och andra åtgärder. Samtidigt har det varit angeläget att </w:t>
      </w:r>
      <w:r w:rsidR="002604CE">
        <w:t>så långt det är möjligt</w:t>
      </w:r>
      <w:r>
        <w:t xml:space="preserve"> hålla samhället öppet. För att det ska fungera är det nödvändigt att den som rör sig ute i samhället undviker trängsel. </w:t>
      </w:r>
    </w:p>
    <w:p w14:paraId="5BDA5DFE" w14:textId="5C0F6CBF" w:rsidR="00C354F6" w:rsidRDefault="00C354F6" w:rsidP="002749F7">
      <w:pPr>
        <w:pStyle w:val="Brdtext"/>
      </w:pPr>
      <w:r>
        <w:t>Regeringen följer utvecklingen</w:t>
      </w:r>
      <w:r w:rsidR="008F48DF">
        <w:t xml:space="preserve"> av smittspridningen</w:t>
      </w:r>
      <w:r>
        <w:t xml:space="preserve"> noggrant och vidtar de åtgärder som </w:t>
      </w:r>
      <w:r w:rsidR="00484D34">
        <w:t>bedöms</w:t>
      </w:r>
      <w:r>
        <w:t xml:space="preserve"> nödvändiga. </w:t>
      </w:r>
    </w:p>
    <w:p w14:paraId="6354B3EF" w14:textId="3AFA5076" w:rsidR="00C354F6" w:rsidRDefault="00C354F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8B6714D9DEE40B7A6F47076807DDACA"/>
          </w:placeholder>
          <w:dataBinding w:prefixMappings="xmlns:ns0='http://lp/documentinfo/RK' " w:xpath="/ns0:DocumentInfo[1]/ns0:BaseInfo[1]/ns0:HeaderDate[1]" w:storeItemID="{50AD17A9-4F4B-425C-9B5A-D48C8E75A5B4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955B3">
            <w:t>20</w:t>
          </w:r>
          <w:r>
            <w:t xml:space="preserve"> januari 2021</w:t>
          </w:r>
        </w:sdtContent>
      </w:sdt>
    </w:p>
    <w:p w14:paraId="4387CFC9" w14:textId="77777777" w:rsidR="00C354F6" w:rsidRDefault="00C354F6" w:rsidP="004E7A8F">
      <w:pPr>
        <w:pStyle w:val="Brdtextutanavstnd"/>
      </w:pPr>
    </w:p>
    <w:p w14:paraId="4C3B2471" w14:textId="77777777" w:rsidR="00C354F6" w:rsidRDefault="00C354F6" w:rsidP="004E7A8F">
      <w:pPr>
        <w:pStyle w:val="Brdtextutanavstnd"/>
      </w:pPr>
    </w:p>
    <w:p w14:paraId="13F1D566" w14:textId="77777777" w:rsidR="00C354F6" w:rsidRDefault="00C354F6" w:rsidP="004E7A8F">
      <w:pPr>
        <w:pStyle w:val="Brdtextutanavstnd"/>
      </w:pPr>
    </w:p>
    <w:p w14:paraId="3F94756F" w14:textId="5D0872D2" w:rsidR="00C354F6" w:rsidRDefault="00C354F6" w:rsidP="00422A41">
      <w:pPr>
        <w:pStyle w:val="Brdtext"/>
      </w:pPr>
      <w:r>
        <w:t>Morgan Johansson</w:t>
      </w:r>
    </w:p>
    <w:p w14:paraId="3D69F2D3" w14:textId="77777777" w:rsidR="00C354F6" w:rsidRPr="00DB48AB" w:rsidRDefault="00C354F6" w:rsidP="00DB48AB">
      <w:pPr>
        <w:pStyle w:val="Brdtext"/>
      </w:pPr>
    </w:p>
    <w:sectPr w:rsidR="00C354F6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D54B1" w14:textId="77777777" w:rsidR="00C354F6" w:rsidRDefault="00C354F6" w:rsidP="00A87A54">
      <w:pPr>
        <w:spacing w:after="0" w:line="240" w:lineRule="auto"/>
      </w:pPr>
      <w:r>
        <w:separator/>
      </w:r>
    </w:p>
  </w:endnote>
  <w:endnote w:type="continuationSeparator" w:id="0">
    <w:p w14:paraId="5C0BAE63" w14:textId="77777777" w:rsidR="00C354F6" w:rsidRDefault="00C354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9A23" w14:textId="77777777" w:rsidR="00873925" w:rsidRDefault="008739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FE33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F25D9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5C55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806579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F56D6B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6A01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676A6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8EE70B" w14:textId="77777777" w:rsidTr="00C26068">
      <w:trPr>
        <w:trHeight w:val="227"/>
      </w:trPr>
      <w:tc>
        <w:tcPr>
          <w:tcW w:w="4074" w:type="dxa"/>
        </w:tcPr>
        <w:p w14:paraId="76CB76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9CC0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427BE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5305" w14:textId="77777777" w:rsidR="00C354F6" w:rsidRDefault="00C354F6" w:rsidP="00A87A54">
      <w:pPr>
        <w:spacing w:after="0" w:line="240" w:lineRule="auto"/>
      </w:pPr>
      <w:r>
        <w:separator/>
      </w:r>
    </w:p>
  </w:footnote>
  <w:footnote w:type="continuationSeparator" w:id="0">
    <w:p w14:paraId="0AF9C3D3" w14:textId="77777777" w:rsidR="00C354F6" w:rsidRDefault="00C354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08D2" w14:textId="77777777" w:rsidR="00873925" w:rsidRDefault="008739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9EC6" w14:textId="77777777" w:rsidR="00873925" w:rsidRDefault="0087392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54F6" w14:paraId="70E728E0" w14:textId="77777777" w:rsidTr="00C93EBA">
      <w:trPr>
        <w:trHeight w:val="227"/>
      </w:trPr>
      <w:tc>
        <w:tcPr>
          <w:tcW w:w="5534" w:type="dxa"/>
        </w:tcPr>
        <w:p w14:paraId="05646A80" w14:textId="77777777" w:rsidR="00C354F6" w:rsidRPr="007D73AB" w:rsidRDefault="00C354F6">
          <w:pPr>
            <w:pStyle w:val="Sidhuvud"/>
          </w:pPr>
        </w:p>
      </w:tc>
      <w:tc>
        <w:tcPr>
          <w:tcW w:w="3170" w:type="dxa"/>
          <w:vAlign w:val="bottom"/>
        </w:tcPr>
        <w:p w14:paraId="785672BC" w14:textId="77777777" w:rsidR="00C354F6" w:rsidRPr="007D73AB" w:rsidRDefault="00C354F6" w:rsidP="00340DE0">
          <w:pPr>
            <w:pStyle w:val="Sidhuvud"/>
          </w:pPr>
        </w:p>
      </w:tc>
      <w:tc>
        <w:tcPr>
          <w:tcW w:w="1134" w:type="dxa"/>
        </w:tcPr>
        <w:p w14:paraId="277C9183" w14:textId="77777777" w:rsidR="00C354F6" w:rsidRDefault="00C354F6" w:rsidP="005A703A">
          <w:pPr>
            <w:pStyle w:val="Sidhuvud"/>
          </w:pPr>
        </w:p>
      </w:tc>
    </w:tr>
    <w:tr w:rsidR="00C354F6" w14:paraId="3C6742F3" w14:textId="77777777" w:rsidTr="00C93EBA">
      <w:trPr>
        <w:trHeight w:val="1928"/>
      </w:trPr>
      <w:tc>
        <w:tcPr>
          <w:tcW w:w="5534" w:type="dxa"/>
        </w:tcPr>
        <w:p w14:paraId="6F1814DB" w14:textId="77777777" w:rsidR="00C354F6" w:rsidRPr="00340DE0" w:rsidRDefault="00C354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02677E" wp14:editId="7A49371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E4FC97" w14:textId="77777777" w:rsidR="00C354F6" w:rsidRPr="00710A6C" w:rsidRDefault="00C354F6" w:rsidP="00EE3C0F">
          <w:pPr>
            <w:pStyle w:val="Sidhuvud"/>
            <w:rPr>
              <w:b/>
            </w:rPr>
          </w:pPr>
        </w:p>
        <w:p w14:paraId="30BAD70B" w14:textId="77777777" w:rsidR="00C354F6" w:rsidRDefault="00C354F6" w:rsidP="00EE3C0F">
          <w:pPr>
            <w:pStyle w:val="Sidhuvud"/>
          </w:pPr>
        </w:p>
        <w:p w14:paraId="0AD87E97" w14:textId="77777777" w:rsidR="00C354F6" w:rsidRDefault="00C354F6" w:rsidP="00EE3C0F">
          <w:pPr>
            <w:pStyle w:val="Sidhuvud"/>
          </w:pPr>
        </w:p>
        <w:p w14:paraId="2E7D262C" w14:textId="77777777" w:rsidR="00C354F6" w:rsidRDefault="00C354F6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7E70BF94F4FE477C8E02FACC849F7F79"/>
            </w:placeholder>
            <w:dataBinding w:prefixMappings="xmlns:ns0='http://lp/documentinfo/RK' " w:xpath="/ns0:DocumentInfo[1]/ns0:BaseInfo[1]/ns0:Dnr[1]" w:storeItemID="{50AD17A9-4F4B-425C-9B5A-D48C8E75A5B4}"/>
            <w:text/>
          </w:sdtPr>
          <w:sdtEndPr/>
          <w:sdtContent>
            <w:p w14:paraId="122E2C1F" w14:textId="2E5313DB" w:rsidR="00C354F6" w:rsidRDefault="00C354F6" w:rsidP="00EE3C0F">
              <w:pPr>
                <w:pStyle w:val="Sidhuvud"/>
              </w:pPr>
              <w:r w:rsidRPr="00C354F6">
                <w:rPr>
                  <w:rFonts w:eastAsia="Times New Roman"/>
                  <w:sz w:val="20"/>
                  <w:szCs w:val="20"/>
                </w:rPr>
                <w:t>Ju2021/00039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28096B687242F9A96F511F2917E1B2"/>
            </w:placeholder>
            <w:showingPlcHdr/>
            <w:dataBinding w:prefixMappings="xmlns:ns0='http://lp/documentinfo/RK' " w:xpath="/ns0:DocumentInfo[1]/ns0:BaseInfo[1]/ns0:DocNumber[1]" w:storeItemID="{50AD17A9-4F4B-425C-9B5A-D48C8E75A5B4}"/>
            <w:text/>
          </w:sdtPr>
          <w:sdtEndPr/>
          <w:sdtContent>
            <w:p w14:paraId="105F5557" w14:textId="77777777" w:rsidR="00C354F6" w:rsidRDefault="00C354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59A74C" w14:textId="77777777" w:rsidR="00C354F6" w:rsidRDefault="00C354F6" w:rsidP="00EE3C0F">
          <w:pPr>
            <w:pStyle w:val="Sidhuvud"/>
          </w:pPr>
        </w:p>
      </w:tc>
      <w:tc>
        <w:tcPr>
          <w:tcW w:w="1134" w:type="dxa"/>
        </w:tcPr>
        <w:p w14:paraId="6E73ED64" w14:textId="77777777" w:rsidR="00C354F6" w:rsidRDefault="00C354F6" w:rsidP="0094502D">
          <w:pPr>
            <w:pStyle w:val="Sidhuvud"/>
          </w:pPr>
        </w:p>
        <w:p w14:paraId="70670CE9" w14:textId="77777777" w:rsidR="00C354F6" w:rsidRPr="0094502D" w:rsidRDefault="00C354F6" w:rsidP="00EC71A6">
          <w:pPr>
            <w:pStyle w:val="Sidhuvud"/>
          </w:pPr>
        </w:p>
      </w:tc>
    </w:tr>
    <w:tr w:rsidR="00C354F6" w14:paraId="3359282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B446AD0BE14D1AB581301E47BCF5E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804B4D" w14:textId="77777777" w:rsidR="00C354F6" w:rsidRPr="00C354F6" w:rsidRDefault="00C354F6" w:rsidP="00340DE0">
              <w:pPr>
                <w:pStyle w:val="Sidhuvud"/>
                <w:rPr>
                  <w:b/>
                </w:rPr>
              </w:pPr>
              <w:r w:rsidRPr="00C354F6">
                <w:rPr>
                  <w:b/>
                </w:rPr>
                <w:t>Justitiedepartementet</w:t>
              </w:r>
            </w:p>
            <w:p w14:paraId="05550539" w14:textId="77777777" w:rsidR="00B913DA" w:rsidRDefault="00C354F6" w:rsidP="00340DE0">
              <w:pPr>
                <w:pStyle w:val="Sidhuvud"/>
              </w:pPr>
              <w:r w:rsidRPr="00C354F6">
                <w:t>Justitie- och migrationsministern</w:t>
              </w:r>
            </w:p>
            <w:p w14:paraId="48714FBF" w14:textId="77777777" w:rsidR="00B913DA" w:rsidRDefault="00B913DA" w:rsidP="00340DE0">
              <w:pPr>
                <w:pStyle w:val="Sidhuvud"/>
              </w:pPr>
            </w:p>
            <w:p w14:paraId="7CF1B6D7" w14:textId="12B6CE24" w:rsidR="00B913DA" w:rsidRDefault="00B913DA" w:rsidP="00B913DA">
              <w:pPr>
                <w:rPr>
                  <w:rFonts w:ascii="Arial" w:hAnsi="Arial" w:cs="Arial"/>
                  <w:sz w:val="20"/>
                  <w:szCs w:val="20"/>
                </w:rPr>
              </w:pPr>
              <w:bookmarkStart w:id="1" w:name="_GoBack"/>
              <w:bookmarkEnd w:id="1"/>
            </w:p>
            <w:p w14:paraId="34D5BFCF" w14:textId="29B60F2F" w:rsidR="00C354F6" w:rsidRPr="00340DE0" w:rsidRDefault="00C354F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40D892F4E94709AF5F9C9D16B55D3D"/>
          </w:placeholder>
          <w:dataBinding w:prefixMappings="xmlns:ns0='http://lp/documentinfo/RK' " w:xpath="/ns0:DocumentInfo[1]/ns0:BaseInfo[1]/ns0:Recipient[1]" w:storeItemID="{50AD17A9-4F4B-425C-9B5A-D48C8E75A5B4}"/>
          <w:text w:multiLine="1"/>
        </w:sdtPr>
        <w:sdtEndPr/>
        <w:sdtContent>
          <w:tc>
            <w:tcPr>
              <w:tcW w:w="3170" w:type="dxa"/>
            </w:tcPr>
            <w:p w14:paraId="072C4530" w14:textId="77777777" w:rsidR="00C354F6" w:rsidRDefault="00C354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6705DF" w14:textId="77777777" w:rsidR="00C354F6" w:rsidRDefault="00C354F6" w:rsidP="003E6020">
          <w:pPr>
            <w:pStyle w:val="Sidhuvud"/>
          </w:pPr>
        </w:p>
      </w:tc>
    </w:tr>
  </w:tbl>
  <w:p w14:paraId="7E657E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F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67D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4CE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D34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925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5B3"/>
    <w:rsid w:val="00895C2A"/>
    <w:rsid w:val="008A03E9"/>
    <w:rsid w:val="008A0A0D"/>
    <w:rsid w:val="008A3961"/>
    <w:rsid w:val="008A4CEA"/>
    <w:rsid w:val="008A7506"/>
    <w:rsid w:val="008B0138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8DF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3D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4F6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CD5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4AE8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BA0"/>
    <w:rsid w:val="00DB4E26"/>
    <w:rsid w:val="00DB714B"/>
    <w:rsid w:val="00DC1025"/>
    <w:rsid w:val="00DC10F6"/>
    <w:rsid w:val="00DC1EB8"/>
    <w:rsid w:val="00DC3E45"/>
    <w:rsid w:val="00DC4598"/>
    <w:rsid w:val="00DC529C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D38A41"/>
  <w15:docId w15:val="{C9EC2FAB-0F35-4BFF-8BFB-A3E22795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70BF94F4FE477C8E02FACC849F7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3912F-238E-43AD-A165-F12B5E47E187}"/>
      </w:docPartPr>
      <w:docPartBody>
        <w:p w:rsidR="0028727C" w:rsidRDefault="00DD64E3" w:rsidP="00DD64E3">
          <w:pPr>
            <w:pStyle w:val="7E70BF94F4FE477C8E02FACC849F7F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28096B687242F9A96F511F2917E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12CDC-B37B-466A-99A6-FEF01ED5108E}"/>
      </w:docPartPr>
      <w:docPartBody>
        <w:p w:rsidR="0028727C" w:rsidRDefault="00DD64E3" w:rsidP="00DD64E3">
          <w:pPr>
            <w:pStyle w:val="3D28096B687242F9A96F511F2917E1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B446AD0BE14D1AB581301E47BCF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A6CF-BB6C-4FFB-A5E1-56565A2192C1}"/>
      </w:docPartPr>
      <w:docPartBody>
        <w:p w:rsidR="0028727C" w:rsidRDefault="00DD64E3" w:rsidP="00DD64E3">
          <w:pPr>
            <w:pStyle w:val="73B446AD0BE14D1AB581301E47BCF5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40D892F4E94709AF5F9C9D16B55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A80F2-57D4-4554-AEE4-F8ABED761BEA}"/>
      </w:docPartPr>
      <w:docPartBody>
        <w:p w:rsidR="0028727C" w:rsidRDefault="00DD64E3" w:rsidP="00DD64E3">
          <w:pPr>
            <w:pStyle w:val="6E40D892F4E94709AF5F9C9D16B55D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B6714D9DEE40B7A6F47076807DD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162A5-E025-46E4-B880-2CD23BF5082A}"/>
      </w:docPartPr>
      <w:docPartBody>
        <w:p w:rsidR="0028727C" w:rsidRDefault="00DD64E3" w:rsidP="00DD64E3">
          <w:pPr>
            <w:pStyle w:val="58B6714D9DEE40B7A6F47076807DDA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E3"/>
    <w:rsid w:val="0028727C"/>
    <w:rsid w:val="00D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54DED674864FA5BAA86435A7E6E35F">
    <w:name w:val="7054DED674864FA5BAA86435A7E6E35F"/>
    <w:rsid w:val="00DD64E3"/>
  </w:style>
  <w:style w:type="character" w:styleId="Platshllartext">
    <w:name w:val="Placeholder Text"/>
    <w:basedOn w:val="Standardstycketeckensnitt"/>
    <w:uiPriority w:val="99"/>
    <w:semiHidden/>
    <w:rsid w:val="00DD64E3"/>
    <w:rPr>
      <w:noProof w:val="0"/>
      <w:color w:val="808080"/>
    </w:rPr>
  </w:style>
  <w:style w:type="paragraph" w:customStyle="1" w:styleId="969C7E596B4F41A69D523EF422784BE6">
    <w:name w:val="969C7E596B4F41A69D523EF422784BE6"/>
    <w:rsid w:val="00DD64E3"/>
  </w:style>
  <w:style w:type="paragraph" w:customStyle="1" w:styleId="AD9FC5C7D5144F929525011CC35EE5C1">
    <w:name w:val="AD9FC5C7D5144F929525011CC35EE5C1"/>
    <w:rsid w:val="00DD64E3"/>
  </w:style>
  <w:style w:type="paragraph" w:customStyle="1" w:styleId="969FB23D38264D3986B2BB76B413254F">
    <w:name w:val="969FB23D38264D3986B2BB76B413254F"/>
    <w:rsid w:val="00DD64E3"/>
  </w:style>
  <w:style w:type="paragraph" w:customStyle="1" w:styleId="7E70BF94F4FE477C8E02FACC849F7F79">
    <w:name w:val="7E70BF94F4FE477C8E02FACC849F7F79"/>
    <w:rsid w:val="00DD64E3"/>
  </w:style>
  <w:style w:type="paragraph" w:customStyle="1" w:styleId="3D28096B687242F9A96F511F2917E1B2">
    <w:name w:val="3D28096B687242F9A96F511F2917E1B2"/>
    <w:rsid w:val="00DD64E3"/>
  </w:style>
  <w:style w:type="paragraph" w:customStyle="1" w:styleId="BF4285B63EC348C98BF2DA01AA7A5D41">
    <w:name w:val="BF4285B63EC348C98BF2DA01AA7A5D41"/>
    <w:rsid w:val="00DD64E3"/>
  </w:style>
  <w:style w:type="paragraph" w:customStyle="1" w:styleId="FAD076C485464651A98CD7319BE8FF4B">
    <w:name w:val="FAD076C485464651A98CD7319BE8FF4B"/>
    <w:rsid w:val="00DD64E3"/>
  </w:style>
  <w:style w:type="paragraph" w:customStyle="1" w:styleId="FF1A2B40BD984FCF8E9DB0196B06E406">
    <w:name w:val="FF1A2B40BD984FCF8E9DB0196B06E406"/>
    <w:rsid w:val="00DD64E3"/>
  </w:style>
  <w:style w:type="paragraph" w:customStyle="1" w:styleId="73B446AD0BE14D1AB581301E47BCF5EA">
    <w:name w:val="73B446AD0BE14D1AB581301E47BCF5EA"/>
    <w:rsid w:val="00DD64E3"/>
  </w:style>
  <w:style w:type="paragraph" w:customStyle="1" w:styleId="6E40D892F4E94709AF5F9C9D16B55D3D">
    <w:name w:val="6E40D892F4E94709AF5F9C9D16B55D3D"/>
    <w:rsid w:val="00DD64E3"/>
  </w:style>
  <w:style w:type="paragraph" w:customStyle="1" w:styleId="3D28096B687242F9A96F511F2917E1B21">
    <w:name w:val="3D28096B687242F9A96F511F2917E1B21"/>
    <w:rsid w:val="00DD64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3B446AD0BE14D1AB581301E47BCF5EA1">
    <w:name w:val="73B446AD0BE14D1AB581301E47BCF5EA1"/>
    <w:rsid w:val="00DD64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002185B48D492CBDD5390D28CDAE29">
    <w:name w:val="8A002185B48D492CBDD5390D28CDAE29"/>
    <w:rsid w:val="00DD64E3"/>
  </w:style>
  <w:style w:type="paragraph" w:customStyle="1" w:styleId="EF41472B69FE4D7787A7A5D9237D0410">
    <w:name w:val="EF41472B69FE4D7787A7A5D9237D0410"/>
    <w:rsid w:val="00DD64E3"/>
  </w:style>
  <w:style w:type="paragraph" w:customStyle="1" w:styleId="72D0F392C7AE42E99BCFC8370FAEFE8B">
    <w:name w:val="72D0F392C7AE42E99BCFC8370FAEFE8B"/>
    <w:rsid w:val="00DD64E3"/>
  </w:style>
  <w:style w:type="paragraph" w:customStyle="1" w:styleId="9DF4D6DFB3234774A5AFD2727391F6C2">
    <w:name w:val="9DF4D6DFB3234774A5AFD2727391F6C2"/>
    <w:rsid w:val="00DD64E3"/>
  </w:style>
  <w:style w:type="paragraph" w:customStyle="1" w:styleId="BAB444AF21D046E083948EFDF80E9600">
    <w:name w:val="BAB444AF21D046E083948EFDF80E9600"/>
    <w:rsid w:val="00DD64E3"/>
  </w:style>
  <w:style w:type="paragraph" w:customStyle="1" w:styleId="58B6714D9DEE40B7A6F47076807DDACA">
    <w:name w:val="58B6714D9DEE40B7A6F47076807DDACA"/>
    <w:rsid w:val="00DD64E3"/>
  </w:style>
  <w:style w:type="paragraph" w:customStyle="1" w:styleId="905B536F31BF48F583E4C6C191B78A45">
    <w:name w:val="905B536F31BF48F583E4C6C191B78A45"/>
    <w:rsid w:val="00DD6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91c37aeb-6cba-4f0f-ac93-cf462712180a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2021-01-20T00:00:00</HeaderDate>
    <Office/>
    <Dnr>Ju2021/00039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D62E07C41A49143BE10770E46D49B1D" ma:contentTypeVersion="26" ma:contentTypeDescription="Skapa nytt dokument med möjlighet att välja RK-mall" ma:contentTypeScope="" ma:versionID="ad0ac4c412030c0b97719731552c996a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3532b07a-475c-4183-9f0d-35d7d9744cc0" targetNamespace="http://schemas.microsoft.com/office/2006/metadata/properties" ma:root="true" ma:fieldsID="e559c071764fe88c3b82a96d0ea72dc2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3532b07a-475c-4183-9f0d-35d7d9744cc0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84167499-4e58-41c5-a096-1aa9eb750055}" ma:internalName="TaxCatchAll" ma:showField="CatchAllData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84167499-4e58-41c5-a096-1aa9eb750055}" ma:internalName="TaxCatchAllLabel" ma:readOnly="true" ma:showField="CatchAllDataLabel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b07a-475c-4183-9f0d-35d7d9744cc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2021-01-20T00:00:00</HeaderDate>
    <Office/>
    <Dnr>Ju2021/00039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4BDD-3EA9-4132-956C-C55F78519066}"/>
</file>

<file path=customXml/itemProps2.xml><?xml version="1.0" encoding="utf-8"?>
<ds:datastoreItem xmlns:ds="http://schemas.openxmlformats.org/officeDocument/2006/customXml" ds:itemID="{4F27CE83-9791-4C52-9D5E-6151FF19A6EF}"/>
</file>

<file path=customXml/itemProps3.xml><?xml version="1.0" encoding="utf-8"?>
<ds:datastoreItem xmlns:ds="http://schemas.openxmlformats.org/officeDocument/2006/customXml" ds:itemID="{2E21ED7C-9FDC-4748-A169-BD95942E0386}"/>
</file>

<file path=customXml/itemProps4.xml><?xml version="1.0" encoding="utf-8"?>
<ds:datastoreItem xmlns:ds="http://schemas.openxmlformats.org/officeDocument/2006/customXml" ds:itemID="{4F27CE83-9791-4C52-9D5E-6151FF19A6EF}">
  <ds:schemaRefs>
    <ds:schemaRef ds:uri="18f3d968-6251-40b0-9f11-012b293496c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9941df-7074-4a92-bf99-225d24d78d61"/>
    <ds:schemaRef ds:uri="3532b07a-475c-4183-9f0d-35d7d9744cc0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0AD17A9-4F4B-425C-9B5A-D48C8E75A5B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E2163EE2-39F1-4FAA-9C40-12F097D8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3532b07a-475c-4183-9f0d-35d7d9744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0AD17A9-4F4B-425C-9B5A-D48C8E75A5B4}"/>
</file>

<file path=customXml/itemProps8.xml><?xml version="1.0" encoding="utf-8"?>
<ds:datastoreItem xmlns:ds="http://schemas.openxmlformats.org/officeDocument/2006/customXml" ds:itemID="{46F1C840-B903-4A2C-B008-D4CAF4D4F1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1201.docx</dc:title>
  <dc:subject/>
  <dc:creator>Helena Rönnblom</dc:creator>
  <cp:keywords/>
  <dc:description/>
  <cp:lastModifiedBy>Yasemin Eti</cp:lastModifiedBy>
  <cp:revision>2</cp:revision>
  <dcterms:created xsi:type="dcterms:W3CDTF">2021-01-18T09:57:00Z</dcterms:created>
  <dcterms:modified xsi:type="dcterms:W3CDTF">2021-01-18T09:57:00Z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d9eacc01-eecd-4935-9dba-4f9c38c60874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