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8EB2C" w14:textId="77777777" w:rsidR="00426176" w:rsidRDefault="00426176" w:rsidP="00426176">
      <w:pPr>
        <w:pStyle w:val="Rubrik"/>
      </w:pPr>
      <w:bookmarkStart w:id="0" w:name="_GoBack"/>
      <w:bookmarkEnd w:id="0"/>
      <w:r>
        <w:t>Svar på fråga 2016/17:843 Tillgång till uppgifter av stor vikt för säkerhet och brottsbekämpning</w:t>
      </w:r>
    </w:p>
    <w:p w14:paraId="0C72E2BC" w14:textId="77777777" w:rsidR="00426176" w:rsidRDefault="00426176" w:rsidP="00426176">
      <w:pPr>
        <w:pStyle w:val="Brdtext"/>
      </w:pPr>
      <w:r>
        <w:t>Johan Forssell har frågat mig vilka konkreta åtgärder jag vidtar mot bakgrund av EU-domstolens dom om datalagring.</w:t>
      </w:r>
    </w:p>
    <w:p w14:paraId="2E71016B" w14:textId="4A59466C" w:rsidR="008A3B12" w:rsidRDefault="00426176" w:rsidP="00426176">
      <w:pPr>
        <w:pStyle w:val="Brdtext"/>
      </w:pPr>
      <w:r>
        <w:t>Anders Hansson ställde i januari 2017 en liknande fråga till mig. Som jag svarade då är d</w:t>
      </w:r>
      <w:r w:rsidRPr="00426176">
        <w:t>e brottsbekämpande myndigheternas tillgång till lagrade uppgifter om elektronisk kommunikation av mycket stort värde för att kunna förebygga, förhindra och utreda brott. Enligt EU-domstolen står</w:t>
      </w:r>
      <w:r>
        <w:t xml:space="preserve"> emellertid </w:t>
      </w:r>
      <w:r w:rsidRPr="00426176">
        <w:t xml:space="preserve">den svenska regleringen </w:t>
      </w:r>
      <w:r w:rsidR="008A3B12">
        <w:t>när det gäller datalagring</w:t>
      </w:r>
      <w:r w:rsidRPr="00426176">
        <w:t xml:space="preserve"> inte i överensstämmelse med EU-rätten.</w:t>
      </w:r>
      <w:r w:rsidR="008A3B12">
        <w:t xml:space="preserve"> Regeringen har den 16 februari 2017 tillsatt en utredning som ska </w:t>
      </w:r>
      <w:r w:rsidR="008A3B12" w:rsidRPr="008A3B12">
        <w:t>se över hur vårt regelverk förhåller sig till domen och föreslå de ändringar som behövs</w:t>
      </w:r>
      <w:r w:rsidR="008A3B12">
        <w:t xml:space="preserve">. Utredningen ska redovisa sitt uppdrag redan den 9 oktober 2017. Jag kommer </w:t>
      </w:r>
      <w:r w:rsidR="00F65609">
        <w:t xml:space="preserve">att </w:t>
      </w:r>
      <w:r w:rsidR="008A3B12">
        <w:t>und</w:t>
      </w:r>
      <w:r w:rsidR="00F65609">
        <w:t xml:space="preserve">er denna tid följa frågan noga </w:t>
      </w:r>
      <w:r w:rsidR="008A3B12">
        <w:t>och är beredd att vid beho</w:t>
      </w:r>
      <w:r w:rsidR="00F65609">
        <w:t>v överväga ytterligare åtgärder</w:t>
      </w:r>
      <w:r w:rsidR="008A3B12">
        <w:t>.</w:t>
      </w:r>
    </w:p>
    <w:p w14:paraId="40502569" w14:textId="77777777" w:rsidR="008A3B12" w:rsidRDefault="008A3B12" w:rsidP="00426176">
      <w:pPr>
        <w:pStyle w:val="Brdtext"/>
      </w:pPr>
      <w:r>
        <w:t>Stockholm den 22 februari 2017</w:t>
      </w:r>
    </w:p>
    <w:p w14:paraId="5DB8082E" w14:textId="77777777" w:rsidR="008A3B12" w:rsidRDefault="008A3B12" w:rsidP="00426176">
      <w:pPr>
        <w:pStyle w:val="Brdtext"/>
      </w:pPr>
    </w:p>
    <w:p w14:paraId="781EC125" w14:textId="77777777" w:rsidR="00426176" w:rsidRDefault="008A3B12" w:rsidP="00426176">
      <w:pPr>
        <w:pStyle w:val="Brdtext"/>
      </w:pPr>
      <w:r>
        <w:t xml:space="preserve">Anders Ygeman  </w:t>
      </w:r>
    </w:p>
    <w:p w14:paraId="4EE4B2FC" w14:textId="77777777" w:rsidR="00426176" w:rsidRPr="00472EBA" w:rsidRDefault="00426176" w:rsidP="00426176">
      <w:pPr>
        <w:pStyle w:val="Brdtext"/>
      </w:pPr>
    </w:p>
    <w:p w14:paraId="36B341D8" w14:textId="77777777" w:rsidR="00426176" w:rsidRDefault="00426176" w:rsidP="00281106">
      <w:pPr>
        <w:pStyle w:val="Brdtext"/>
      </w:pPr>
    </w:p>
    <w:p w14:paraId="15F1BC36" w14:textId="77777777" w:rsidR="00426176" w:rsidRPr="00222258" w:rsidRDefault="00426176" w:rsidP="005C120D">
      <w:pPr>
        <w:pStyle w:val="Brdtext"/>
      </w:pPr>
    </w:p>
    <w:p w14:paraId="75CE14B1" w14:textId="77777777" w:rsidR="009D6B1B" w:rsidRPr="00426176" w:rsidRDefault="009D6B1B" w:rsidP="00426176"/>
    <w:sectPr w:rsidR="009D6B1B" w:rsidRPr="00426176" w:rsidSect="004261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B031B" w14:textId="77777777" w:rsidR="00426176" w:rsidRDefault="00426176" w:rsidP="00A87A54">
      <w:pPr>
        <w:spacing w:after="0" w:line="240" w:lineRule="auto"/>
      </w:pPr>
      <w:r>
        <w:separator/>
      </w:r>
    </w:p>
  </w:endnote>
  <w:endnote w:type="continuationSeparator" w:id="0">
    <w:p w14:paraId="25A3B435" w14:textId="77777777" w:rsidR="00426176" w:rsidRDefault="0042617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70256" w14:textId="77777777" w:rsidR="003A5B85" w:rsidRDefault="003A5B8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26176" w:rsidRPr="00347E11" w14:paraId="48E7C9FB" w14:textId="77777777" w:rsidTr="00390D5D">
      <w:trPr>
        <w:trHeight w:val="227"/>
        <w:jc w:val="right"/>
      </w:trPr>
      <w:tc>
        <w:tcPr>
          <w:tcW w:w="708" w:type="dxa"/>
          <w:vAlign w:val="bottom"/>
        </w:tcPr>
        <w:p w14:paraId="51EB3F4A" w14:textId="77777777" w:rsidR="00426176" w:rsidRPr="00B62610" w:rsidRDefault="00426176" w:rsidP="00390D5D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C1DE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C1DE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26176" w:rsidRPr="00347E11" w14:paraId="4F6E9857" w14:textId="77777777" w:rsidTr="00390D5D">
      <w:trPr>
        <w:trHeight w:val="850"/>
        <w:jc w:val="right"/>
      </w:trPr>
      <w:tc>
        <w:tcPr>
          <w:tcW w:w="708" w:type="dxa"/>
          <w:vAlign w:val="bottom"/>
        </w:tcPr>
        <w:p w14:paraId="7F3C82B0" w14:textId="77777777" w:rsidR="00426176" w:rsidRPr="00347E11" w:rsidRDefault="00426176" w:rsidP="00390D5D">
          <w:pPr>
            <w:pStyle w:val="Sidfot"/>
            <w:spacing w:line="276" w:lineRule="auto"/>
            <w:jc w:val="right"/>
          </w:pPr>
        </w:p>
      </w:tc>
    </w:tr>
  </w:tbl>
  <w:p w14:paraId="60D72BED" w14:textId="77777777" w:rsidR="00426176" w:rsidRPr="005606BC" w:rsidRDefault="00426176" w:rsidP="00426176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768FB2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E8C4CB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EE0EF2B" w14:textId="77777777" w:rsidTr="00C26068">
      <w:trPr>
        <w:trHeight w:val="227"/>
      </w:trPr>
      <w:tc>
        <w:tcPr>
          <w:tcW w:w="4074" w:type="dxa"/>
        </w:tcPr>
        <w:p w14:paraId="6177D0B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C90177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64434A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CC987" w14:textId="77777777" w:rsidR="00426176" w:rsidRDefault="00426176" w:rsidP="00A87A54">
      <w:pPr>
        <w:spacing w:after="0" w:line="240" w:lineRule="auto"/>
      </w:pPr>
      <w:r>
        <w:separator/>
      </w:r>
    </w:p>
  </w:footnote>
  <w:footnote w:type="continuationSeparator" w:id="0">
    <w:p w14:paraId="647C68A7" w14:textId="77777777" w:rsidR="00426176" w:rsidRDefault="0042617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8BEB" w14:textId="77777777" w:rsidR="003A5B85" w:rsidRDefault="003A5B8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BB5AB" w14:textId="77777777" w:rsidR="003A5B85" w:rsidRDefault="003A5B8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26176" w14:paraId="4E0594F6" w14:textId="77777777" w:rsidTr="00C93EBA">
      <w:trPr>
        <w:trHeight w:val="227"/>
      </w:trPr>
      <w:tc>
        <w:tcPr>
          <w:tcW w:w="5534" w:type="dxa"/>
        </w:tcPr>
        <w:p w14:paraId="268D4354" w14:textId="77777777" w:rsidR="00426176" w:rsidRPr="007D73AB" w:rsidRDefault="00426176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C5C7AA18FE814595AB7B3C98CAD18AF8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45CC170" w14:textId="109850FF" w:rsidR="00426176" w:rsidRPr="007D73AB" w:rsidRDefault="003A5B85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4575A9F2" w14:textId="77777777" w:rsidR="00426176" w:rsidRDefault="00426176" w:rsidP="005A703A">
          <w:pPr>
            <w:pStyle w:val="Sidhuvud"/>
          </w:pPr>
        </w:p>
      </w:tc>
    </w:tr>
    <w:tr w:rsidR="00426176" w14:paraId="67589B7D" w14:textId="77777777" w:rsidTr="00C93EBA">
      <w:trPr>
        <w:trHeight w:val="1928"/>
      </w:trPr>
      <w:tc>
        <w:tcPr>
          <w:tcW w:w="5534" w:type="dxa"/>
        </w:tcPr>
        <w:p w14:paraId="4730785C" w14:textId="77777777" w:rsidR="00426176" w:rsidRPr="00340DE0" w:rsidRDefault="00426176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40CCBFED" wp14:editId="09EBAC43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708066709"/>
            <w:placeholder>
              <w:docPart w:val="A89900BA0FA5475B802BFDD0BD22F0DF"/>
            </w:placeholder>
            <w:showingPlcHdr/>
            <w:dataBinding w:prefixMappings="xmlns:ns0='http://lp/documentinfo/RK' " w:xpath="/ns0:DocumentInfo[1]/ns0:BaseInfo[1]/ns0:DocTypeShowName[1]" w:storeItemID="{924D9515-E085-4161-9161-9FDE15932D7B}"/>
            <w:text/>
          </w:sdtPr>
          <w:sdtEndPr/>
          <w:sdtContent>
            <w:p w14:paraId="298636D8" w14:textId="185E1F59" w:rsidR="00426176" w:rsidRPr="00710A6C" w:rsidRDefault="009A0E83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1CF2B2A5" w14:textId="77777777" w:rsidR="00426176" w:rsidRDefault="00426176" w:rsidP="00EE3C0F">
          <w:pPr>
            <w:pStyle w:val="Sidhuvud"/>
          </w:pPr>
        </w:p>
        <w:p w14:paraId="25BC23EF" w14:textId="77777777" w:rsidR="00426176" w:rsidRDefault="00426176" w:rsidP="00EE3C0F">
          <w:pPr>
            <w:pStyle w:val="Sidhuvud"/>
          </w:pPr>
        </w:p>
        <w:p w14:paraId="3DBB3FF2" w14:textId="4C947472" w:rsidR="00426176" w:rsidRDefault="00426176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62D1B69D6BDD4258A81561299ED62758"/>
            </w:placeholder>
            <w:dataBinding w:prefixMappings="xmlns:ns0='http://lp/documentinfo/RK' " w:xpath="/ns0:DocumentInfo[1]/ns0:BaseInfo[1]/ns0:Dnr[1]" w:storeItemID="{924D9515-E085-4161-9161-9FDE15932D7B}"/>
            <w:text/>
          </w:sdtPr>
          <w:sdtEndPr/>
          <w:sdtContent>
            <w:p w14:paraId="539102A0" w14:textId="5CBE7060" w:rsidR="00426176" w:rsidRDefault="003A5B85" w:rsidP="00EE3C0F">
              <w:pPr>
                <w:pStyle w:val="Sidhuvud"/>
              </w:pPr>
              <w:r>
                <w:t>Ju2017/01471/POL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EA7C8628512A4FABA9B074D3FCE11490"/>
            </w:placeholder>
            <w:showingPlcHdr/>
            <w:dataBinding w:prefixMappings="xmlns:ns0='http://lp/documentinfo/RK' " w:xpath="/ns0:DocumentInfo[1]/ns0:BaseInfo[1]/ns0:DocNumber[1]" w:storeItemID="{924D9515-E085-4161-9161-9FDE15932D7B}"/>
            <w:text/>
          </w:sdtPr>
          <w:sdtEndPr/>
          <w:sdtContent>
            <w:p w14:paraId="7D1E9A8C" w14:textId="77777777" w:rsidR="00426176" w:rsidRDefault="0042617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1BF8AE" w14:textId="77777777" w:rsidR="00426176" w:rsidRDefault="00426176" w:rsidP="00EE3C0F">
          <w:pPr>
            <w:pStyle w:val="Sidhuvud"/>
          </w:pPr>
        </w:p>
      </w:tc>
      <w:tc>
        <w:tcPr>
          <w:tcW w:w="1134" w:type="dxa"/>
        </w:tcPr>
        <w:p w14:paraId="3E1FDC70" w14:textId="77777777" w:rsidR="00426176" w:rsidRPr="0094502D" w:rsidRDefault="00426176" w:rsidP="0094502D">
          <w:pPr>
            <w:pStyle w:val="Sidhuvud"/>
          </w:pPr>
        </w:p>
      </w:tc>
    </w:tr>
    <w:tr w:rsidR="00426176" w14:paraId="01B49A5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7EE2F03F09DA4AC39C403B078E5CAC0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013DDA1" w14:textId="77777777" w:rsidR="009A2AA3" w:rsidRPr="009A2AA3" w:rsidRDefault="009A2AA3" w:rsidP="0032519D">
              <w:pPr>
                <w:pStyle w:val="Sidhuvud"/>
                <w:rPr>
                  <w:b/>
                </w:rPr>
              </w:pPr>
              <w:r w:rsidRPr="009A2AA3">
                <w:rPr>
                  <w:b/>
                </w:rPr>
                <w:t>Justitiedepartementet</w:t>
              </w:r>
            </w:p>
            <w:p w14:paraId="6065EAB2" w14:textId="77777777" w:rsidR="009A2AA3" w:rsidRPr="009A2AA3" w:rsidRDefault="009A2AA3" w:rsidP="0032519D">
              <w:pPr>
                <w:pStyle w:val="Sidhuvud"/>
              </w:pPr>
            </w:p>
            <w:p w14:paraId="26E042CD" w14:textId="40E99D8F" w:rsidR="00426176" w:rsidRPr="001B66A5" w:rsidRDefault="009A2AA3" w:rsidP="0032519D">
              <w:pPr>
                <w:pStyle w:val="Sidhuvud"/>
                <w:rPr>
                  <w:b/>
                </w:rPr>
              </w:pPr>
              <w:r w:rsidRPr="009A2AA3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85308AB1C5A34B0D95B74EF3A4DE1340"/>
          </w:placeholder>
          <w:dataBinding w:prefixMappings="xmlns:ns0='http://lp/documentinfo/RK' " w:xpath="/ns0:DocumentInfo[1]/ns0:BaseInfo[1]/ns0:Recipient[1]" w:storeItemID="{924D9515-E085-4161-9161-9FDE15932D7B}"/>
          <w:text w:multiLine="1"/>
        </w:sdtPr>
        <w:sdtEndPr/>
        <w:sdtContent>
          <w:tc>
            <w:tcPr>
              <w:tcW w:w="3170" w:type="dxa"/>
            </w:tcPr>
            <w:p w14:paraId="046F7E27" w14:textId="39CFCFB8" w:rsidR="00426176" w:rsidRDefault="003A5B8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447632D" w14:textId="77777777" w:rsidR="00426176" w:rsidRDefault="00426176" w:rsidP="003E6020">
          <w:pPr>
            <w:pStyle w:val="Sidhuvud"/>
          </w:pPr>
        </w:p>
      </w:tc>
    </w:tr>
  </w:tbl>
  <w:p w14:paraId="089242D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2898F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AADB6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2A332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12299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0"/>
  </w:num>
  <w:num w:numId="39">
    <w:abstractNumId w:val="5"/>
  </w:num>
  <w:num w:numId="40">
    <w:abstractNumId w:val="4"/>
  </w:num>
  <w:num w:numId="41">
    <w:abstractNumId w:val="2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76"/>
    <w:rsid w:val="00004D5C"/>
    <w:rsid w:val="00005F68"/>
    <w:rsid w:val="00012B00"/>
    <w:rsid w:val="00026711"/>
    <w:rsid w:val="00041EDC"/>
    <w:rsid w:val="00057FE0"/>
    <w:rsid w:val="000757FC"/>
    <w:rsid w:val="000862E0"/>
    <w:rsid w:val="00093408"/>
    <w:rsid w:val="0009435C"/>
    <w:rsid w:val="000C61D1"/>
    <w:rsid w:val="000E12D9"/>
    <w:rsid w:val="000F00B8"/>
    <w:rsid w:val="00121002"/>
    <w:rsid w:val="00170CE4"/>
    <w:rsid w:val="00173126"/>
    <w:rsid w:val="00192E34"/>
    <w:rsid w:val="001B66A5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E4D3F"/>
    <w:rsid w:val="002F66A6"/>
    <w:rsid w:val="003050DB"/>
    <w:rsid w:val="003078AD"/>
    <w:rsid w:val="00307E0B"/>
    <w:rsid w:val="00310561"/>
    <w:rsid w:val="003128E2"/>
    <w:rsid w:val="0032519D"/>
    <w:rsid w:val="00326C03"/>
    <w:rsid w:val="00340DE0"/>
    <w:rsid w:val="00342327"/>
    <w:rsid w:val="00347E11"/>
    <w:rsid w:val="00350C92"/>
    <w:rsid w:val="00370311"/>
    <w:rsid w:val="0038587E"/>
    <w:rsid w:val="00392ED4"/>
    <w:rsid w:val="003A5969"/>
    <w:rsid w:val="003A5B85"/>
    <w:rsid w:val="003A5C58"/>
    <w:rsid w:val="003C7BE0"/>
    <w:rsid w:val="003D0DD3"/>
    <w:rsid w:val="003D17EF"/>
    <w:rsid w:val="003D3535"/>
    <w:rsid w:val="003E6020"/>
    <w:rsid w:val="0041223B"/>
    <w:rsid w:val="0042068E"/>
    <w:rsid w:val="00426176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D26BD"/>
    <w:rsid w:val="004E25CD"/>
    <w:rsid w:val="004F0448"/>
    <w:rsid w:val="004F6525"/>
    <w:rsid w:val="0052127C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E1CCD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804C1B"/>
    <w:rsid w:val="00816677"/>
    <w:rsid w:val="008178E6"/>
    <w:rsid w:val="008375D5"/>
    <w:rsid w:val="00875DDD"/>
    <w:rsid w:val="00891929"/>
    <w:rsid w:val="008A0A0D"/>
    <w:rsid w:val="008A3B12"/>
    <w:rsid w:val="008C562B"/>
    <w:rsid w:val="008D3090"/>
    <w:rsid w:val="008D4306"/>
    <w:rsid w:val="008D4508"/>
    <w:rsid w:val="008E77D6"/>
    <w:rsid w:val="008F0C88"/>
    <w:rsid w:val="0094502D"/>
    <w:rsid w:val="00947013"/>
    <w:rsid w:val="00986CC3"/>
    <w:rsid w:val="009920AA"/>
    <w:rsid w:val="009A0E83"/>
    <w:rsid w:val="009A2AA3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61E6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D021D2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714B"/>
    <w:rsid w:val="00DD2BA8"/>
    <w:rsid w:val="00DF5BFB"/>
    <w:rsid w:val="00E469E4"/>
    <w:rsid w:val="00E475C3"/>
    <w:rsid w:val="00E509B0"/>
    <w:rsid w:val="00EA1688"/>
    <w:rsid w:val="00EC1DE7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5609"/>
    <w:rsid w:val="00F66093"/>
    <w:rsid w:val="00F848D6"/>
    <w:rsid w:val="00FA5DDD"/>
    <w:rsid w:val="00FD0B7B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860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426176"/>
  </w:style>
  <w:style w:type="paragraph" w:styleId="Rubrik1">
    <w:name w:val="heading 1"/>
    <w:basedOn w:val="Brdtext"/>
    <w:next w:val="Brdtext"/>
    <w:link w:val="Rubrik1Char"/>
    <w:uiPriority w:val="1"/>
    <w:qFormat/>
    <w:rsid w:val="00426176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42617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42617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426176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42617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261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26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261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261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2617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426176"/>
  </w:style>
  <w:style w:type="paragraph" w:styleId="Brdtextmedindrag">
    <w:name w:val="Body Text Indent"/>
    <w:basedOn w:val="Normal"/>
    <w:link w:val="BrdtextmedindragChar"/>
    <w:qFormat/>
    <w:rsid w:val="00426176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426176"/>
  </w:style>
  <w:style w:type="character" w:customStyle="1" w:styleId="Rubrik1Char">
    <w:name w:val="Rubrik 1 Char"/>
    <w:basedOn w:val="Standardstycketeckensnitt"/>
    <w:link w:val="Rubrik1"/>
    <w:uiPriority w:val="1"/>
    <w:rsid w:val="00426176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426176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26176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426176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426176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26176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42617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426176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426176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26176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26176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2617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26176"/>
  </w:style>
  <w:style w:type="paragraph" w:styleId="Beskrivning">
    <w:name w:val="caption"/>
    <w:basedOn w:val="Bildtext"/>
    <w:next w:val="Normal"/>
    <w:uiPriority w:val="35"/>
    <w:qFormat/>
    <w:rsid w:val="0042617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426176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26176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426176"/>
    <w:rPr>
      <w:noProof/>
    </w:rPr>
  </w:style>
  <w:style w:type="paragraph" w:styleId="Sidhuvud">
    <w:name w:val="header"/>
    <w:basedOn w:val="Normal"/>
    <w:link w:val="SidhuvudChar"/>
    <w:uiPriority w:val="99"/>
    <w:rsid w:val="0042617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426176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42617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426176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426176"/>
    <w:pPr>
      <w:spacing w:after="0" w:line="240" w:lineRule="auto"/>
    </w:pPr>
  </w:style>
  <w:style w:type="character" w:styleId="Sidnummer">
    <w:name w:val="page number"/>
    <w:basedOn w:val="SidfotChar"/>
    <w:uiPriority w:val="99"/>
    <w:rsid w:val="00426176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426176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426176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426176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426176"/>
    <w:pPr>
      <w:outlineLvl w:val="9"/>
    </w:pPr>
  </w:style>
  <w:style w:type="table" w:styleId="Tabellrutnt">
    <w:name w:val="Table Grid"/>
    <w:basedOn w:val="Normaltabell"/>
    <w:uiPriority w:val="39"/>
    <w:rsid w:val="0042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426176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6176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26176"/>
    <w:rPr>
      <w:vertAlign w:val="superscript"/>
    </w:rPr>
  </w:style>
  <w:style w:type="paragraph" w:styleId="Numreradlista">
    <w:name w:val="List Number"/>
    <w:basedOn w:val="Normal"/>
    <w:uiPriority w:val="6"/>
    <w:rsid w:val="00426176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426176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426176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42617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26176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426176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42617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426176"/>
    <w:pPr>
      <w:numPr>
        <w:ilvl w:val="1"/>
      </w:numPr>
    </w:pPr>
  </w:style>
  <w:style w:type="numbering" w:customStyle="1" w:styleId="Strecklistan">
    <w:name w:val="Strecklistan"/>
    <w:uiPriority w:val="99"/>
    <w:rsid w:val="00426176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426176"/>
    <w:rPr>
      <w:color w:val="808080"/>
    </w:rPr>
  </w:style>
  <w:style w:type="paragraph" w:styleId="Numreradlista3">
    <w:name w:val="List Number 3"/>
    <w:basedOn w:val="Normal"/>
    <w:uiPriority w:val="6"/>
    <w:rsid w:val="00426176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426176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42617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4261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426176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426176"/>
    <w:rPr>
      <w:rFonts w:ascii="Calibri" w:hAnsi="Calibri" w:cs="Calibr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6176"/>
    <w:rPr>
      <w:rFonts w:ascii="Tahoma" w:hAnsi="Tahoma" w:cs="Tahoma"/>
      <w:sz w:val="16"/>
      <w:szCs w:val="16"/>
    </w:rPr>
  </w:style>
  <w:style w:type="paragraph" w:customStyle="1" w:styleId="RKnormal">
    <w:name w:val="RKnormal"/>
    <w:basedOn w:val="Normal"/>
    <w:semiHidden/>
    <w:rsid w:val="0042617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2617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2617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26176"/>
  </w:style>
  <w:style w:type="paragraph" w:styleId="Avslutandetext">
    <w:name w:val="Closing"/>
    <w:basedOn w:val="Normal"/>
    <w:link w:val="AvslutandetextChar"/>
    <w:uiPriority w:val="99"/>
    <w:semiHidden/>
    <w:unhideWhenUsed/>
    <w:rsid w:val="0042617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26176"/>
  </w:style>
  <w:style w:type="paragraph" w:styleId="Avsndaradress-brev">
    <w:name w:val="envelope return"/>
    <w:basedOn w:val="Normal"/>
    <w:uiPriority w:val="99"/>
    <w:semiHidden/>
    <w:unhideWhenUsed/>
    <w:rsid w:val="0042617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2617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26176"/>
  </w:style>
  <w:style w:type="paragraph" w:styleId="Brdtext3">
    <w:name w:val="Body Text 3"/>
    <w:basedOn w:val="Normal"/>
    <w:link w:val="Brdtext3Char"/>
    <w:uiPriority w:val="99"/>
    <w:semiHidden/>
    <w:unhideWhenUsed/>
    <w:rsid w:val="0042617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26176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2617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2617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2617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2617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2617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2617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2617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26176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2617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26176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26176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261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26176"/>
  </w:style>
  <w:style w:type="character" w:customStyle="1" w:styleId="DatumChar">
    <w:name w:val="Datum Char"/>
    <w:basedOn w:val="Standardstycketeckensnitt"/>
    <w:link w:val="Datum"/>
    <w:uiPriority w:val="99"/>
    <w:semiHidden/>
    <w:rsid w:val="00426176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2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26176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2617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26176"/>
  </w:style>
  <w:style w:type="paragraph" w:styleId="Figurfrteckning">
    <w:name w:val="table of figures"/>
    <w:basedOn w:val="Normal"/>
    <w:next w:val="Normal"/>
    <w:uiPriority w:val="99"/>
    <w:semiHidden/>
    <w:unhideWhenUsed/>
    <w:rsid w:val="00426176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42617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26176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261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261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617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2617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617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617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617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617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617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617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6176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2617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2617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26176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2617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26176"/>
  </w:style>
  <w:style w:type="paragraph" w:styleId="Innehll4">
    <w:name w:val="toc 4"/>
    <w:basedOn w:val="Normal"/>
    <w:next w:val="Normal"/>
    <w:autoRedefine/>
    <w:uiPriority w:val="39"/>
    <w:semiHidden/>
    <w:unhideWhenUsed/>
    <w:rsid w:val="00426176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26176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26176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26176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26176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26176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2617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617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617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6176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2617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2617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2617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2617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2617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2617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2617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2617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2617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2617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2617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26176"/>
  </w:style>
  <w:style w:type="paragraph" w:styleId="Makrotext">
    <w:name w:val="macro"/>
    <w:link w:val="MakrotextChar"/>
    <w:uiPriority w:val="99"/>
    <w:semiHidden/>
    <w:unhideWhenUsed/>
    <w:rsid w:val="00426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26176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261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261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42617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26176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26176"/>
    <w:pPr>
      <w:numPr>
        <w:numId w:val="37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26176"/>
    <w:pPr>
      <w:numPr>
        <w:numId w:val="38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261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26176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426176"/>
    <w:pPr>
      <w:numPr>
        <w:numId w:val="3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26176"/>
    <w:pPr>
      <w:numPr>
        <w:numId w:val="40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617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6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261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261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2617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26176"/>
  </w:style>
  <w:style w:type="paragraph" w:styleId="Slutkommentar">
    <w:name w:val="endnote text"/>
    <w:basedOn w:val="Normal"/>
    <w:link w:val="SlutkommentarChar"/>
    <w:uiPriority w:val="99"/>
    <w:semiHidden/>
    <w:unhideWhenUsed/>
    <w:rsid w:val="00426176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26176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26176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26176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26176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26176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426176"/>
  </w:style>
  <w:style w:type="paragraph" w:styleId="Rubrik1">
    <w:name w:val="heading 1"/>
    <w:basedOn w:val="Brdtext"/>
    <w:next w:val="Brdtext"/>
    <w:link w:val="Rubrik1Char"/>
    <w:uiPriority w:val="1"/>
    <w:qFormat/>
    <w:rsid w:val="00426176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42617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42617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426176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42617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261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26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261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261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2617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426176"/>
  </w:style>
  <w:style w:type="paragraph" w:styleId="Brdtextmedindrag">
    <w:name w:val="Body Text Indent"/>
    <w:basedOn w:val="Normal"/>
    <w:link w:val="BrdtextmedindragChar"/>
    <w:qFormat/>
    <w:rsid w:val="00426176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426176"/>
  </w:style>
  <w:style w:type="character" w:customStyle="1" w:styleId="Rubrik1Char">
    <w:name w:val="Rubrik 1 Char"/>
    <w:basedOn w:val="Standardstycketeckensnitt"/>
    <w:link w:val="Rubrik1"/>
    <w:uiPriority w:val="1"/>
    <w:rsid w:val="00426176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426176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26176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426176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426176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26176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42617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426176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426176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26176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26176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2617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26176"/>
  </w:style>
  <w:style w:type="paragraph" w:styleId="Beskrivning">
    <w:name w:val="caption"/>
    <w:basedOn w:val="Bildtext"/>
    <w:next w:val="Normal"/>
    <w:uiPriority w:val="35"/>
    <w:qFormat/>
    <w:rsid w:val="0042617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426176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26176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426176"/>
    <w:rPr>
      <w:noProof/>
    </w:rPr>
  </w:style>
  <w:style w:type="paragraph" w:styleId="Sidhuvud">
    <w:name w:val="header"/>
    <w:basedOn w:val="Normal"/>
    <w:link w:val="SidhuvudChar"/>
    <w:uiPriority w:val="99"/>
    <w:rsid w:val="0042617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426176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42617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426176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426176"/>
    <w:pPr>
      <w:spacing w:after="0" w:line="240" w:lineRule="auto"/>
    </w:pPr>
  </w:style>
  <w:style w:type="character" w:styleId="Sidnummer">
    <w:name w:val="page number"/>
    <w:basedOn w:val="SidfotChar"/>
    <w:uiPriority w:val="99"/>
    <w:rsid w:val="00426176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426176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426176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426176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426176"/>
    <w:pPr>
      <w:outlineLvl w:val="9"/>
    </w:pPr>
  </w:style>
  <w:style w:type="table" w:styleId="Tabellrutnt">
    <w:name w:val="Table Grid"/>
    <w:basedOn w:val="Normaltabell"/>
    <w:uiPriority w:val="39"/>
    <w:rsid w:val="0042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426176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6176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26176"/>
    <w:rPr>
      <w:vertAlign w:val="superscript"/>
    </w:rPr>
  </w:style>
  <w:style w:type="paragraph" w:styleId="Numreradlista">
    <w:name w:val="List Number"/>
    <w:basedOn w:val="Normal"/>
    <w:uiPriority w:val="6"/>
    <w:rsid w:val="00426176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426176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426176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42617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26176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426176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42617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426176"/>
    <w:pPr>
      <w:numPr>
        <w:ilvl w:val="1"/>
      </w:numPr>
    </w:pPr>
  </w:style>
  <w:style w:type="numbering" w:customStyle="1" w:styleId="Strecklistan">
    <w:name w:val="Strecklistan"/>
    <w:uiPriority w:val="99"/>
    <w:rsid w:val="00426176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426176"/>
    <w:rPr>
      <w:color w:val="808080"/>
    </w:rPr>
  </w:style>
  <w:style w:type="paragraph" w:styleId="Numreradlista3">
    <w:name w:val="List Number 3"/>
    <w:basedOn w:val="Normal"/>
    <w:uiPriority w:val="6"/>
    <w:rsid w:val="00426176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426176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42617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4261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426176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426176"/>
    <w:rPr>
      <w:rFonts w:ascii="Calibri" w:hAnsi="Calibri" w:cs="Calibr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6176"/>
    <w:rPr>
      <w:rFonts w:ascii="Tahoma" w:hAnsi="Tahoma" w:cs="Tahoma"/>
      <w:sz w:val="16"/>
      <w:szCs w:val="16"/>
    </w:rPr>
  </w:style>
  <w:style w:type="paragraph" w:customStyle="1" w:styleId="RKnormal">
    <w:name w:val="RKnormal"/>
    <w:basedOn w:val="Normal"/>
    <w:semiHidden/>
    <w:rsid w:val="0042617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2617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2617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26176"/>
  </w:style>
  <w:style w:type="paragraph" w:styleId="Avslutandetext">
    <w:name w:val="Closing"/>
    <w:basedOn w:val="Normal"/>
    <w:link w:val="AvslutandetextChar"/>
    <w:uiPriority w:val="99"/>
    <w:semiHidden/>
    <w:unhideWhenUsed/>
    <w:rsid w:val="0042617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26176"/>
  </w:style>
  <w:style w:type="paragraph" w:styleId="Avsndaradress-brev">
    <w:name w:val="envelope return"/>
    <w:basedOn w:val="Normal"/>
    <w:uiPriority w:val="99"/>
    <w:semiHidden/>
    <w:unhideWhenUsed/>
    <w:rsid w:val="0042617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2617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26176"/>
  </w:style>
  <w:style w:type="paragraph" w:styleId="Brdtext3">
    <w:name w:val="Body Text 3"/>
    <w:basedOn w:val="Normal"/>
    <w:link w:val="Brdtext3Char"/>
    <w:uiPriority w:val="99"/>
    <w:semiHidden/>
    <w:unhideWhenUsed/>
    <w:rsid w:val="0042617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26176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2617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2617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2617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2617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2617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2617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2617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26176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2617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26176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26176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261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26176"/>
  </w:style>
  <w:style w:type="character" w:customStyle="1" w:styleId="DatumChar">
    <w:name w:val="Datum Char"/>
    <w:basedOn w:val="Standardstycketeckensnitt"/>
    <w:link w:val="Datum"/>
    <w:uiPriority w:val="99"/>
    <w:semiHidden/>
    <w:rsid w:val="00426176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2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26176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2617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26176"/>
  </w:style>
  <w:style w:type="paragraph" w:styleId="Figurfrteckning">
    <w:name w:val="table of figures"/>
    <w:basedOn w:val="Normal"/>
    <w:next w:val="Normal"/>
    <w:uiPriority w:val="99"/>
    <w:semiHidden/>
    <w:unhideWhenUsed/>
    <w:rsid w:val="00426176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42617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26176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261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261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617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2617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617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617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617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617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617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617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6176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2617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2617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26176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2617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26176"/>
  </w:style>
  <w:style w:type="paragraph" w:styleId="Innehll4">
    <w:name w:val="toc 4"/>
    <w:basedOn w:val="Normal"/>
    <w:next w:val="Normal"/>
    <w:autoRedefine/>
    <w:uiPriority w:val="39"/>
    <w:semiHidden/>
    <w:unhideWhenUsed/>
    <w:rsid w:val="00426176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26176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26176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26176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26176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26176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2617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617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617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6176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2617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2617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2617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2617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2617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2617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2617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2617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2617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2617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2617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26176"/>
  </w:style>
  <w:style w:type="paragraph" w:styleId="Makrotext">
    <w:name w:val="macro"/>
    <w:link w:val="MakrotextChar"/>
    <w:uiPriority w:val="99"/>
    <w:semiHidden/>
    <w:unhideWhenUsed/>
    <w:rsid w:val="00426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26176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261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261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42617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26176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26176"/>
    <w:pPr>
      <w:numPr>
        <w:numId w:val="37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26176"/>
    <w:pPr>
      <w:numPr>
        <w:numId w:val="38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261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26176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426176"/>
    <w:pPr>
      <w:numPr>
        <w:numId w:val="3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26176"/>
    <w:pPr>
      <w:numPr>
        <w:numId w:val="40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617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6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261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261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2617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26176"/>
  </w:style>
  <w:style w:type="paragraph" w:styleId="Slutkommentar">
    <w:name w:val="endnote text"/>
    <w:basedOn w:val="Normal"/>
    <w:link w:val="SlutkommentarChar"/>
    <w:uiPriority w:val="99"/>
    <w:semiHidden/>
    <w:unhideWhenUsed/>
    <w:rsid w:val="00426176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26176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26176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26176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26176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26176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0" Type="http://schemas.openxmlformats.org/officeDocument/2006/relationships/header" Target="header3.xml"/><Relationship Id="rId16" Type="http://schemas.openxmlformats.org/officeDocument/2006/relationships/header" Target="header1.xml"/><Relationship Id="rId24" Type="http://schemas.openxmlformats.org/officeDocument/2006/relationships/theme" Target="theme/theme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22" Type="http://schemas.openxmlformats.org/officeDocument/2006/relationships/fontTable" Target="fontTable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C7AA18FE814595AB7B3C98CAD18A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726D83-1251-40A9-B5BD-7B9C773E5461}"/>
      </w:docPartPr>
      <w:docPartBody>
        <w:p w14:paraId="3CFB488E" w14:textId="77777777" w:rsidR="001B2347" w:rsidRDefault="001C24FF" w:rsidP="001C24FF">
          <w:pPr>
            <w:pStyle w:val="C5C7AA18FE814595AB7B3C98CAD18AF8"/>
          </w:pPr>
          <w:r>
            <w:t xml:space="preserve"> </w:t>
          </w:r>
        </w:p>
      </w:docPartBody>
    </w:docPart>
    <w:docPart>
      <w:docPartPr>
        <w:name w:val="A89900BA0FA5475B802BFDD0BD22F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79BD0-8218-40E7-A8C4-24D8885F717D}"/>
      </w:docPartPr>
      <w:docPartBody>
        <w:p w14:paraId="3CFB488F" w14:textId="77777777" w:rsidR="001B2347" w:rsidRDefault="001C24FF" w:rsidP="001C24FF">
          <w:pPr>
            <w:pStyle w:val="A89900BA0FA5475B802BFDD0BD22F0DF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62D1B69D6BDD4258A81561299ED62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5DE13-DFE2-47D8-843B-15B51256BE83}"/>
      </w:docPartPr>
      <w:docPartBody>
        <w:p w14:paraId="3CFB4891" w14:textId="77777777" w:rsidR="001B2347" w:rsidRDefault="001C24FF" w:rsidP="001C24FF">
          <w:pPr>
            <w:pStyle w:val="62D1B69D6BDD4258A81561299ED627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7C8628512A4FABA9B074D3FCE114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44730-FF27-4B8C-BD7C-081D237F7FEE}"/>
      </w:docPartPr>
      <w:docPartBody>
        <w:p w14:paraId="3CFB4892" w14:textId="77777777" w:rsidR="001B2347" w:rsidRDefault="001C24FF" w:rsidP="001C24FF">
          <w:pPr>
            <w:pStyle w:val="EA7C8628512A4FABA9B074D3FCE114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E2F03F09DA4AC39C403B078E5CAC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717AF-34F1-4E0E-B754-717C0F0A769C}"/>
      </w:docPartPr>
      <w:docPartBody>
        <w:p w14:paraId="3CFB4893" w14:textId="77777777" w:rsidR="001B2347" w:rsidRDefault="001C24FF" w:rsidP="001C24FF">
          <w:pPr>
            <w:pStyle w:val="7EE2F03F09DA4AC39C403B078E5CAC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308AB1C5A34B0D95B74EF3A4DE13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5F4C4-E583-4FE2-B6CB-29198EFB5313}"/>
      </w:docPartPr>
      <w:docPartBody>
        <w:p w14:paraId="3CFB4894" w14:textId="77777777" w:rsidR="001B2347" w:rsidRDefault="001C24FF" w:rsidP="001C24FF">
          <w:pPr>
            <w:pStyle w:val="85308AB1C5A34B0D95B74EF3A4DE134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FF"/>
    <w:rsid w:val="001B2347"/>
    <w:rsid w:val="001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FB488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5C7AA18FE814595AB7B3C98CAD18AF8">
    <w:name w:val="C5C7AA18FE814595AB7B3C98CAD18AF8"/>
    <w:rsid w:val="001C24FF"/>
  </w:style>
  <w:style w:type="character" w:styleId="Platshllartext">
    <w:name w:val="Placeholder Text"/>
    <w:basedOn w:val="Standardstycketeckensnitt"/>
    <w:uiPriority w:val="99"/>
    <w:semiHidden/>
    <w:rsid w:val="001C24FF"/>
    <w:rPr>
      <w:color w:val="808080"/>
    </w:rPr>
  </w:style>
  <w:style w:type="paragraph" w:customStyle="1" w:styleId="A89900BA0FA5475B802BFDD0BD22F0DF">
    <w:name w:val="A89900BA0FA5475B802BFDD0BD22F0DF"/>
    <w:rsid w:val="001C24FF"/>
  </w:style>
  <w:style w:type="paragraph" w:customStyle="1" w:styleId="54188B4ECC0A4E828A9BB0316AB6CE83">
    <w:name w:val="54188B4ECC0A4E828A9BB0316AB6CE83"/>
    <w:rsid w:val="001C24FF"/>
  </w:style>
  <w:style w:type="paragraph" w:customStyle="1" w:styleId="0DF9ABF18CC74A32B79602EF3786A84D">
    <w:name w:val="0DF9ABF18CC74A32B79602EF3786A84D"/>
    <w:rsid w:val="001C24FF"/>
  </w:style>
  <w:style w:type="paragraph" w:customStyle="1" w:styleId="2B4E91B2CF954573BFE8F3DB82D5DFFB">
    <w:name w:val="2B4E91B2CF954573BFE8F3DB82D5DFFB"/>
    <w:rsid w:val="001C24FF"/>
  </w:style>
  <w:style w:type="paragraph" w:customStyle="1" w:styleId="62D1B69D6BDD4258A81561299ED62758">
    <w:name w:val="62D1B69D6BDD4258A81561299ED62758"/>
    <w:rsid w:val="001C24FF"/>
  </w:style>
  <w:style w:type="paragraph" w:customStyle="1" w:styleId="EA7C8628512A4FABA9B074D3FCE11490">
    <w:name w:val="EA7C8628512A4FABA9B074D3FCE11490"/>
    <w:rsid w:val="001C24FF"/>
  </w:style>
  <w:style w:type="paragraph" w:customStyle="1" w:styleId="0067FF0B5D1244D19BB9ADC1FF5A7DF2">
    <w:name w:val="0067FF0B5D1244D19BB9ADC1FF5A7DF2"/>
    <w:rsid w:val="001C24FF"/>
  </w:style>
  <w:style w:type="paragraph" w:customStyle="1" w:styleId="4A7E30DE0F1B486CB8C3043782989954">
    <w:name w:val="4A7E30DE0F1B486CB8C3043782989954"/>
    <w:rsid w:val="001C24FF"/>
  </w:style>
  <w:style w:type="paragraph" w:customStyle="1" w:styleId="7EE2F03F09DA4AC39C403B078E5CAC06">
    <w:name w:val="7EE2F03F09DA4AC39C403B078E5CAC06"/>
    <w:rsid w:val="001C24FF"/>
  </w:style>
  <w:style w:type="paragraph" w:customStyle="1" w:styleId="85308AB1C5A34B0D95B74EF3A4DE1340">
    <w:name w:val="85308AB1C5A34B0D95B74EF3A4DE1340"/>
    <w:rsid w:val="001C24FF"/>
  </w:style>
  <w:style w:type="paragraph" w:customStyle="1" w:styleId="EA4B4EDB083B4F07A69CEB8558F51B1C">
    <w:name w:val="EA4B4EDB083B4F07A69CEB8558F51B1C"/>
    <w:rsid w:val="001C24FF"/>
  </w:style>
  <w:style w:type="paragraph" w:customStyle="1" w:styleId="DC0D6038E22F41F69BE4106CD5641581">
    <w:name w:val="DC0D6038E22F41F69BE4106CD5641581"/>
    <w:rsid w:val="001C24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5C7AA18FE814595AB7B3C98CAD18AF8">
    <w:name w:val="C5C7AA18FE814595AB7B3C98CAD18AF8"/>
    <w:rsid w:val="001C24FF"/>
  </w:style>
  <w:style w:type="character" w:styleId="Platshllartext">
    <w:name w:val="Placeholder Text"/>
    <w:basedOn w:val="Standardstycketeckensnitt"/>
    <w:uiPriority w:val="99"/>
    <w:semiHidden/>
    <w:rsid w:val="001C24FF"/>
    <w:rPr>
      <w:color w:val="808080"/>
    </w:rPr>
  </w:style>
  <w:style w:type="paragraph" w:customStyle="1" w:styleId="A89900BA0FA5475B802BFDD0BD22F0DF">
    <w:name w:val="A89900BA0FA5475B802BFDD0BD22F0DF"/>
    <w:rsid w:val="001C24FF"/>
  </w:style>
  <w:style w:type="paragraph" w:customStyle="1" w:styleId="54188B4ECC0A4E828A9BB0316AB6CE83">
    <w:name w:val="54188B4ECC0A4E828A9BB0316AB6CE83"/>
    <w:rsid w:val="001C24FF"/>
  </w:style>
  <w:style w:type="paragraph" w:customStyle="1" w:styleId="0DF9ABF18CC74A32B79602EF3786A84D">
    <w:name w:val="0DF9ABF18CC74A32B79602EF3786A84D"/>
    <w:rsid w:val="001C24FF"/>
  </w:style>
  <w:style w:type="paragraph" w:customStyle="1" w:styleId="2B4E91B2CF954573BFE8F3DB82D5DFFB">
    <w:name w:val="2B4E91B2CF954573BFE8F3DB82D5DFFB"/>
    <w:rsid w:val="001C24FF"/>
  </w:style>
  <w:style w:type="paragraph" w:customStyle="1" w:styleId="62D1B69D6BDD4258A81561299ED62758">
    <w:name w:val="62D1B69D6BDD4258A81561299ED62758"/>
    <w:rsid w:val="001C24FF"/>
  </w:style>
  <w:style w:type="paragraph" w:customStyle="1" w:styleId="EA7C8628512A4FABA9B074D3FCE11490">
    <w:name w:val="EA7C8628512A4FABA9B074D3FCE11490"/>
    <w:rsid w:val="001C24FF"/>
  </w:style>
  <w:style w:type="paragraph" w:customStyle="1" w:styleId="0067FF0B5D1244D19BB9ADC1FF5A7DF2">
    <w:name w:val="0067FF0B5D1244D19BB9ADC1FF5A7DF2"/>
    <w:rsid w:val="001C24FF"/>
  </w:style>
  <w:style w:type="paragraph" w:customStyle="1" w:styleId="4A7E30DE0F1B486CB8C3043782989954">
    <w:name w:val="4A7E30DE0F1B486CB8C3043782989954"/>
    <w:rsid w:val="001C24FF"/>
  </w:style>
  <w:style w:type="paragraph" w:customStyle="1" w:styleId="7EE2F03F09DA4AC39C403B078E5CAC06">
    <w:name w:val="7EE2F03F09DA4AC39C403B078E5CAC06"/>
    <w:rsid w:val="001C24FF"/>
  </w:style>
  <w:style w:type="paragraph" w:customStyle="1" w:styleId="85308AB1C5A34B0D95B74EF3A4DE1340">
    <w:name w:val="85308AB1C5A34B0D95B74EF3A4DE1340"/>
    <w:rsid w:val="001C24FF"/>
  </w:style>
  <w:style w:type="paragraph" w:customStyle="1" w:styleId="EA4B4EDB083B4F07A69CEB8558F51B1C">
    <w:name w:val="EA4B4EDB083B4F07A69CEB8558F51B1C"/>
    <w:rsid w:val="001C24FF"/>
  </w:style>
  <w:style w:type="paragraph" w:customStyle="1" w:styleId="DC0D6038E22F41F69BE4106CD5641581">
    <w:name w:val="DC0D6038E22F41F69BE4106CD5641581"/>
    <w:rsid w:val="001C2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K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78804C190C9DA4EADC36EB925168276" ma:contentTypeVersion="12" ma:contentTypeDescription="Skapa ett nytt dokument." ma:contentTypeScope="" ma:versionID="9183c27509043eb566c77afaf1ac3dda">
  <xsd:schema xmlns:xsd="http://www.w3.org/2001/XMLSchema" xmlns:xs="http://www.w3.org/2001/XMLSchema" xmlns:p="http://schemas.microsoft.com/office/2006/metadata/properties" xmlns:ns2="f6ce49d9-61d1-442a-b604-4b3d1652d61e" xmlns:ns3="d39926cf-0590-4d0e-b4f7-e9c8ecec1fbb" targetNamespace="http://schemas.microsoft.com/office/2006/metadata/properties" ma:root="true" ma:fieldsID="f602687ce2afc94687154171bc7bb4a8" ns2:_="" ns3:_="">
    <xsd:import namespace="f6ce49d9-61d1-442a-b604-4b3d1652d61e"/>
    <xsd:import namespace="d39926cf-0590-4d0e-b4f7-e9c8ecec1f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e49d9-61d1-442a-b604-4b3d1652d6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423cfa28-5a6a-4dfc-a7c7-5f97b01a5212}" ma:internalName="TaxCatchAll" ma:showField="CatchAllData" ma:web="f6ce49d9-61d1-442a-b604-4b3d1652d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423cfa28-5a6a-4dfc-a7c7-5f97b01a5212}" ma:internalName="TaxCatchAllLabel" ma:readOnly="true" ma:showField="CatchAllDataLabel" ma:web="f6ce49d9-61d1-442a-b604-4b3d1652d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26cf-0590-4d0e-b4f7-e9c8ecec1fbb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Linda Rantén</SenderName>
      <SenderTitle/>
      <SenderMail>linda.ranten@regeringskansliet.se</SenderMail>
      <SenderPhone>08-405 41 99</SenderPhone>
    </Sender>
    <TopId>1</TopId>
    <TopSender>Inrikesministern</TopSender>
    <OrganisationInfo>
      <Organisatoriskenhet1>Justitiedepartementet</Organisatoriskenhet1>
      <Organisatoriskenhet2>Åklagarenheten</Organisatoriskenhet2>
      <Organisatoriskenhet3> </Organisatoriskenhet3>
      <Organisatoriskenhet1Id>142</Organisatoriskenhet1Id>
      <Organisatoriskenhet2Id>145</Organisatoriskenhet2Id>
      <Organisatoriskenhet3Id> </Organisatoriskenhet3Id>
    </OrganisationInfo>
    <HeaderDate>2017-02-15</HeaderDate>
    <Office/>
    <Dnr>Ju2017/01471/POL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52623c2b-9d68-443f-a59b-d70f44c5181d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AE51-EAB9-4023-85BD-EF57DDC4986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653E634-79E5-44E7-A149-235753F19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e49d9-61d1-442a-b604-4b3d1652d61e"/>
    <ds:schemaRef ds:uri="d39926cf-0590-4d0e-b4f7-e9c8ecec1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98D65-4C60-49E4-8DF8-2525B70CE872}"/>
</file>

<file path=customXml/itemProps4.xml><?xml version="1.0" encoding="utf-8"?>
<ds:datastoreItem xmlns:ds="http://schemas.openxmlformats.org/officeDocument/2006/customXml" ds:itemID="{33F4E2F5-88AB-4C7F-B441-6D941EE143C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5E3A83EC-6AA3-4AFE-AB4E-3672DA1179A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24D9515-E085-4161-9161-9FDE15932D7B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5D078476-4204-42D4-83F1-2149AAAC5D15}">
  <ds:schemaRefs>
    <ds:schemaRef ds:uri="f6ce49d9-61d1-442a-b604-4b3d1652d61e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39926cf-0590-4d0e-b4f7-e9c8ecec1fbb"/>
    <ds:schemaRef ds:uri="http://purl.org/dc/terms/"/>
  </ds:schemaRefs>
</ds:datastoreItem>
</file>

<file path=customXml/itemProps8.xml><?xml version="1.0" encoding="utf-8"?>
<ds:datastoreItem xmlns:ds="http://schemas.openxmlformats.org/officeDocument/2006/customXml" ds:itemID="{736C53A0-0657-4829-A681-602945BA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Linda Rantén</Manager>
  <Company>Regeringskansliet RK IT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Rantén</dc:creator>
  <cp:lastModifiedBy>Maria Vidlund</cp:lastModifiedBy>
  <cp:revision>5</cp:revision>
  <cp:lastPrinted>2017-02-21T13:24:00Z</cp:lastPrinted>
  <dcterms:created xsi:type="dcterms:W3CDTF">2017-02-21T13:21:00Z</dcterms:created>
  <dcterms:modified xsi:type="dcterms:W3CDTF">2017-02-21T13:25:00Z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92abbd5b-e7d2-46ee-aa21-8b8777c6db05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