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2217" w14:textId="77777777" w:rsidR="005D59CA" w:rsidRDefault="005D59CA" w:rsidP="00DA0661">
      <w:pPr>
        <w:pStyle w:val="Rubrik"/>
      </w:pPr>
      <w:bookmarkStart w:id="0" w:name="Start"/>
      <w:bookmarkStart w:id="1" w:name="_GoBack"/>
      <w:bookmarkEnd w:id="0"/>
      <w:bookmarkEnd w:id="1"/>
      <w:r>
        <w:t>Svar på fråga 20</w:t>
      </w:r>
      <w:r w:rsidR="00AF1887">
        <w:t>18/19:142</w:t>
      </w:r>
      <w:r>
        <w:t xml:space="preserve"> av </w:t>
      </w:r>
      <w:proofErr w:type="spellStart"/>
      <w:r>
        <w:t>Borian</w:t>
      </w:r>
      <w:r w:rsidR="00AF1887">
        <w:t>a</w:t>
      </w:r>
      <w:proofErr w:type="spellEnd"/>
      <w:r>
        <w:t xml:space="preserve"> Åberg (M)</w:t>
      </w:r>
      <w:r>
        <w:br/>
        <w:t>Kroppskameror på sjukhusens akutmottagningar</w:t>
      </w:r>
    </w:p>
    <w:p w14:paraId="04408D3F" w14:textId="77777777" w:rsidR="005D59CA" w:rsidRDefault="005D59CA" w:rsidP="002749F7">
      <w:pPr>
        <w:pStyle w:val="Brdtext"/>
      </w:pPr>
      <w:proofErr w:type="spellStart"/>
      <w:r>
        <w:t>Borian</w:t>
      </w:r>
      <w:r w:rsidR="003B24FB">
        <w:t>a</w:t>
      </w:r>
      <w:proofErr w:type="spellEnd"/>
      <w:r>
        <w:t xml:space="preserve"> Åberg har frågat mig</w:t>
      </w:r>
      <w:r w:rsidR="003B24FB">
        <w:t xml:space="preserve"> vilka åtgärder jag är beredd att vidta för att kroppskameror ska kunna användas på sjukhusens akutmottagningar.</w:t>
      </w:r>
    </w:p>
    <w:p w14:paraId="3B7768E8" w14:textId="77777777" w:rsidR="00FE5C48" w:rsidRDefault="007E1DAA" w:rsidP="00AF1887">
      <w:pPr>
        <w:pStyle w:val="Brdtext"/>
        <w:spacing w:before="120"/>
      </w:pPr>
      <w:r>
        <w:t>V</w:t>
      </w:r>
      <w:r w:rsidR="00864C68">
        <w:t xml:space="preserve">åld och hot </w:t>
      </w:r>
      <w:r w:rsidR="006371D7">
        <w:t>på sjukhusens akutmottagningar är nå</w:t>
      </w:r>
      <w:r w:rsidR="004B5AC7">
        <w:t xml:space="preserve">got </w:t>
      </w:r>
      <w:r w:rsidR="00FE5C48">
        <w:t xml:space="preserve">som </w:t>
      </w:r>
      <w:r w:rsidR="00B46885">
        <w:t>aldrig</w:t>
      </w:r>
      <w:r w:rsidR="004B5AC7">
        <w:t xml:space="preserve"> kan acceptera</w:t>
      </w:r>
      <w:r w:rsidR="00FE5C48">
        <w:t>s</w:t>
      </w:r>
      <w:r w:rsidR="004B5AC7">
        <w:t>. Det</w:t>
      </w:r>
      <w:r w:rsidR="006371D7">
        <w:t xml:space="preserve"> gäller oavsett om </w:t>
      </w:r>
      <w:r w:rsidR="00B46885">
        <w:t>det</w:t>
      </w:r>
      <w:r w:rsidR="006371D7">
        <w:t xml:space="preserve"> riktar sig </w:t>
      </w:r>
      <w:r w:rsidR="00864C68">
        <w:t>mot vårdpersonal</w:t>
      </w:r>
      <w:r w:rsidR="006371D7">
        <w:t>, patienter</w:t>
      </w:r>
      <w:r w:rsidR="00864C68">
        <w:t xml:space="preserve"> </w:t>
      </w:r>
      <w:r w:rsidR="006371D7">
        <w:t xml:space="preserve">eller </w:t>
      </w:r>
      <w:r w:rsidR="00DA77C1">
        <w:t>andra</w:t>
      </w:r>
      <w:r w:rsidR="00AF1887" w:rsidRPr="005064F8">
        <w:t xml:space="preserve">. </w:t>
      </w:r>
      <w:r w:rsidR="00864C68">
        <w:t xml:space="preserve">Sjukvården ska vara </w:t>
      </w:r>
      <w:r w:rsidR="004B5AC7">
        <w:t>en trygg plats</w:t>
      </w:r>
      <w:r w:rsidR="00864C68">
        <w:t xml:space="preserve"> för alla</w:t>
      </w:r>
      <w:r w:rsidR="00AF1887" w:rsidRPr="005064F8">
        <w:t>.</w:t>
      </w:r>
      <w:r w:rsidR="00AF1887">
        <w:t xml:space="preserve"> </w:t>
      </w:r>
      <w:r w:rsidR="006371D7">
        <w:t xml:space="preserve">De som begår hot- och våldsbrott </w:t>
      </w:r>
      <w:r w:rsidR="004B5AC7">
        <w:t>på sjukhusens akutmottagningar</w:t>
      </w:r>
      <w:r w:rsidR="006371D7">
        <w:t xml:space="preserve"> </w:t>
      </w:r>
      <w:r w:rsidR="00AF1887" w:rsidRPr="00BD2A2E">
        <w:t xml:space="preserve">äventyrar </w:t>
      </w:r>
      <w:r w:rsidR="006371D7">
        <w:t xml:space="preserve">inte bara tryggheten för patienter och personal utan </w:t>
      </w:r>
      <w:r w:rsidR="00834375">
        <w:t xml:space="preserve">i förlängningen också </w:t>
      </w:r>
      <w:r w:rsidR="00D665AC">
        <w:t>sjukvårdens kvalitet och människors liv.</w:t>
      </w:r>
      <w:r w:rsidR="00E25CF0">
        <w:t xml:space="preserve"> </w:t>
      </w:r>
    </w:p>
    <w:p w14:paraId="6F004D88" w14:textId="77777777" w:rsidR="00F7286C" w:rsidRDefault="00B46885" w:rsidP="00BE22E4">
      <w:pPr>
        <w:pStyle w:val="Brdtext"/>
        <w:spacing w:before="120"/>
        <w:rPr>
          <w:rFonts w:cs="Helvetica"/>
          <w:color w:val="000000"/>
        </w:rPr>
      </w:pPr>
      <w:r>
        <w:rPr>
          <w:rFonts w:cs="Helvetica"/>
          <w:color w:val="000000"/>
        </w:rPr>
        <w:t xml:space="preserve">Regeringen har vidtagit </w:t>
      </w:r>
      <w:r w:rsidR="00B01A3F">
        <w:rPr>
          <w:rFonts w:cs="Helvetica"/>
          <w:color w:val="000000"/>
        </w:rPr>
        <w:t>flera</w:t>
      </w:r>
      <w:r>
        <w:rPr>
          <w:rFonts w:cs="Helvetica"/>
          <w:color w:val="000000"/>
        </w:rPr>
        <w:t xml:space="preserve"> åtgärder för att förenkla användningen av kamerabevakning</w:t>
      </w:r>
      <w:r w:rsidR="00A47328">
        <w:rPr>
          <w:rFonts w:cs="Helvetica"/>
          <w:color w:val="000000"/>
        </w:rPr>
        <w:t xml:space="preserve"> i samhället</w:t>
      </w:r>
      <w:r>
        <w:rPr>
          <w:rFonts w:cs="Helvetica"/>
          <w:color w:val="000000"/>
        </w:rPr>
        <w:t xml:space="preserve">. Det handlar </w:t>
      </w:r>
      <w:r w:rsidR="00907C2C">
        <w:rPr>
          <w:rFonts w:cs="Helvetica"/>
          <w:color w:val="000000"/>
        </w:rPr>
        <w:t>framför allt</w:t>
      </w:r>
      <w:r>
        <w:rPr>
          <w:rFonts w:cs="Helvetica"/>
          <w:color w:val="000000"/>
        </w:rPr>
        <w:t xml:space="preserve"> </w:t>
      </w:r>
      <w:r w:rsidR="00B01A3F">
        <w:rPr>
          <w:rFonts w:cs="Helvetica"/>
          <w:color w:val="000000"/>
        </w:rPr>
        <w:t xml:space="preserve">om </w:t>
      </w:r>
      <w:r>
        <w:rPr>
          <w:rFonts w:cs="Helvetica"/>
          <w:color w:val="000000"/>
        </w:rPr>
        <w:t>en ny kamerabevakningslag som trädde i kraft den</w:t>
      </w:r>
      <w:r w:rsidR="00F7286C">
        <w:rPr>
          <w:rFonts w:cs="Helvetica"/>
          <w:color w:val="000000"/>
        </w:rPr>
        <w:t xml:space="preserve"> 1 </w:t>
      </w:r>
      <w:r w:rsidR="009D3A50">
        <w:rPr>
          <w:rFonts w:cs="Helvetica"/>
          <w:color w:val="000000"/>
        </w:rPr>
        <w:t>augusti</w:t>
      </w:r>
      <w:r w:rsidR="00F7286C">
        <w:rPr>
          <w:rFonts w:cs="Helvetica"/>
          <w:color w:val="000000"/>
        </w:rPr>
        <w:t xml:space="preserve"> 2018</w:t>
      </w:r>
      <w:r w:rsidR="00F7286C" w:rsidRPr="00F7286C">
        <w:rPr>
          <w:rFonts w:cs="Helvetica"/>
          <w:color w:val="000000"/>
        </w:rPr>
        <w:t xml:space="preserve">. </w:t>
      </w:r>
      <w:r w:rsidR="00F7286C">
        <w:rPr>
          <w:rFonts w:cs="Helvetica"/>
          <w:color w:val="000000"/>
        </w:rPr>
        <w:t>Lagen</w:t>
      </w:r>
      <w:r w:rsidR="00F7286C" w:rsidRPr="00F7286C">
        <w:rPr>
          <w:rFonts w:cs="Helvetica"/>
          <w:color w:val="000000"/>
        </w:rPr>
        <w:t xml:space="preserve"> innebär bl.a. att det blir lättare för polisen och kommuner att söka och få tillstånd till kamerabevakning på platser som är utsatta för brott, eller där hotbilden av andra skäl är förhöjd. Det krävs</w:t>
      </w:r>
      <w:r w:rsidR="00F7286C">
        <w:rPr>
          <w:rFonts w:cs="Helvetica"/>
          <w:color w:val="000000"/>
        </w:rPr>
        <w:t xml:space="preserve"> t.ex. inte längre</w:t>
      </w:r>
      <w:r w:rsidR="00F7286C" w:rsidRPr="00F7286C">
        <w:rPr>
          <w:rFonts w:cs="Helvetica"/>
          <w:color w:val="000000"/>
        </w:rPr>
        <w:t xml:space="preserve"> att sökanden kan presentera omfattande underlag och statistik över brottsligheten för att kunna få ett tillstånd. Det här gäller också för sjukhus och liknande platser som har behov av kamerabevakning.</w:t>
      </w:r>
      <w:r w:rsidR="009D3A50">
        <w:rPr>
          <w:rFonts w:cs="Helvetica"/>
          <w:color w:val="000000"/>
        </w:rPr>
        <w:t xml:space="preserve"> </w:t>
      </w:r>
    </w:p>
    <w:p w14:paraId="79AB5356" w14:textId="77777777" w:rsidR="001F37FF" w:rsidRDefault="001F37FF" w:rsidP="00BE22E4">
      <w:pPr>
        <w:pStyle w:val="Brdtext"/>
        <w:spacing w:before="120"/>
        <w:rPr>
          <w:rFonts w:cs="Helvetica"/>
          <w:color w:val="000000"/>
        </w:rPr>
      </w:pPr>
      <w:r>
        <w:rPr>
          <w:rFonts w:cs="Helvetica"/>
          <w:color w:val="000000"/>
        </w:rPr>
        <w:t>K</w:t>
      </w:r>
      <w:r w:rsidR="0037470E">
        <w:rPr>
          <w:rFonts w:cs="Helvetica"/>
          <w:color w:val="000000"/>
        </w:rPr>
        <w:t>ropps</w:t>
      </w:r>
      <w:r w:rsidR="007F3F8C">
        <w:rPr>
          <w:rFonts w:cs="Helvetica"/>
          <w:color w:val="000000"/>
        </w:rPr>
        <w:t xml:space="preserve">burna </w:t>
      </w:r>
      <w:r w:rsidR="0037470E">
        <w:rPr>
          <w:rFonts w:cs="Helvetica"/>
          <w:color w:val="000000"/>
        </w:rPr>
        <w:t xml:space="preserve">kameror faller utanför tillämpningsområdet för </w:t>
      </w:r>
      <w:r w:rsidR="003B4BC3">
        <w:rPr>
          <w:rFonts w:cs="Helvetica"/>
          <w:color w:val="000000"/>
        </w:rPr>
        <w:t xml:space="preserve">den nya </w:t>
      </w:r>
      <w:r w:rsidR="0037470E">
        <w:rPr>
          <w:rFonts w:cs="Helvetica"/>
          <w:color w:val="000000"/>
        </w:rPr>
        <w:t>kamerabevakningslagen</w:t>
      </w:r>
      <w:r w:rsidR="0097551C">
        <w:rPr>
          <w:rFonts w:cs="Helvetica"/>
          <w:color w:val="000000"/>
        </w:rPr>
        <w:t xml:space="preserve">. </w:t>
      </w:r>
      <w:r w:rsidR="003B4BC3">
        <w:rPr>
          <w:rFonts w:cs="Helvetica"/>
          <w:color w:val="000000"/>
        </w:rPr>
        <w:t>I ställe</w:t>
      </w:r>
      <w:r w:rsidR="009A603D">
        <w:rPr>
          <w:rFonts w:cs="Helvetica"/>
          <w:color w:val="000000"/>
        </w:rPr>
        <w:t xml:space="preserve">t kan </w:t>
      </w:r>
      <w:r>
        <w:rPr>
          <w:rFonts w:cs="Helvetica"/>
          <w:color w:val="000000"/>
        </w:rPr>
        <w:t xml:space="preserve">bl.a. </w:t>
      </w:r>
      <w:r w:rsidR="00D13A7F">
        <w:rPr>
          <w:rFonts w:cs="Helvetica"/>
          <w:color w:val="000000"/>
        </w:rPr>
        <w:t xml:space="preserve">EU:s dataskyddsförordning </w:t>
      </w:r>
      <w:r w:rsidR="009A603D">
        <w:rPr>
          <w:rFonts w:cs="Helvetica"/>
          <w:color w:val="000000"/>
        </w:rPr>
        <w:t xml:space="preserve">och offentlighets- och sekretesslagen </w:t>
      </w:r>
      <w:r w:rsidR="003B4BC3">
        <w:rPr>
          <w:rFonts w:cs="Helvetica"/>
          <w:color w:val="000000"/>
        </w:rPr>
        <w:t>bli tillämplig</w:t>
      </w:r>
      <w:r>
        <w:rPr>
          <w:rFonts w:cs="Helvetica"/>
          <w:color w:val="000000"/>
        </w:rPr>
        <w:t>a vid användningen av sådana kameror inom vården</w:t>
      </w:r>
      <w:r w:rsidR="003B4BC3">
        <w:rPr>
          <w:rFonts w:cs="Helvetica"/>
          <w:color w:val="000000"/>
        </w:rPr>
        <w:t xml:space="preserve">. </w:t>
      </w:r>
      <w:r w:rsidR="005068B3">
        <w:rPr>
          <w:rFonts w:cs="Helvetica"/>
          <w:color w:val="000000"/>
        </w:rPr>
        <w:t>Eftersom</w:t>
      </w:r>
      <w:r w:rsidR="0097551C">
        <w:rPr>
          <w:rFonts w:cs="Helvetica"/>
          <w:color w:val="000000"/>
        </w:rPr>
        <w:t xml:space="preserve"> sjukvården – och inte minst akutmottagningarna – är en mycket integritetskänslig miljö</w:t>
      </w:r>
      <w:r w:rsidR="00CA7993">
        <w:rPr>
          <w:rFonts w:cs="Helvetica"/>
          <w:color w:val="000000"/>
        </w:rPr>
        <w:t>,</w:t>
      </w:r>
      <w:r w:rsidR="0097551C">
        <w:rPr>
          <w:rFonts w:cs="Helvetica"/>
          <w:color w:val="000000"/>
        </w:rPr>
        <w:t xml:space="preserve"> </w:t>
      </w:r>
      <w:r w:rsidR="005068B3">
        <w:rPr>
          <w:rFonts w:cs="Helvetica"/>
          <w:color w:val="000000"/>
        </w:rPr>
        <w:t xml:space="preserve">krävs noggranna </w:t>
      </w:r>
      <w:r w:rsidR="005068B3">
        <w:rPr>
          <w:rFonts w:cs="Helvetica"/>
          <w:color w:val="000000"/>
        </w:rPr>
        <w:lastRenderedPageBreak/>
        <w:t>avvägningar mellan behovet av bevakning och respekten för den personliga integriteten</w:t>
      </w:r>
      <w:r w:rsidR="0097551C">
        <w:rPr>
          <w:rFonts w:cs="Helvetica"/>
          <w:color w:val="000000"/>
        </w:rPr>
        <w:t>.</w:t>
      </w:r>
      <w:r w:rsidR="005054BF">
        <w:rPr>
          <w:rFonts w:cs="Helvetica"/>
          <w:color w:val="000000"/>
        </w:rPr>
        <w:t xml:space="preserve"> </w:t>
      </w:r>
    </w:p>
    <w:p w14:paraId="3CA9110A" w14:textId="77777777" w:rsidR="000C4E7E" w:rsidRDefault="001F37FF" w:rsidP="00BE22E4">
      <w:pPr>
        <w:pStyle w:val="Brdtext"/>
        <w:rPr>
          <w:rFonts w:cs="Helvetica"/>
          <w:color w:val="000000"/>
        </w:rPr>
      </w:pPr>
      <w:r>
        <w:rPr>
          <w:rFonts w:cs="Helvetica"/>
          <w:color w:val="000000"/>
        </w:rPr>
        <w:t xml:space="preserve">Samtidigt som Region Skåne ser rättsliga problem med användningen av kroppskameror, kan </w:t>
      </w:r>
      <w:r w:rsidR="00CA7993">
        <w:rPr>
          <w:rFonts w:cs="Helvetica"/>
          <w:color w:val="000000"/>
        </w:rPr>
        <w:t xml:space="preserve">det </w:t>
      </w:r>
      <w:r>
        <w:rPr>
          <w:rFonts w:cs="Helvetica"/>
          <w:color w:val="000000"/>
        </w:rPr>
        <w:t xml:space="preserve">konstateras att sådana kameror </w:t>
      </w:r>
      <w:r w:rsidR="002D2501">
        <w:rPr>
          <w:rFonts w:cs="Helvetica"/>
          <w:color w:val="000000"/>
        </w:rPr>
        <w:t xml:space="preserve">redan i dag </w:t>
      </w:r>
      <w:r>
        <w:rPr>
          <w:rFonts w:cs="Helvetica"/>
          <w:color w:val="000000"/>
        </w:rPr>
        <w:t xml:space="preserve">används </w:t>
      </w:r>
      <w:r w:rsidR="00A4357F">
        <w:rPr>
          <w:rFonts w:cs="Helvetica"/>
          <w:color w:val="000000"/>
        </w:rPr>
        <w:t xml:space="preserve">av ordningsvakter </w:t>
      </w:r>
      <w:r w:rsidR="003D6154">
        <w:rPr>
          <w:rFonts w:cs="Helvetica"/>
          <w:color w:val="000000"/>
        </w:rPr>
        <w:t>i vården</w:t>
      </w:r>
      <w:r>
        <w:rPr>
          <w:rFonts w:cs="Helvetica"/>
          <w:color w:val="000000"/>
        </w:rPr>
        <w:t xml:space="preserve">. </w:t>
      </w:r>
      <w:r w:rsidR="000C4E7E">
        <w:rPr>
          <w:rFonts w:cs="Helvetica"/>
          <w:color w:val="000000"/>
        </w:rPr>
        <w:t xml:space="preserve">Det finns ännu inte något vägledande domstolsavgörande i frågan och </w:t>
      </w:r>
      <w:r w:rsidR="00B46885">
        <w:rPr>
          <w:rFonts w:cs="Helvetica"/>
          <w:color w:val="000000"/>
        </w:rPr>
        <w:t xml:space="preserve">därför </w:t>
      </w:r>
      <w:r w:rsidR="000C4E7E">
        <w:rPr>
          <w:rFonts w:cs="Helvetica"/>
          <w:color w:val="000000"/>
        </w:rPr>
        <w:t>råder en osäkerhet kring de rättsliga förutsättningarna</w:t>
      </w:r>
      <w:r w:rsidR="000247FF">
        <w:rPr>
          <w:rFonts w:cs="Helvetica"/>
          <w:color w:val="000000"/>
        </w:rPr>
        <w:t xml:space="preserve">. </w:t>
      </w:r>
    </w:p>
    <w:p w14:paraId="3CFF7DC8" w14:textId="77777777" w:rsidR="009A603D" w:rsidRDefault="00B46885" w:rsidP="00BE22E4">
      <w:pPr>
        <w:pStyle w:val="Brdtext"/>
      </w:pPr>
      <w:r>
        <w:rPr>
          <w:rFonts w:eastAsia="Garamond" w:cs="Times New Roman"/>
        </w:rPr>
        <w:t>B</w:t>
      </w:r>
      <w:r w:rsidR="009A603D">
        <w:rPr>
          <w:rFonts w:eastAsia="Garamond" w:cs="Times New Roman"/>
        </w:rPr>
        <w:t xml:space="preserve">ekämpning av våld och hot </w:t>
      </w:r>
      <w:r w:rsidR="001F37FF">
        <w:t xml:space="preserve">inom vården är </w:t>
      </w:r>
      <w:r>
        <w:t>prioriterad</w:t>
      </w:r>
      <w:r w:rsidR="001F37FF">
        <w:t xml:space="preserve"> för regeringen</w:t>
      </w:r>
      <w:r>
        <w:t>. Jag</w:t>
      </w:r>
      <w:r w:rsidR="009E01B6">
        <w:t xml:space="preserve"> </w:t>
      </w:r>
      <w:r w:rsidR="00122978">
        <w:t xml:space="preserve">avser </w:t>
      </w:r>
      <w:r>
        <w:t>därför</w:t>
      </w:r>
      <w:r w:rsidR="009E01B6">
        <w:t xml:space="preserve"> att </w:t>
      </w:r>
      <w:r w:rsidR="001F37FF">
        <w:t>följa frågan noga.</w:t>
      </w:r>
    </w:p>
    <w:p w14:paraId="308930A2" w14:textId="77777777" w:rsidR="005D59CA" w:rsidRDefault="005D59CA" w:rsidP="006A12F1">
      <w:pPr>
        <w:pStyle w:val="Brdtext"/>
      </w:pPr>
      <w:r>
        <w:t xml:space="preserve">Stockholm den </w:t>
      </w:r>
      <w:sdt>
        <w:sdtPr>
          <w:id w:val="-1225218591"/>
          <w:placeholder>
            <w:docPart w:val="1BB8DB7B531E42EC9253369978873C9E"/>
          </w:placeholder>
          <w:dataBinding w:prefixMappings="xmlns:ns0='http://lp/documentinfo/RK' " w:xpath="/ns0:DocumentInfo[1]/ns0:BaseInfo[1]/ns0:HeaderDate[1]" w:storeItemID="{99AF233B-F1A6-4EED-A155-AA1D433D83CA}"/>
          <w:date w:fullDate="2019-02-13T00:00:00Z">
            <w:dateFormat w:val="d MMMM yyyy"/>
            <w:lid w:val="sv-SE"/>
            <w:storeMappedDataAs w:val="dateTime"/>
            <w:calendar w:val="gregorian"/>
          </w:date>
        </w:sdtPr>
        <w:sdtEndPr/>
        <w:sdtContent>
          <w:r w:rsidR="00FB6323">
            <w:t>13</w:t>
          </w:r>
          <w:r>
            <w:t xml:space="preserve"> februari 2019</w:t>
          </w:r>
        </w:sdtContent>
      </w:sdt>
    </w:p>
    <w:p w14:paraId="1A1B7B90" w14:textId="77777777" w:rsidR="005D59CA" w:rsidRDefault="005D59CA" w:rsidP="004E7A8F">
      <w:pPr>
        <w:pStyle w:val="Brdtextutanavstnd"/>
      </w:pPr>
    </w:p>
    <w:p w14:paraId="2B600C72" w14:textId="77777777" w:rsidR="005D59CA" w:rsidRDefault="005D59CA" w:rsidP="004E7A8F">
      <w:pPr>
        <w:pStyle w:val="Brdtextutanavstnd"/>
      </w:pPr>
    </w:p>
    <w:p w14:paraId="1ECA2FAF" w14:textId="77777777" w:rsidR="005D59CA" w:rsidRDefault="005D59CA" w:rsidP="004E7A8F">
      <w:pPr>
        <w:pStyle w:val="Brdtextutanavstnd"/>
      </w:pPr>
    </w:p>
    <w:p w14:paraId="4D93FDE0" w14:textId="77777777" w:rsidR="005D59CA" w:rsidRDefault="005D59CA" w:rsidP="00422A41">
      <w:pPr>
        <w:pStyle w:val="Brdtext"/>
      </w:pPr>
      <w:r>
        <w:t>Morgan Johansson</w:t>
      </w:r>
    </w:p>
    <w:p w14:paraId="417F6825" w14:textId="77777777" w:rsidR="005D59CA" w:rsidRPr="00DB48AB" w:rsidRDefault="005D59CA" w:rsidP="00DB48AB">
      <w:pPr>
        <w:pStyle w:val="Brdtext"/>
      </w:pPr>
    </w:p>
    <w:sectPr w:rsidR="005D59CA" w:rsidRPr="00DB48AB" w:rsidSect="005D59C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B1B2" w14:textId="77777777" w:rsidR="00260286" w:rsidRDefault="00260286" w:rsidP="00A87A54">
      <w:pPr>
        <w:spacing w:after="0" w:line="240" w:lineRule="auto"/>
      </w:pPr>
      <w:r>
        <w:separator/>
      </w:r>
    </w:p>
  </w:endnote>
  <w:endnote w:type="continuationSeparator" w:id="0">
    <w:p w14:paraId="04AA08D0" w14:textId="77777777" w:rsidR="00260286" w:rsidRDefault="002602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462C69" w14:textId="77777777" w:rsidTr="006A26EC">
      <w:trPr>
        <w:trHeight w:val="227"/>
        <w:jc w:val="right"/>
      </w:trPr>
      <w:tc>
        <w:tcPr>
          <w:tcW w:w="708" w:type="dxa"/>
          <w:vAlign w:val="bottom"/>
        </w:tcPr>
        <w:p w14:paraId="26A31AC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30D1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30D18">
            <w:rPr>
              <w:rStyle w:val="Sidnummer"/>
              <w:noProof/>
            </w:rPr>
            <w:t>2</w:t>
          </w:r>
          <w:r>
            <w:rPr>
              <w:rStyle w:val="Sidnummer"/>
            </w:rPr>
            <w:fldChar w:fldCharType="end"/>
          </w:r>
          <w:r>
            <w:rPr>
              <w:rStyle w:val="Sidnummer"/>
            </w:rPr>
            <w:t>)</w:t>
          </w:r>
        </w:p>
      </w:tc>
    </w:tr>
    <w:tr w:rsidR="005606BC" w:rsidRPr="00347E11" w14:paraId="3AF5EC4A" w14:textId="77777777" w:rsidTr="006A26EC">
      <w:trPr>
        <w:trHeight w:val="850"/>
        <w:jc w:val="right"/>
      </w:trPr>
      <w:tc>
        <w:tcPr>
          <w:tcW w:w="708" w:type="dxa"/>
          <w:vAlign w:val="bottom"/>
        </w:tcPr>
        <w:p w14:paraId="5122B13A" w14:textId="77777777" w:rsidR="005606BC" w:rsidRPr="00347E11" w:rsidRDefault="005606BC" w:rsidP="005606BC">
          <w:pPr>
            <w:pStyle w:val="Sidfot"/>
            <w:spacing w:line="276" w:lineRule="auto"/>
            <w:jc w:val="right"/>
          </w:pPr>
        </w:p>
      </w:tc>
    </w:tr>
  </w:tbl>
  <w:p w14:paraId="0776B4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3F2624" w14:textId="77777777" w:rsidTr="001F4302">
      <w:trPr>
        <w:trHeight w:val="510"/>
      </w:trPr>
      <w:tc>
        <w:tcPr>
          <w:tcW w:w="8525" w:type="dxa"/>
          <w:gridSpan w:val="2"/>
          <w:vAlign w:val="bottom"/>
        </w:tcPr>
        <w:p w14:paraId="537E9C4D" w14:textId="77777777" w:rsidR="00347E11" w:rsidRPr="00347E11" w:rsidRDefault="00347E11" w:rsidP="00347E11">
          <w:pPr>
            <w:pStyle w:val="Sidfot"/>
            <w:rPr>
              <w:sz w:val="8"/>
            </w:rPr>
          </w:pPr>
        </w:p>
      </w:tc>
    </w:tr>
    <w:tr w:rsidR="00093408" w:rsidRPr="00EE3C0F" w14:paraId="62086716" w14:textId="77777777" w:rsidTr="00C26068">
      <w:trPr>
        <w:trHeight w:val="227"/>
      </w:trPr>
      <w:tc>
        <w:tcPr>
          <w:tcW w:w="4074" w:type="dxa"/>
        </w:tcPr>
        <w:p w14:paraId="00A709B3" w14:textId="77777777" w:rsidR="00347E11" w:rsidRPr="00F53AEA" w:rsidRDefault="00347E11" w:rsidP="00C26068">
          <w:pPr>
            <w:pStyle w:val="Sidfot"/>
            <w:spacing w:line="276" w:lineRule="auto"/>
          </w:pPr>
        </w:p>
      </w:tc>
      <w:tc>
        <w:tcPr>
          <w:tcW w:w="4451" w:type="dxa"/>
        </w:tcPr>
        <w:p w14:paraId="232BCA9B" w14:textId="77777777" w:rsidR="00093408" w:rsidRPr="00F53AEA" w:rsidRDefault="00093408" w:rsidP="00F53AEA">
          <w:pPr>
            <w:pStyle w:val="Sidfot"/>
            <w:spacing w:line="276" w:lineRule="auto"/>
          </w:pPr>
        </w:p>
      </w:tc>
    </w:tr>
  </w:tbl>
  <w:p w14:paraId="7767A6F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4DF9" w14:textId="77777777" w:rsidR="00260286" w:rsidRDefault="00260286" w:rsidP="00A87A54">
      <w:pPr>
        <w:spacing w:after="0" w:line="240" w:lineRule="auto"/>
      </w:pPr>
      <w:r>
        <w:separator/>
      </w:r>
    </w:p>
  </w:footnote>
  <w:footnote w:type="continuationSeparator" w:id="0">
    <w:p w14:paraId="01A9F8C2" w14:textId="77777777" w:rsidR="00260286" w:rsidRDefault="002602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59CA" w14:paraId="4B5E77E2" w14:textId="77777777" w:rsidTr="00C93EBA">
      <w:trPr>
        <w:trHeight w:val="227"/>
      </w:trPr>
      <w:tc>
        <w:tcPr>
          <w:tcW w:w="5534" w:type="dxa"/>
        </w:tcPr>
        <w:p w14:paraId="6FC8B24D" w14:textId="77777777" w:rsidR="005D59CA" w:rsidRPr="007D73AB" w:rsidRDefault="005D59CA">
          <w:pPr>
            <w:pStyle w:val="Sidhuvud"/>
          </w:pPr>
        </w:p>
      </w:tc>
      <w:tc>
        <w:tcPr>
          <w:tcW w:w="3170" w:type="dxa"/>
          <w:vAlign w:val="bottom"/>
        </w:tcPr>
        <w:p w14:paraId="016D274B" w14:textId="77777777" w:rsidR="005D59CA" w:rsidRPr="007D73AB" w:rsidRDefault="005D59CA" w:rsidP="00340DE0">
          <w:pPr>
            <w:pStyle w:val="Sidhuvud"/>
          </w:pPr>
        </w:p>
      </w:tc>
      <w:tc>
        <w:tcPr>
          <w:tcW w:w="1134" w:type="dxa"/>
        </w:tcPr>
        <w:p w14:paraId="53890A56" w14:textId="77777777" w:rsidR="005D59CA" w:rsidRDefault="005D59CA" w:rsidP="005A703A">
          <w:pPr>
            <w:pStyle w:val="Sidhuvud"/>
          </w:pPr>
        </w:p>
      </w:tc>
    </w:tr>
    <w:tr w:rsidR="005D59CA" w14:paraId="011995F1" w14:textId="77777777" w:rsidTr="00C93EBA">
      <w:trPr>
        <w:trHeight w:val="1928"/>
      </w:trPr>
      <w:tc>
        <w:tcPr>
          <w:tcW w:w="5534" w:type="dxa"/>
        </w:tcPr>
        <w:p w14:paraId="0229FAF6" w14:textId="77777777" w:rsidR="005D59CA" w:rsidRPr="00340DE0" w:rsidRDefault="005D59CA" w:rsidP="00340DE0">
          <w:pPr>
            <w:pStyle w:val="Sidhuvud"/>
          </w:pPr>
          <w:r>
            <w:rPr>
              <w:noProof/>
            </w:rPr>
            <w:drawing>
              <wp:inline distT="0" distB="0" distL="0" distR="0" wp14:anchorId="35A240A0" wp14:editId="2C96013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8D6B63" w14:textId="77777777" w:rsidR="005D59CA" w:rsidRPr="00710A6C" w:rsidRDefault="005D59CA" w:rsidP="00EE3C0F">
          <w:pPr>
            <w:pStyle w:val="Sidhuvud"/>
            <w:rPr>
              <w:b/>
            </w:rPr>
          </w:pPr>
        </w:p>
        <w:p w14:paraId="0F5D7B67" w14:textId="77777777" w:rsidR="005D59CA" w:rsidRDefault="005D59CA" w:rsidP="00EE3C0F">
          <w:pPr>
            <w:pStyle w:val="Sidhuvud"/>
          </w:pPr>
        </w:p>
        <w:p w14:paraId="1053DF02" w14:textId="77777777" w:rsidR="005D59CA" w:rsidRDefault="005D59CA" w:rsidP="00EE3C0F">
          <w:pPr>
            <w:pStyle w:val="Sidhuvud"/>
          </w:pPr>
        </w:p>
        <w:p w14:paraId="7C9F193A" w14:textId="77777777" w:rsidR="005D59CA" w:rsidRDefault="005D59CA" w:rsidP="00EE3C0F">
          <w:pPr>
            <w:pStyle w:val="Sidhuvud"/>
          </w:pPr>
        </w:p>
        <w:sdt>
          <w:sdtPr>
            <w:alias w:val="Dnr"/>
            <w:tag w:val="ccRKShow_Dnr"/>
            <w:id w:val="-829283628"/>
            <w:placeholder>
              <w:docPart w:val="E36489646E9042E2A06750AFA51C9B66"/>
            </w:placeholder>
            <w:dataBinding w:prefixMappings="xmlns:ns0='http://lp/documentinfo/RK' " w:xpath="/ns0:DocumentInfo[1]/ns0:BaseInfo[1]/ns0:Dnr[1]" w:storeItemID="{99AF233B-F1A6-4EED-A155-AA1D433D83CA}"/>
            <w:text/>
          </w:sdtPr>
          <w:sdtEndPr/>
          <w:sdtContent>
            <w:p w14:paraId="7E97CD8A" w14:textId="77777777" w:rsidR="005D59CA" w:rsidRDefault="005D59CA" w:rsidP="00EE3C0F">
              <w:pPr>
                <w:pStyle w:val="Sidhuvud"/>
              </w:pPr>
              <w:r>
                <w:t>Ju2019/</w:t>
              </w:r>
              <w:r w:rsidR="0097551C">
                <w:t>00398/POL</w:t>
              </w:r>
            </w:p>
          </w:sdtContent>
        </w:sdt>
        <w:sdt>
          <w:sdtPr>
            <w:alias w:val="DocNumber"/>
            <w:tag w:val="DocNumber"/>
            <w:id w:val="1726028884"/>
            <w:placeholder>
              <w:docPart w:val="AC5D787B01B54D1A8A13C1D0E75DF17B"/>
            </w:placeholder>
            <w:showingPlcHdr/>
            <w:dataBinding w:prefixMappings="xmlns:ns0='http://lp/documentinfo/RK' " w:xpath="/ns0:DocumentInfo[1]/ns0:BaseInfo[1]/ns0:DocNumber[1]" w:storeItemID="{99AF233B-F1A6-4EED-A155-AA1D433D83CA}"/>
            <w:text/>
          </w:sdtPr>
          <w:sdtEndPr/>
          <w:sdtContent>
            <w:p w14:paraId="20B5108F" w14:textId="77777777" w:rsidR="005D59CA" w:rsidRDefault="005D59CA" w:rsidP="00EE3C0F">
              <w:pPr>
                <w:pStyle w:val="Sidhuvud"/>
              </w:pPr>
              <w:r>
                <w:rPr>
                  <w:rStyle w:val="Platshllartext"/>
                </w:rPr>
                <w:t xml:space="preserve"> </w:t>
              </w:r>
            </w:p>
          </w:sdtContent>
        </w:sdt>
        <w:p w14:paraId="5D49074D" w14:textId="77777777" w:rsidR="005D59CA" w:rsidRDefault="005D59CA" w:rsidP="00EE3C0F">
          <w:pPr>
            <w:pStyle w:val="Sidhuvud"/>
          </w:pPr>
        </w:p>
      </w:tc>
      <w:tc>
        <w:tcPr>
          <w:tcW w:w="1134" w:type="dxa"/>
        </w:tcPr>
        <w:p w14:paraId="55AA0E81" w14:textId="77777777" w:rsidR="005D59CA" w:rsidRDefault="005D59CA" w:rsidP="0094502D">
          <w:pPr>
            <w:pStyle w:val="Sidhuvud"/>
          </w:pPr>
        </w:p>
        <w:p w14:paraId="77FB5C87" w14:textId="77777777" w:rsidR="005D59CA" w:rsidRPr="0094502D" w:rsidRDefault="005D59CA" w:rsidP="00EC71A6">
          <w:pPr>
            <w:pStyle w:val="Sidhuvud"/>
          </w:pPr>
        </w:p>
      </w:tc>
    </w:tr>
    <w:tr w:rsidR="005D59CA" w14:paraId="788EF836" w14:textId="77777777" w:rsidTr="00C93EBA">
      <w:trPr>
        <w:trHeight w:val="2268"/>
      </w:trPr>
      <w:sdt>
        <w:sdtPr>
          <w:rPr>
            <w:b/>
          </w:rPr>
          <w:alias w:val="SenderText"/>
          <w:tag w:val="ccRKShow_SenderText"/>
          <w:id w:val="1374046025"/>
          <w:placeholder>
            <w:docPart w:val="3C71F3CFD3DE420CA9A82830E298FC13"/>
          </w:placeholder>
        </w:sdtPr>
        <w:sdtEndPr>
          <w:rPr>
            <w:b w:val="0"/>
          </w:rPr>
        </w:sdtEndPr>
        <w:sdtContent>
          <w:tc>
            <w:tcPr>
              <w:tcW w:w="5534" w:type="dxa"/>
              <w:tcMar>
                <w:right w:w="1134" w:type="dxa"/>
              </w:tcMar>
            </w:tcPr>
            <w:p w14:paraId="4D99EB6F" w14:textId="77777777" w:rsidR="005D59CA" w:rsidRPr="005D59CA" w:rsidRDefault="005D59CA" w:rsidP="00340DE0">
              <w:pPr>
                <w:pStyle w:val="Sidhuvud"/>
                <w:rPr>
                  <w:b/>
                </w:rPr>
              </w:pPr>
              <w:r w:rsidRPr="005D59CA">
                <w:rPr>
                  <w:b/>
                </w:rPr>
                <w:t>Justitiedepartementet</w:t>
              </w:r>
            </w:p>
            <w:p w14:paraId="24E9D399" w14:textId="77777777" w:rsidR="005D59CA" w:rsidRPr="00340DE0" w:rsidRDefault="005D59CA" w:rsidP="00340DE0">
              <w:pPr>
                <w:pStyle w:val="Sidhuvud"/>
              </w:pPr>
              <w:r w:rsidRPr="005D59CA">
                <w:t>Justitie- och migrationsministern</w:t>
              </w:r>
            </w:p>
          </w:tc>
        </w:sdtContent>
      </w:sdt>
      <w:sdt>
        <w:sdtPr>
          <w:alias w:val="Recipient"/>
          <w:tag w:val="ccRKShow_Recipient"/>
          <w:id w:val="-28344517"/>
          <w:placeholder>
            <w:docPart w:val="F52A124340D1407D8635B244F700223C"/>
          </w:placeholder>
          <w:dataBinding w:prefixMappings="xmlns:ns0='http://lp/documentinfo/RK' " w:xpath="/ns0:DocumentInfo[1]/ns0:BaseInfo[1]/ns0:Recipient[1]" w:storeItemID="{99AF233B-F1A6-4EED-A155-AA1D433D83CA}"/>
          <w:text w:multiLine="1"/>
        </w:sdtPr>
        <w:sdtEndPr/>
        <w:sdtContent>
          <w:tc>
            <w:tcPr>
              <w:tcW w:w="3170" w:type="dxa"/>
            </w:tcPr>
            <w:p w14:paraId="39676475" w14:textId="77777777" w:rsidR="005D59CA" w:rsidRDefault="005D59CA" w:rsidP="00547B89">
              <w:pPr>
                <w:pStyle w:val="Sidhuvud"/>
              </w:pPr>
              <w:r>
                <w:t>Till riksdagen</w:t>
              </w:r>
            </w:p>
          </w:tc>
        </w:sdtContent>
      </w:sdt>
      <w:tc>
        <w:tcPr>
          <w:tcW w:w="1134" w:type="dxa"/>
        </w:tcPr>
        <w:p w14:paraId="4E85A81B" w14:textId="77777777" w:rsidR="005D59CA" w:rsidRDefault="005D59CA" w:rsidP="003E6020">
          <w:pPr>
            <w:pStyle w:val="Sidhuvud"/>
          </w:pPr>
        </w:p>
      </w:tc>
    </w:tr>
  </w:tbl>
  <w:p w14:paraId="1FD518B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CA"/>
    <w:rsid w:val="00000290"/>
    <w:rsid w:val="0000412C"/>
    <w:rsid w:val="00004D5C"/>
    <w:rsid w:val="00005F68"/>
    <w:rsid w:val="00006CA7"/>
    <w:rsid w:val="00012B00"/>
    <w:rsid w:val="00014EF6"/>
    <w:rsid w:val="00017197"/>
    <w:rsid w:val="0001725B"/>
    <w:rsid w:val="000203B0"/>
    <w:rsid w:val="000241FA"/>
    <w:rsid w:val="000247FF"/>
    <w:rsid w:val="00025992"/>
    <w:rsid w:val="00026711"/>
    <w:rsid w:val="0002708E"/>
    <w:rsid w:val="000338F6"/>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4E7E"/>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7553"/>
    <w:rsid w:val="0012033A"/>
    <w:rsid w:val="00121002"/>
    <w:rsid w:val="00122978"/>
    <w:rsid w:val="00122D16"/>
    <w:rsid w:val="00125B5E"/>
    <w:rsid w:val="00126E6B"/>
    <w:rsid w:val="00130EC3"/>
    <w:rsid w:val="001318F5"/>
    <w:rsid w:val="001331B1"/>
    <w:rsid w:val="00134837"/>
    <w:rsid w:val="00135111"/>
    <w:rsid w:val="00135FBF"/>
    <w:rsid w:val="001428E2"/>
    <w:rsid w:val="00167FA8"/>
    <w:rsid w:val="00170CE4"/>
    <w:rsid w:val="0017300E"/>
    <w:rsid w:val="00173126"/>
    <w:rsid w:val="00176A26"/>
    <w:rsid w:val="001774F8"/>
    <w:rsid w:val="00180BE1"/>
    <w:rsid w:val="001813DF"/>
    <w:rsid w:val="0019051C"/>
    <w:rsid w:val="001910A8"/>
    <w:rsid w:val="0019127B"/>
    <w:rsid w:val="00192350"/>
    <w:rsid w:val="00192E34"/>
    <w:rsid w:val="00197A8A"/>
    <w:rsid w:val="001A2A61"/>
    <w:rsid w:val="001A564E"/>
    <w:rsid w:val="001A6F27"/>
    <w:rsid w:val="001B4824"/>
    <w:rsid w:val="001C4980"/>
    <w:rsid w:val="001C5DC9"/>
    <w:rsid w:val="001C71A9"/>
    <w:rsid w:val="001D12FC"/>
    <w:rsid w:val="001E0BD5"/>
    <w:rsid w:val="001E1A13"/>
    <w:rsid w:val="001E20CC"/>
    <w:rsid w:val="001E3512"/>
    <w:rsid w:val="001E3D83"/>
    <w:rsid w:val="001E4407"/>
    <w:rsid w:val="001E5DF7"/>
    <w:rsid w:val="001E6477"/>
    <w:rsid w:val="001E72EE"/>
    <w:rsid w:val="001F0629"/>
    <w:rsid w:val="001F0736"/>
    <w:rsid w:val="001F37FF"/>
    <w:rsid w:val="001F4302"/>
    <w:rsid w:val="001F49C3"/>
    <w:rsid w:val="001F50BE"/>
    <w:rsid w:val="001F525B"/>
    <w:rsid w:val="001F6BBE"/>
    <w:rsid w:val="001F7B76"/>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286"/>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501"/>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8C9"/>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470E"/>
    <w:rsid w:val="00380663"/>
    <w:rsid w:val="003853E3"/>
    <w:rsid w:val="0038587E"/>
    <w:rsid w:val="00392ED4"/>
    <w:rsid w:val="00393680"/>
    <w:rsid w:val="00394D4C"/>
    <w:rsid w:val="003A1315"/>
    <w:rsid w:val="003A2E73"/>
    <w:rsid w:val="003A3071"/>
    <w:rsid w:val="003A5969"/>
    <w:rsid w:val="003A5C58"/>
    <w:rsid w:val="003B0C81"/>
    <w:rsid w:val="003B24FB"/>
    <w:rsid w:val="003B3A91"/>
    <w:rsid w:val="003B4BC3"/>
    <w:rsid w:val="003C7BE0"/>
    <w:rsid w:val="003D0DD3"/>
    <w:rsid w:val="003D17EF"/>
    <w:rsid w:val="003D3535"/>
    <w:rsid w:val="003D4D9F"/>
    <w:rsid w:val="003D6154"/>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278B7"/>
    <w:rsid w:val="00431A7B"/>
    <w:rsid w:val="0043623F"/>
    <w:rsid w:val="00437459"/>
    <w:rsid w:val="00441D70"/>
    <w:rsid w:val="004425C2"/>
    <w:rsid w:val="00445604"/>
    <w:rsid w:val="00452F19"/>
    <w:rsid w:val="004557F3"/>
    <w:rsid w:val="0045607E"/>
    <w:rsid w:val="00456DC3"/>
    <w:rsid w:val="0046337E"/>
    <w:rsid w:val="00464CA1"/>
    <w:rsid w:val="004660C8"/>
    <w:rsid w:val="00467DEF"/>
    <w:rsid w:val="00472EBA"/>
    <w:rsid w:val="004735B6"/>
    <w:rsid w:val="004735F0"/>
    <w:rsid w:val="004737EA"/>
    <w:rsid w:val="004745D7"/>
    <w:rsid w:val="00474676"/>
    <w:rsid w:val="0047511B"/>
    <w:rsid w:val="00480A8A"/>
    <w:rsid w:val="00480EC3"/>
    <w:rsid w:val="0048317E"/>
    <w:rsid w:val="004834BF"/>
    <w:rsid w:val="00485601"/>
    <w:rsid w:val="004865B8"/>
    <w:rsid w:val="00486C0D"/>
    <w:rsid w:val="004911D9"/>
    <w:rsid w:val="00491796"/>
    <w:rsid w:val="0049768A"/>
    <w:rsid w:val="004A33C6"/>
    <w:rsid w:val="004A66B1"/>
    <w:rsid w:val="004A7DC4"/>
    <w:rsid w:val="004B1E7B"/>
    <w:rsid w:val="004B3029"/>
    <w:rsid w:val="004B35E7"/>
    <w:rsid w:val="004B5AC7"/>
    <w:rsid w:val="004B63BF"/>
    <w:rsid w:val="004B66DA"/>
    <w:rsid w:val="004B696B"/>
    <w:rsid w:val="004B7DFF"/>
    <w:rsid w:val="004C1BE3"/>
    <w:rsid w:val="004C2455"/>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4BF"/>
    <w:rsid w:val="00505905"/>
    <w:rsid w:val="005068B3"/>
    <w:rsid w:val="00511A1B"/>
    <w:rsid w:val="00511A68"/>
    <w:rsid w:val="00513E7D"/>
    <w:rsid w:val="00514A67"/>
    <w:rsid w:val="00521192"/>
    <w:rsid w:val="0052127C"/>
    <w:rsid w:val="00526AEB"/>
    <w:rsid w:val="005302E0"/>
    <w:rsid w:val="005307E5"/>
    <w:rsid w:val="00544738"/>
    <w:rsid w:val="005456E4"/>
    <w:rsid w:val="00547B89"/>
    <w:rsid w:val="005568AF"/>
    <w:rsid w:val="00556AF5"/>
    <w:rsid w:val="005606BC"/>
    <w:rsid w:val="00563E73"/>
    <w:rsid w:val="00565792"/>
    <w:rsid w:val="00567799"/>
    <w:rsid w:val="00567DA4"/>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59CA"/>
    <w:rsid w:val="005D7F80"/>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371D7"/>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4B8F"/>
    <w:rsid w:val="0069523C"/>
    <w:rsid w:val="006962CA"/>
    <w:rsid w:val="00696A95"/>
    <w:rsid w:val="006A09DA"/>
    <w:rsid w:val="006A1835"/>
    <w:rsid w:val="006A2625"/>
    <w:rsid w:val="006B1182"/>
    <w:rsid w:val="006B4A30"/>
    <w:rsid w:val="006B7569"/>
    <w:rsid w:val="006C28EE"/>
    <w:rsid w:val="006D2998"/>
    <w:rsid w:val="006D3188"/>
    <w:rsid w:val="006D5159"/>
    <w:rsid w:val="006E08FC"/>
    <w:rsid w:val="006E2477"/>
    <w:rsid w:val="006E7096"/>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2144"/>
    <w:rsid w:val="007C44FF"/>
    <w:rsid w:val="007C6456"/>
    <w:rsid w:val="007C7BDB"/>
    <w:rsid w:val="007D2FF5"/>
    <w:rsid w:val="007D4859"/>
    <w:rsid w:val="007D73AB"/>
    <w:rsid w:val="007D790E"/>
    <w:rsid w:val="007E1DAA"/>
    <w:rsid w:val="007E2712"/>
    <w:rsid w:val="007E4A9C"/>
    <w:rsid w:val="007E5516"/>
    <w:rsid w:val="007E7EE2"/>
    <w:rsid w:val="007F06CA"/>
    <w:rsid w:val="007F3F8C"/>
    <w:rsid w:val="007F4633"/>
    <w:rsid w:val="0080228F"/>
    <w:rsid w:val="00804C1B"/>
    <w:rsid w:val="0080595A"/>
    <w:rsid w:val="008150A6"/>
    <w:rsid w:val="008178E6"/>
    <w:rsid w:val="0082249C"/>
    <w:rsid w:val="00824CCE"/>
    <w:rsid w:val="00826A20"/>
    <w:rsid w:val="00830B7B"/>
    <w:rsid w:val="00832661"/>
    <w:rsid w:val="00834375"/>
    <w:rsid w:val="008349AA"/>
    <w:rsid w:val="008375D5"/>
    <w:rsid w:val="00841486"/>
    <w:rsid w:val="00842BC9"/>
    <w:rsid w:val="008431AF"/>
    <w:rsid w:val="0084476E"/>
    <w:rsid w:val="008504F6"/>
    <w:rsid w:val="008573B9"/>
    <w:rsid w:val="0085782D"/>
    <w:rsid w:val="00863BB7"/>
    <w:rsid w:val="00864C68"/>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A793A"/>
    <w:rsid w:val="008B1603"/>
    <w:rsid w:val="008B20ED"/>
    <w:rsid w:val="008B6135"/>
    <w:rsid w:val="008C4538"/>
    <w:rsid w:val="008C562B"/>
    <w:rsid w:val="008C6717"/>
    <w:rsid w:val="008D2D6B"/>
    <w:rsid w:val="008D3090"/>
    <w:rsid w:val="008D4306"/>
    <w:rsid w:val="008D4508"/>
    <w:rsid w:val="008D4DC4"/>
    <w:rsid w:val="008D6D44"/>
    <w:rsid w:val="008D7CAF"/>
    <w:rsid w:val="008E02EE"/>
    <w:rsid w:val="008E5344"/>
    <w:rsid w:val="008E65A8"/>
    <w:rsid w:val="008E77D6"/>
    <w:rsid w:val="009036E7"/>
    <w:rsid w:val="00907C2C"/>
    <w:rsid w:val="0091053B"/>
    <w:rsid w:val="00912945"/>
    <w:rsid w:val="009144EE"/>
    <w:rsid w:val="00915D4C"/>
    <w:rsid w:val="009279B2"/>
    <w:rsid w:val="00930D18"/>
    <w:rsid w:val="00935598"/>
    <w:rsid w:val="00935814"/>
    <w:rsid w:val="0094502D"/>
    <w:rsid w:val="00946561"/>
    <w:rsid w:val="00946B39"/>
    <w:rsid w:val="00947013"/>
    <w:rsid w:val="00961706"/>
    <w:rsid w:val="00973084"/>
    <w:rsid w:val="00974B59"/>
    <w:rsid w:val="0097551C"/>
    <w:rsid w:val="00984EA2"/>
    <w:rsid w:val="00986CC3"/>
    <w:rsid w:val="009904F6"/>
    <w:rsid w:val="0099068E"/>
    <w:rsid w:val="009920AA"/>
    <w:rsid w:val="00992943"/>
    <w:rsid w:val="009931B3"/>
    <w:rsid w:val="00996279"/>
    <w:rsid w:val="009965F7"/>
    <w:rsid w:val="009A0866"/>
    <w:rsid w:val="009A4D0A"/>
    <w:rsid w:val="009A603D"/>
    <w:rsid w:val="009B2F70"/>
    <w:rsid w:val="009B4594"/>
    <w:rsid w:val="009C2459"/>
    <w:rsid w:val="009C255A"/>
    <w:rsid w:val="009C2B46"/>
    <w:rsid w:val="009C4448"/>
    <w:rsid w:val="009C610D"/>
    <w:rsid w:val="009D3A50"/>
    <w:rsid w:val="009D43F3"/>
    <w:rsid w:val="009D4E9F"/>
    <w:rsid w:val="009D5D40"/>
    <w:rsid w:val="009D6B1B"/>
    <w:rsid w:val="009E01B6"/>
    <w:rsid w:val="009E107B"/>
    <w:rsid w:val="009E18D6"/>
    <w:rsid w:val="009E7B92"/>
    <w:rsid w:val="009F19C0"/>
    <w:rsid w:val="00A00AE4"/>
    <w:rsid w:val="00A00D24"/>
    <w:rsid w:val="00A01F5C"/>
    <w:rsid w:val="00A02F3F"/>
    <w:rsid w:val="00A2019A"/>
    <w:rsid w:val="00A23493"/>
    <w:rsid w:val="00A2416A"/>
    <w:rsid w:val="00A3270B"/>
    <w:rsid w:val="00A379E4"/>
    <w:rsid w:val="00A4357F"/>
    <w:rsid w:val="00A43B02"/>
    <w:rsid w:val="00A44946"/>
    <w:rsid w:val="00A46B85"/>
    <w:rsid w:val="00A47328"/>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6454"/>
    <w:rsid w:val="00AE0389"/>
    <w:rsid w:val="00AE7BD8"/>
    <w:rsid w:val="00AE7D02"/>
    <w:rsid w:val="00AF0BB7"/>
    <w:rsid w:val="00AF0BDE"/>
    <w:rsid w:val="00AF0EDE"/>
    <w:rsid w:val="00AF1887"/>
    <w:rsid w:val="00AF4853"/>
    <w:rsid w:val="00B00702"/>
    <w:rsid w:val="00B0110B"/>
    <w:rsid w:val="00B01A3F"/>
    <w:rsid w:val="00B0234E"/>
    <w:rsid w:val="00B06751"/>
    <w:rsid w:val="00B112EF"/>
    <w:rsid w:val="00B149E2"/>
    <w:rsid w:val="00B2169D"/>
    <w:rsid w:val="00B21CBB"/>
    <w:rsid w:val="00B263C0"/>
    <w:rsid w:val="00B316CA"/>
    <w:rsid w:val="00B31BFB"/>
    <w:rsid w:val="00B31FCA"/>
    <w:rsid w:val="00B3528F"/>
    <w:rsid w:val="00B357AB"/>
    <w:rsid w:val="00B41F72"/>
    <w:rsid w:val="00B44E90"/>
    <w:rsid w:val="00B45324"/>
    <w:rsid w:val="00B46885"/>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C75F4"/>
    <w:rsid w:val="00BD0826"/>
    <w:rsid w:val="00BD15AB"/>
    <w:rsid w:val="00BD181D"/>
    <w:rsid w:val="00BE0567"/>
    <w:rsid w:val="00BE22E4"/>
    <w:rsid w:val="00BE302F"/>
    <w:rsid w:val="00BE3210"/>
    <w:rsid w:val="00BE350E"/>
    <w:rsid w:val="00BE3E56"/>
    <w:rsid w:val="00BE4BF7"/>
    <w:rsid w:val="00BE62F6"/>
    <w:rsid w:val="00BE638E"/>
    <w:rsid w:val="00BF27B2"/>
    <w:rsid w:val="00BF4F06"/>
    <w:rsid w:val="00BF534E"/>
    <w:rsid w:val="00BF5717"/>
    <w:rsid w:val="00BF63C6"/>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2874"/>
    <w:rsid w:val="00C63EC4"/>
    <w:rsid w:val="00C64CD9"/>
    <w:rsid w:val="00C670F8"/>
    <w:rsid w:val="00C6780B"/>
    <w:rsid w:val="00C76D49"/>
    <w:rsid w:val="00C80AD4"/>
    <w:rsid w:val="00C80B5E"/>
    <w:rsid w:val="00C9061B"/>
    <w:rsid w:val="00C93EBA"/>
    <w:rsid w:val="00CA0BD8"/>
    <w:rsid w:val="00CA6B28"/>
    <w:rsid w:val="00CA72BB"/>
    <w:rsid w:val="00CA7993"/>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418A"/>
    <w:rsid w:val="00CD6169"/>
    <w:rsid w:val="00CD6D76"/>
    <w:rsid w:val="00CE20BC"/>
    <w:rsid w:val="00CF16D8"/>
    <w:rsid w:val="00CF1FD8"/>
    <w:rsid w:val="00CF20D0"/>
    <w:rsid w:val="00CF44A1"/>
    <w:rsid w:val="00CF45F2"/>
    <w:rsid w:val="00CF4FDC"/>
    <w:rsid w:val="00D00E9E"/>
    <w:rsid w:val="00D021D2"/>
    <w:rsid w:val="00D028F7"/>
    <w:rsid w:val="00D061BB"/>
    <w:rsid w:val="00D07BE1"/>
    <w:rsid w:val="00D116C0"/>
    <w:rsid w:val="00D13433"/>
    <w:rsid w:val="00D13A7F"/>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4F65"/>
    <w:rsid w:val="00D65E43"/>
    <w:rsid w:val="00D665AC"/>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A77C1"/>
    <w:rsid w:val="00DB4E26"/>
    <w:rsid w:val="00DB714B"/>
    <w:rsid w:val="00DC1025"/>
    <w:rsid w:val="00DC10F6"/>
    <w:rsid w:val="00DC3E45"/>
    <w:rsid w:val="00DC4598"/>
    <w:rsid w:val="00DD0722"/>
    <w:rsid w:val="00DD212F"/>
    <w:rsid w:val="00DD7255"/>
    <w:rsid w:val="00DE18F5"/>
    <w:rsid w:val="00DE73D2"/>
    <w:rsid w:val="00DF5BFB"/>
    <w:rsid w:val="00DF5CD6"/>
    <w:rsid w:val="00E022DA"/>
    <w:rsid w:val="00E03BCB"/>
    <w:rsid w:val="00E124DC"/>
    <w:rsid w:val="00E2220B"/>
    <w:rsid w:val="00E258D8"/>
    <w:rsid w:val="00E25CF0"/>
    <w:rsid w:val="00E26DDF"/>
    <w:rsid w:val="00E30167"/>
    <w:rsid w:val="00E33493"/>
    <w:rsid w:val="00E365D8"/>
    <w:rsid w:val="00E37922"/>
    <w:rsid w:val="00E406DF"/>
    <w:rsid w:val="00E415D3"/>
    <w:rsid w:val="00E46081"/>
    <w:rsid w:val="00E469E4"/>
    <w:rsid w:val="00E475C3"/>
    <w:rsid w:val="00E509B0"/>
    <w:rsid w:val="00E50B11"/>
    <w:rsid w:val="00E5254E"/>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2D2"/>
    <w:rsid w:val="00EC1DA0"/>
    <w:rsid w:val="00EC20B8"/>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286C"/>
    <w:rsid w:val="00F73A60"/>
    <w:rsid w:val="00F829C7"/>
    <w:rsid w:val="00F834AA"/>
    <w:rsid w:val="00F848D6"/>
    <w:rsid w:val="00F859AE"/>
    <w:rsid w:val="00F922B2"/>
    <w:rsid w:val="00F943C8"/>
    <w:rsid w:val="00F96B28"/>
    <w:rsid w:val="00FA1564"/>
    <w:rsid w:val="00FA41B4"/>
    <w:rsid w:val="00FA5DDD"/>
    <w:rsid w:val="00FA7644"/>
    <w:rsid w:val="00FB0647"/>
    <w:rsid w:val="00FB6323"/>
    <w:rsid w:val="00FC069A"/>
    <w:rsid w:val="00FC08A9"/>
    <w:rsid w:val="00FC7600"/>
    <w:rsid w:val="00FD0B7B"/>
    <w:rsid w:val="00FD0BA6"/>
    <w:rsid w:val="00FD4C08"/>
    <w:rsid w:val="00FE1DCC"/>
    <w:rsid w:val="00FE5C48"/>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D2C25"/>
  <w15:docId w15:val="{0438DEA4-1C94-411D-8F66-3A2C9CDF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E038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489646E9042E2A06750AFA51C9B66"/>
        <w:category>
          <w:name w:val="Allmänt"/>
          <w:gallery w:val="placeholder"/>
        </w:category>
        <w:types>
          <w:type w:val="bbPlcHdr"/>
        </w:types>
        <w:behaviors>
          <w:behavior w:val="content"/>
        </w:behaviors>
        <w:guid w:val="{1AAD45D7-4F2E-4698-A072-B2CD653410AF}"/>
      </w:docPartPr>
      <w:docPartBody>
        <w:p w:rsidR="00EE535F" w:rsidRDefault="00D85A34" w:rsidP="00D85A34">
          <w:pPr>
            <w:pStyle w:val="E36489646E9042E2A06750AFA51C9B66"/>
          </w:pPr>
          <w:r>
            <w:rPr>
              <w:rStyle w:val="Platshllartext"/>
            </w:rPr>
            <w:t xml:space="preserve"> </w:t>
          </w:r>
        </w:p>
      </w:docPartBody>
    </w:docPart>
    <w:docPart>
      <w:docPartPr>
        <w:name w:val="AC5D787B01B54D1A8A13C1D0E75DF17B"/>
        <w:category>
          <w:name w:val="Allmänt"/>
          <w:gallery w:val="placeholder"/>
        </w:category>
        <w:types>
          <w:type w:val="bbPlcHdr"/>
        </w:types>
        <w:behaviors>
          <w:behavior w:val="content"/>
        </w:behaviors>
        <w:guid w:val="{A72BD31F-0EE2-4858-8BBF-FD24474CC9E5}"/>
      </w:docPartPr>
      <w:docPartBody>
        <w:p w:rsidR="00EE535F" w:rsidRDefault="00D85A34" w:rsidP="00D85A34">
          <w:pPr>
            <w:pStyle w:val="AC5D787B01B54D1A8A13C1D0E75DF17B"/>
          </w:pPr>
          <w:r>
            <w:rPr>
              <w:rStyle w:val="Platshllartext"/>
            </w:rPr>
            <w:t xml:space="preserve"> </w:t>
          </w:r>
        </w:p>
      </w:docPartBody>
    </w:docPart>
    <w:docPart>
      <w:docPartPr>
        <w:name w:val="3C71F3CFD3DE420CA9A82830E298FC13"/>
        <w:category>
          <w:name w:val="Allmänt"/>
          <w:gallery w:val="placeholder"/>
        </w:category>
        <w:types>
          <w:type w:val="bbPlcHdr"/>
        </w:types>
        <w:behaviors>
          <w:behavior w:val="content"/>
        </w:behaviors>
        <w:guid w:val="{1586C819-1190-483A-9934-F4818F372FDE}"/>
      </w:docPartPr>
      <w:docPartBody>
        <w:p w:rsidR="00EE535F" w:rsidRDefault="00D85A34" w:rsidP="00D85A34">
          <w:pPr>
            <w:pStyle w:val="3C71F3CFD3DE420CA9A82830E298FC13"/>
          </w:pPr>
          <w:r>
            <w:rPr>
              <w:rStyle w:val="Platshllartext"/>
            </w:rPr>
            <w:t xml:space="preserve"> </w:t>
          </w:r>
        </w:p>
      </w:docPartBody>
    </w:docPart>
    <w:docPart>
      <w:docPartPr>
        <w:name w:val="F52A124340D1407D8635B244F700223C"/>
        <w:category>
          <w:name w:val="Allmänt"/>
          <w:gallery w:val="placeholder"/>
        </w:category>
        <w:types>
          <w:type w:val="bbPlcHdr"/>
        </w:types>
        <w:behaviors>
          <w:behavior w:val="content"/>
        </w:behaviors>
        <w:guid w:val="{3D8B5B5B-D693-4DE4-B142-FB4289BB6444}"/>
      </w:docPartPr>
      <w:docPartBody>
        <w:p w:rsidR="00EE535F" w:rsidRDefault="00D85A34" w:rsidP="00D85A34">
          <w:pPr>
            <w:pStyle w:val="F52A124340D1407D8635B244F700223C"/>
          </w:pPr>
          <w:r>
            <w:rPr>
              <w:rStyle w:val="Platshllartext"/>
            </w:rPr>
            <w:t xml:space="preserve"> </w:t>
          </w:r>
        </w:p>
      </w:docPartBody>
    </w:docPart>
    <w:docPart>
      <w:docPartPr>
        <w:name w:val="1BB8DB7B531E42EC9253369978873C9E"/>
        <w:category>
          <w:name w:val="Allmänt"/>
          <w:gallery w:val="placeholder"/>
        </w:category>
        <w:types>
          <w:type w:val="bbPlcHdr"/>
        </w:types>
        <w:behaviors>
          <w:behavior w:val="content"/>
        </w:behaviors>
        <w:guid w:val="{081633BD-B396-42D0-82EF-040CCE7A17CF}"/>
      </w:docPartPr>
      <w:docPartBody>
        <w:p w:rsidR="00EE535F" w:rsidRDefault="00D85A34" w:rsidP="00D85A34">
          <w:pPr>
            <w:pStyle w:val="1BB8DB7B531E42EC9253369978873C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34"/>
    <w:rsid w:val="005A101E"/>
    <w:rsid w:val="00D85A34"/>
    <w:rsid w:val="00EE5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E6320B293B4287AC08F7B16A43DD0A">
    <w:name w:val="64E6320B293B4287AC08F7B16A43DD0A"/>
    <w:rsid w:val="00D85A34"/>
  </w:style>
  <w:style w:type="character" w:styleId="Platshllartext">
    <w:name w:val="Placeholder Text"/>
    <w:basedOn w:val="Standardstycketeckensnitt"/>
    <w:uiPriority w:val="99"/>
    <w:semiHidden/>
    <w:rsid w:val="00D85A34"/>
    <w:rPr>
      <w:noProof w:val="0"/>
      <w:color w:val="808080"/>
    </w:rPr>
  </w:style>
  <w:style w:type="paragraph" w:customStyle="1" w:styleId="F37FD42B5CB34CECB4850E987CDFBA1C">
    <w:name w:val="F37FD42B5CB34CECB4850E987CDFBA1C"/>
    <w:rsid w:val="00D85A34"/>
  </w:style>
  <w:style w:type="paragraph" w:customStyle="1" w:styleId="F420D615DC1E468EAA781FD7C062C670">
    <w:name w:val="F420D615DC1E468EAA781FD7C062C670"/>
    <w:rsid w:val="00D85A34"/>
  </w:style>
  <w:style w:type="paragraph" w:customStyle="1" w:styleId="BB4653BAB0AC4E71800B2C6589479EFC">
    <w:name w:val="BB4653BAB0AC4E71800B2C6589479EFC"/>
    <w:rsid w:val="00D85A34"/>
  </w:style>
  <w:style w:type="paragraph" w:customStyle="1" w:styleId="E36489646E9042E2A06750AFA51C9B66">
    <w:name w:val="E36489646E9042E2A06750AFA51C9B66"/>
    <w:rsid w:val="00D85A34"/>
  </w:style>
  <w:style w:type="paragraph" w:customStyle="1" w:styleId="AC5D787B01B54D1A8A13C1D0E75DF17B">
    <w:name w:val="AC5D787B01B54D1A8A13C1D0E75DF17B"/>
    <w:rsid w:val="00D85A34"/>
  </w:style>
  <w:style w:type="paragraph" w:customStyle="1" w:styleId="1A2205D1634D45379C7CB6BE40830EA5">
    <w:name w:val="1A2205D1634D45379C7CB6BE40830EA5"/>
    <w:rsid w:val="00D85A34"/>
  </w:style>
  <w:style w:type="paragraph" w:customStyle="1" w:styleId="3A989CCD04484643911F6BEBDEADC34C">
    <w:name w:val="3A989CCD04484643911F6BEBDEADC34C"/>
    <w:rsid w:val="00D85A34"/>
  </w:style>
  <w:style w:type="paragraph" w:customStyle="1" w:styleId="FB7B802907A043149725AEC48475AE99">
    <w:name w:val="FB7B802907A043149725AEC48475AE99"/>
    <w:rsid w:val="00D85A34"/>
  </w:style>
  <w:style w:type="paragraph" w:customStyle="1" w:styleId="3C71F3CFD3DE420CA9A82830E298FC13">
    <w:name w:val="3C71F3CFD3DE420CA9A82830E298FC13"/>
    <w:rsid w:val="00D85A34"/>
  </w:style>
  <w:style w:type="paragraph" w:customStyle="1" w:styleId="F52A124340D1407D8635B244F700223C">
    <w:name w:val="F52A124340D1407D8635B244F700223C"/>
    <w:rsid w:val="00D85A34"/>
  </w:style>
  <w:style w:type="paragraph" w:customStyle="1" w:styleId="28351B35D96846FF8FA69D00DE69F4B3">
    <w:name w:val="28351B35D96846FF8FA69D00DE69F4B3"/>
    <w:rsid w:val="00D85A34"/>
  </w:style>
  <w:style w:type="paragraph" w:customStyle="1" w:styleId="5FDDB01CB94242198D4498EC5C70A0D5">
    <w:name w:val="5FDDB01CB94242198D4498EC5C70A0D5"/>
    <w:rsid w:val="00D85A34"/>
  </w:style>
  <w:style w:type="paragraph" w:customStyle="1" w:styleId="6D29EA5AD11D49ED9E043F3CB4911D17">
    <w:name w:val="6D29EA5AD11D49ED9E043F3CB4911D17"/>
    <w:rsid w:val="00D85A34"/>
  </w:style>
  <w:style w:type="paragraph" w:customStyle="1" w:styleId="0700D6073C584AC49BBD804006269873">
    <w:name w:val="0700D6073C584AC49BBD804006269873"/>
    <w:rsid w:val="00D85A34"/>
  </w:style>
  <w:style w:type="paragraph" w:customStyle="1" w:styleId="32C53A2433E1407596F66B059F59AA41">
    <w:name w:val="32C53A2433E1407596F66B059F59AA41"/>
    <w:rsid w:val="00D85A34"/>
  </w:style>
  <w:style w:type="paragraph" w:customStyle="1" w:styleId="1BB8DB7B531E42EC9253369978873C9E">
    <w:name w:val="1BB8DB7B531E42EC9253369978873C9E"/>
    <w:rsid w:val="00D85A34"/>
  </w:style>
  <w:style w:type="paragraph" w:customStyle="1" w:styleId="624B2FAF3503461693EE82974DC856D7">
    <w:name w:val="624B2FAF3503461693EE82974DC856D7"/>
    <w:rsid w:val="00D8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18b30d40-d882-4f67-8763-7d04ecd04bea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2019-02-13T00:00:00</HeaderDate>
    <Office/>
    <Dnr>Ju2019/00398/POL</Dnr>
    <ParagrafNr/>
    <DocumentTitle/>
    <VisitingAddress/>
    <Extra1/>
    <Extra2/>
    <Extra3>Borian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3A97-36D6-4B6D-9D82-03525AF5905D}"/>
</file>

<file path=customXml/itemProps2.xml><?xml version="1.0" encoding="utf-8"?>
<ds:datastoreItem xmlns:ds="http://schemas.openxmlformats.org/officeDocument/2006/customXml" ds:itemID="{0DC03B0E-092E-4B11-8FCC-59708410009A}"/>
</file>

<file path=customXml/itemProps3.xml><?xml version="1.0" encoding="utf-8"?>
<ds:datastoreItem xmlns:ds="http://schemas.openxmlformats.org/officeDocument/2006/customXml" ds:itemID="{2A5A3F4D-9AF9-4FEF-8493-F859F619A0C1}"/>
</file>

<file path=customXml/itemProps4.xml><?xml version="1.0" encoding="utf-8"?>
<ds:datastoreItem xmlns:ds="http://schemas.openxmlformats.org/officeDocument/2006/customXml" ds:itemID="{E5684941-5561-46BA-93E1-BECCE3D6A16D}"/>
</file>

<file path=customXml/itemProps5.xml><?xml version="1.0" encoding="utf-8"?>
<ds:datastoreItem xmlns:ds="http://schemas.openxmlformats.org/officeDocument/2006/customXml" ds:itemID="{4358045C-1D55-49D5-8A25-8836C94771AF}"/>
</file>

<file path=customXml/itemProps6.xml><?xml version="1.0" encoding="utf-8"?>
<ds:datastoreItem xmlns:ds="http://schemas.openxmlformats.org/officeDocument/2006/customXml" ds:itemID="{E5684941-5561-46BA-93E1-BECCE3D6A16D}"/>
</file>

<file path=customXml/itemProps7.xml><?xml version="1.0" encoding="utf-8"?>
<ds:datastoreItem xmlns:ds="http://schemas.openxmlformats.org/officeDocument/2006/customXml" ds:itemID="{99AF233B-F1A6-4EED-A155-AA1D433D83CA}"/>
</file>

<file path=customXml/itemProps8.xml><?xml version="1.0" encoding="utf-8"?>
<ds:datastoreItem xmlns:ds="http://schemas.openxmlformats.org/officeDocument/2006/customXml" ds:itemID="{CAE0C424-43FF-4998-BE6B-D061183A2071}"/>
</file>

<file path=docProps/app.xml><?xml version="1.0" encoding="utf-8"?>
<Properties xmlns="http://schemas.openxmlformats.org/officeDocument/2006/extended-properties" xmlns:vt="http://schemas.openxmlformats.org/officeDocument/2006/docPropsVTypes">
  <Template>RK Basmall</Template>
  <TotalTime>0</TotalTime>
  <Pages>2</Pages>
  <Words>342</Words>
  <Characters>1813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Spanne</dc:creator>
  <cp:keywords/>
  <dc:description/>
  <cp:lastModifiedBy>Gunilla Hansson-Böe</cp:lastModifiedBy>
  <cp:revision>2</cp:revision>
  <cp:lastPrinted>2019-02-07T13:42:00Z</cp:lastPrinted>
  <dcterms:created xsi:type="dcterms:W3CDTF">2019-02-13T08:13:00Z</dcterms:created>
  <dcterms:modified xsi:type="dcterms:W3CDTF">2019-02-13T08:13:00Z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884bce94-213c-4228-8e6e-f2e7b8694248</vt:lpwstr>
  </property>
</Properties>
</file>