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9F5D" w14:textId="4CB16A89" w:rsidR="00B10674" w:rsidRDefault="00B10674" w:rsidP="00AC623F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</w:t>
      </w:r>
      <w:r w:rsidR="00955B76">
        <w:t>1005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7170F33F321C41E89F37941BAD871FE4"/>
          </w:placeholder>
          <w:dataBinding w:prefixMappings="xmlns:ns0='http://lp/documentinfo/RK' " w:xpath="/ns0:DocumentInfo[1]/ns0:BaseInfo[1]/ns0:Extra3[1]" w:storeItemID="{E618F3A4-1804-4847-8E47-FE3743D215AF}"/>
          <w:text/>
        </w:sdtPr>
        <w:sdtEndPr/>
        <w:sdtContent>
          <w:r w:rsidR="00691FC0" w:rsidRPr="00691FC0"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F6BC7EBCF2F407D93F0DC53F6265BA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91FC0">
            <w:t>C</w:t>
          </w:r>
        </w:sdtContent>
      </w:sdt>
      <w:r>
        <w:t>)</w:t>
      </w:r>
      <w:r>
        <w:br/>
      </w:r>
      <w:r w:rsidR="00691FC0" w:rsidRPr="00691FC0">
        <w:t>Nedmontering av kraftledning som inte längre används</w:t>
      </w:r>
    </w:p>
    <w:p w14:paraId="575E6FC6" w14:textId="3D8C4B73" w:rsidR="0032644A" w:rsidRDefault="00FB1F4F" w:rsidP="0032644A">
      <w:pPr>
        <w:pStyle w:val="Brdtext"/>
      </w:pPr>
      <w:sdt>
        <w:sdtPr>
          <w:alias w:val="Frågeställare"/>
          <w:tag w:val="delete"/>
          <w:id w:val="-1635256365"/>
          <w:placeholder>
            <w:docPart w:val="73DD73D0556E42B4ABC909F9FE728310"/>
          </w:placeholder>
          <w:dataBinding w:prefixMappings="xmlns:ns0='http://lp/documentinfo/RK' " w:xpath="/ns0:DocumentInfo[1]/ns0:BaseInfo[1]/ns0:Extra3[1]" w:storeItemID="{E618F3A4-1804-4847-8E47-FE3743D215AF}"/>
          <w:text/>
        </w:sdtPr>
        <w:sdtEndPr/>
        <w:sdtContent>
          <w:r w:rsidR="00691FC0">
            <w:t>Mikael Larsson</w:t>
          </w:r>
        </w:sdtContent>
      </w:sdt>
      <w:r w:rsidR="00B10674">
        <w:t xml:space="preserve"> har frågat mig om jag </w:t>
      </w:r>
      <w:r w:rsidR="0032644A">
        <w:t xml:space="preserve">kommer att driva på för att kraftledningar från Ringhals skyndsamt ska tas ned så att marken åter kan användas för ett ökat jord- och skogsbruk. </w:t>
      </w:r>
    </w:p>
    <w:p w14:paraId="6DFF51E1" w14:textId="48890199" w:rsidR="0032644A" w:rsidRDefault="00980FE6" w:rsidP="00980FE6">
      <w:pPr>
        <w:pStyle w:val="Brdtext"/>
      </w:pPr>
      <w:r>
        <w:t xml:space="preserve">Det framgår av 2 kap. </w:t>
      </w:r>
      <w:r w:rsidRPr="00980FE6">
        <w:t>18 §</w:t>
      </w:r>
      <w:r>
        <w:t xml:space="preserve"> ellagen (1997:857) att en nätkoncession ska återkallas helt eller delvis, bland annat om en ledning inte längre behövs för en säker elförsörjning. Det ingår i Energimarknadsinspektionens uppdrag att göra sådana ställningstaganden</w:t>
      </w:r>
      <w:r w:rsidR="00FE53F9">
        <w:t xml:space="preserve"> och besluta om återkallande av nätkoncession</w:t>
      </w:r>
      <w:r>
        <w:t>. Jag ska som statsråd därför inte göra bedömningar i specifika fall</w:t>
      </w:r>
      <w:r w:rsidR="00B367EC">
        <w:t>.</w:t>
      </w:r>
    </w:p>
    <w:p w14:paraId="70BF2BFC" w14:textId="7B51B00B" w:rsidR="00B10674" w:rsidRDefault="00B10674" w:rsidP="00AC623F">
      <w:pPr>
        <w:pStyle w:val="Brdtext"/>
      </w:pPr>
      <w:r>
        <w:t xml:space="preserve">Stockholm den </w:t>
      </w:r>
      <w:sdt>
        <w:sdtPr>
          <w:id w:val="-1225218591"/>
          <w:placeholder>
            <w:docPart w:val="638D7B9F0C044FB3AC92F0C83FA41F3C"/>
          </w:placeholder>
          <w:dataBinding w:prefixMappings="xmlns:ns0='http://lp/documentinfo/RK' " w:xpath="/ns0:DocumentInfo[1]/ns0:BaseInfo[1]/ns0:HeaderDate[1]" w:storeItemID="{E618F3A4-1804-4847-8E47-FE3743D215AF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4841">
            <w:t>4 mars 2020</w:t>
          </w:r>
        </w:sdtContent>
      </w:sdt>
    </w:p>
    <w:p w14:paraId="7107648B" w14:textId="77777777" w:rsidR="00B10674" w:rsidRDefault="00B10674" w:rsidP="00AC623F">
      <w:pPr>
        <w:pStyle w:val="Brdtextutanavstnd"/>
      </w:pPr>
    </w:p>
    <w:p w14:paraId="43A92E65" w14:textId="77777777" w:rsidR="00B10674" w:rsidRDefault="00B10674" w:rsidP="00AC623F">
      <w:pPr>
        <w:pStyle w:val="Brdtextutanavstnd"/>
      </w:pPr>
    </w:p>
    <w:p w14:paraId="4C65A2F2" w14:textId="77777777" w:rsidR="00B10674" w:rsidRDefault="00B10674" w:rsidP="00AC623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5E6565360714BA6B741A8B57D8C0FBC"/>
        </w:placeholder>
        <w:dataBinding w:prefixMappings="xmlns:ns0='http://lp/documentinfo/RK' " w:xpath="/ns0:DocumentInfo[1]/ns0:BaseInfo[1]/ns0:TopSender[1]" w:storeItemID="{E618F3A4-1804-4847-8E47-FE3743D215AF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7228F7FA" w14:textId="77777777" w:rsidR="00B10674" w:rsidRDefault="00B10674" w:rsidP="00AC623F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p w14:paraId="28BE1866" w14:textId="77777777" w:rsidR="00B10674" w:rsidRPr="00DB48AB" w:rsidRDefault="00B10674" w:rsidP="00AC623F">
      <w:pPr>
        <w:pStyle w:val="Brdtext"/>
      </w:pPr>
    </w:p>
    <w:sectPr w:rsidR="00B1067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FAC2" w14:textId="77777777" w:rsidR="00AC623F" w:rsidRDefault="00AC623F" w:rsidP="00A87A54">
      <w:pPr>
        <w:spacing w:after="0" w:line="240" w:lineRule="auto"/>
      </w:pPr>
      <w:r>
        <w:separator/>
      </w:r>
    </w:p>
  </w:endnote>
  <w:endnote w:type="continuationSeparator" w:id="0">
    <w:p w14:paraId="1DA16195" w14:textId="77777777" w:rsidR="00AC623F" w:rsidRDefault="00AC623F" w:rsidP="00A87A54">
      <w:pPr>
        <w:spacing w:after="0" w:line="240" w:lineRule="auto"/>
      </w:pPr>
      <w:r>
        <w:continuationSeparator/>
      </w:r>
    </w:p>
  </w:endnote>
  <w:endnote w:type="continuationNotice" w:id="1">
    <w:p w14:paraId="32FC0A0B" w14:textId="77777777" w:rsidR="00B71A0A" w:rsidRDefault="00B71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C623F" w:rsidRPr="00347E11" w14:paraId="4718C5DF" w14:textId="77777777" w:rsidTr="00AC623F">
      <w:trPr>
        <w:trHeight w:val="227"/>
        <w:jc w:val="right"/>
      </w:trPr>
      <w:tc>
        <w:tcPr>
          <w:tcW w:w="708" w:type="dxa"/>
          <w:vAlign w:val="bottom"/>
        </w:tcPr>
        <w:p w14:paraId="260FCC2E" w14:textId="77777777" w:rsidR="00AC623F" w:rsidRPr="00B62610" w:rsidRDefault="00AC623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C623F" w:rsidRPr="00347E11" w14:paraId="6DFB14C1" w14:textId="77777777" w:rsidTr="00AC623F">
      <w:trPr>
        <w:trHeight w:val="850"/>
        <w:jc w:val="right"/>
      </w:trPr>
      <w:tc>
        <w:tcPr>
          <w:tcW w:w="708" w:type="dxa"/>
          <w:vAlign w:val="bottom"/>
        </w:tcPr>
        <w:p w14:paraId="1C6BC897" w14:textId="77777777" w:rsidR="00AC623F" w:rsidRPr="00347E11" w:rsidRDefault="00AC623F" w:rsidP="005606BC">
          <w:pPr>
            <w:pStyle w:val="Sidfot"/>
            <w:spacing w:line="276" w:lineRule="auto"/>
            <w:jc w:val="right"/>
          </w:pPr>
        </w:p>
      </w:tc>
    </w:tr>
  </w:tbl>
  <w:p w14:paraId="54583064" w14:textId="77777777" w:rsidR="00AC623F" w:rsidRPr="005606BC" w:rsidRDefault="00AC623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C623F" w:rsidRPr="00347E11" w14:paraId="6BB92E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E5F373" w14:textId="77777777" w:rsidR="00AC623F" w:rsidRPr="00347E11" w:rsidRDefault="00AC623F" w:rsidP="00347E11">
          <w:pPr>
            <w:pStyle w:val="Sidfot"/>
            <w:rPr>
              <w:sz w:val="8"/>
            </w:rPr>
          </w:pPr>
        </w:p>
      </w:tc>
    </w:tr>
    <w:tr w:rsidR="00AC623F" w:rsidRPr="00EE3C0F" w14:paraId="238A5F00" w14:textId="77777777" w:rsidTr="00C26068">
      <w:trPr>
        <w:trHeight w:val="227"/>
      </w:trPr>
      <w:tc>
        <w:tcPr>
          <w:tcW w:w="4074" w:type="dxa"/>
        </w:tcPr>
        <w:p w14:paraId="3A4979F6" w14:textId="77777777" w:rsidR="00AC623F" w:rsidRPr="00F53AEA" w:rsidRDefault="00AC623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D899A0" w14:textId="77777777" w:rsidR="00AC623F" w:rsidRPr="00F53AEA" w:rsidRDefault="00AC623F" w:rsidP="00F53AEA">
          <w:pPr>
            <w:pStyle w:val="Sidfot"/>
            <w:spacing w:line="276" w:lineRule="auto"/>
          </w:pPr>
        </w:p>
      </w:tc>
    </w:tr>
  </w:tbl>
  <w:p w14:paraId="0E6B4E9B" w14:textId="77777777" w:rsidR="00AC623F" w:rsidRPr="00EE3C0F" w:rsidRDefault="00AC623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AA71" w14:textId="77777777" w:rsidR="00AC623F" w:rsidRDefault="00AC623F" w:rsidP="00A87A54">
      <w:pPr>
        <w:spacing w:after="0" w:line="240" w:lineRule="auto"/>
      </w:pPr>
      <w:r>
        <w:separator/>
      </w:r>
    </w:p>
  </w:footnote>
  <w:footnote w:type="continuationSeparator" w:id="0">
    <w:p w14:paraId="731AD4C2" w14:textId="77777777" w:rsidR="00AC623F" w:rsidRDefault="00AC623F" w:rsidP="00A87A54">
      <w:pPr>
        <w:spacing w:after="0" w:line="240" w:lineRule="auto"/>
      </w:pPr>
      <w:r>
        <w:continuationSeparator/>
      </w:r>
    </w:p>
  </w:footnote>
  <w:footnote w:type="continuationNotice" w:id="1">
    <w:p w14:paraId="14407304" w14:textId="77777777" w:rsidR="00B71A0A" w:rsidRDefault="00B71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623F" w14:paraId="66F06EE6" w14:textId="77777777" w:rsidTr="00C93EBA">
      <w:trPr>
        <w:trHeight w:val="227"/>
      </w:trPr>
      <w:tc>
        <w:tcPr>
          <w:tcW w:w="5534" w:type="dxa"/>
        </w:tcPr>
        <w:p w14:paraId="3A73B35D" w14:textId="77777777" w:rsidR="00AC623F" w:rsidRPr="007D73AB" w:rsidRDefault="00AC623F">
          <w:pPr>
            <w:pStyle w:val="Sidhuvud"/>
          </w:pPr>
        </w:p>
      </w:tc>
      <w:tc>
        <w:tcPr>
          <w:tcW w:w="3170" w:type="dxa"/>
          <w:vAlign w:val="bottom"/>
        </w:tcPr>
        <w:p w14:paraId="03B4C564" w14:textId="77777777" w:rsidR="00AC623F" w:rsidRPr="007D73AB" w:rsidRDefault="00AC623F" w:rsidP="00340DE0">
          <w:pPr>
            <w:pStyle w:val="Sidhuvud"/>
          </w:pPr>
        </w:p>
      </w:tc>
      <w:tc>
        <w:tcPr>
          <w:tcW w:w="1134" w:type="dxa"/>
        </w:tcPr>
        <w:p w14:paraId="49052F32" w14:textId="77777777" w:rsidR="00AC623F" w:rsidRDefault="00AC623F" w:rsidP="00AC623F">
          <w:pPr>
            <w:pStyle w:val="Sidhuvud"/>
          </w:pPr>
        </w:p>
      </w:tc>
    </w:tr>
    <w:tr w:rsidR="00AC623F" w14:paraId="5B2ED1FE" w14:textId="77777777" w:rsidTr="00C93EBA">
      <w:trPr>
        <w:trHeight w:val="1928"/>
      </w:trPr>
      <w:tc>
        <w:tcPr>
          <w:tcW w:w="5534" w:type="dxa"/>
        </w:tcPr>
        <w:p w14:paraId="30DB5050" w14:textId="77777777" w:rsidR="00AC623F" w:rsidRPr="00340DE0" w:rsidRDefault="00AC62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A4A1EA" wp14:editId="5FE47BC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A4CFF9" w14:textId="77777777" w:rsidR="00AC623F" w:rsidRPr="00710A6C" w:rsidRDefault="00AC623F" w:rsidP="00EE3C0F">
          <w:pPr>
            <w:pStyle w:val="Sidhuvud"/>
            <w:rPr>
              <w:b/>
            </w:rPr>
          </w:pPr>
        </w:p>
        <w:p w14:paraId="15CB652B" w14:textId="77777777" w:rsidR="00AC623F" w:rsidRDefault="00AC623F" w:rsidP="00EE3C0F">
          <w:pPr>
            <w:pStyle w:val="Sidhuvud"/>
          </w:pPr>
        </w:p>
        <w:p w14:paraId="36F4D0B4" w14:textId="77777777" w:rsidR="00AC623F" w:rsidRDefault="00AC623F" w:rsidP="00EE3C0F">
          <w:pPr>
            <w:pStyle w:val="Sidhuvud"/>
          </w:pPr>
        </w:p>
        <w:p w14:paraId="68F75810" w14:textId="77777777" w:rsidR="00AC623F" w:rsidRDefault="00AC62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3AC606A30A454AB99118DD309BD379"/>
            </w:placeholder>
            <w:dataBinding w:prefixMappings="xmlns:ns0='http://lp/documentinfo/RK' " w:xpath="/ns0:DocumentInfo[1]/ns0:BaseInfo[1]/ns0:Dnr[1]" w:storeItemID="{E618F3A4-1804-4847-8E47-FE3743D215AF}"/>
            <w:text/>
          </w:sdtPr>
          <w:sdtEndPr/>
          <w:sdtContent>
            <w:p w14:paraId="73FA535F" w14:textId="493964BF" w:rsidR="00AC623F" w:rsidRDefault="00AC623F" w:rsidP="00EE3C0F">
              <w:pPr>
                <w:pStyle w:val="Sidhuvud"/>
              </w:pPr>
              <w:proofErr w:type="spellStart"/>
              <w:r w:rsidRPr="00AC0A26">
                <w:t>I2020</w:t>
              </w:r>
              <w:proofErr w:type="spellEnd"/>
              <w:r w:rsidRPr="00AC0A26">
                <w:t xml:space="preserve">/00560/E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7F6EBE7AEB4E43BA184078581A0F96"/>
            </w:placeholder>
            <w:showingPlcHdr/>
            <w:dataBinding w:prefixMappings="xmlns:ns0='http://lp/documentinfo/RK' " w:xpath="/ns0:DocumentInfo[1]/ns0:BaseInfo[1]/ns0:DocNumber[1]" w:storeItemID="{E618F3A4-1804-4847-8E47-FE3743D215AF}"/>
            <w:text/>
          </w:sdtPr>
          <w:sdtEndPr/>
          <w:sdtContent>
            <w:p w14:paraId="655D637D" w14:textId="77777777" w:rsidR="00AC623F" w:rsidRDefault="00AC62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BE958A" w14:textId="77777777" w:rsidR="00AC623F" w:rsidRDefault="00AC623F" w:rsidP="00EE3C0F">
          <w:pPr>
            <w:pStyle w:val="Sidhuvud"/>
          </w:pPr>
        </w:p>
      </w:tc>
      <w:tc>
        <w:tcPr>
          <w:tcW w:w="1134" w:type="dxa"/>
        </w:tcPr>
        <w:p w14:paraId="0C7BB4E4" w14:textId="77777777" w:rsidR="00AC623F" w:rsidRDefault="00AC623F" w:rsidP="0094502D">
          <w:pPr>
            <w:pStyle w:val="Sidhuvud"/>
          </w:pPr>
        </w:p>
        <w:p w14:paraId="00D73592" w14:textId="77777777" w:rsidR="00AC623F" w:rsidRPr="0094502D" w:rsidRDefault="00AC623F" w:rsidP="00EC71A6">
          <w:pPr>
            <w:pStyle w:val="Sidhuvud"/>
          </w:pPr>
        </w:p>
      </w:tc>
    </w:tr>
    <w:tr w:rsidR="00AC623F" w14:paraId="7E1236A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5842079F8A47E3B5476C584522A8D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E3AE0B5" w14:textId="77777777" w:rsidR="00AC623F" w:rsidRPr="00B10674" w:rsidRDefault="00AC623F" w:rsidP="00340DE0">
              <w:pPr>
                <w:pStyle w:val="Sidhuvud"/>
                <w:rPr>
                  <w:b/>
                </w:rPr>
              </w:pPr>
              <w:r w:rsidRPr="00B10674">
                <w:rPr>
                  <w:b/>
                </w:rPr>
                <w:t>Infrastrukturdepartementet</w:t>
              </w:r>
            </w:p>
            <w:p w14:paraId="23CB401F" w14:textId="77777777" w:rsidR="00AC623F" w:rsidRPr="00340DE0" w:rsidRDefault="00AC623F" w:rsidP="00340DE0">
              <w:pPr>
                <w:pStyle w:val="Sidhuvud"/>
              </w:pPr>
              <w:r w:rsidRPr="00B10674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1505C5F578415CAA0C6ACD6F521BF1"/>
          </w:placeholder>
          <w:dataBinding w:prefixMappings="xmlns:ns0='http://lp/documentinfo/RK' " w:xpath="/ns0:DocumentInfo[1]/ns0:BaseInfo[1]/ns0:Recipient[1]" w:storeItemID="{E618F3A4-1804-4847-8E47-FE3743D215AF}"/>
          <w:text w:multiLine="1"/>
        </w:sdtPr>
        <w:sdtEndPr/>
        <w:sdtContent>
          <w:tc>
            <w:tcPr>
              <w:tcW w:w="3170" w:type="dxa"/>
            </w:tcPr>
            <w:p w14:paraId="476799DC" w14:textId="77777777" w:rsidR="00AC623F" w:rsidRDefault="00AC62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867A64" w14:textId="77777777" w:rsidR="00AC623F" w:rsidRDefault="00AC623F" w:rsidP="003E6020">
          <w:pPr>
            <w:pStyle w:val="Sidhuvud"/>
          </w:pPr>
        </w:p>
      </w:tc>
    </w:tr>
  </w:tbl>
  <w:p w14:paraId="1BC69256" w14:textId="77777777" w:rsidR="00AC623F" w:rsidRDefault="00AC62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524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44A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8D7"/>
    <w:rsid w:val="00365461"/>
    <w:rsid w:val="00370311"/>
    <w:rsid w:val="00373DB5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1FC0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84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0F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B76"/>
    <w:rsid w:val="00966E40"/>
    <w:rsid w:val="00973084"/>
    <w:rsid w:val="00973CBD"/>
    <w:rsid w:val="00974520"/>
    <w:rsid w:val="00974B59"/>
    <w:rsid w:val="00975341"/>
    <w:rsid w:val="0097653D"/>
    <w:rsid w:val="00980FE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CBA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A26"/>
    <w:rsid w:val="00AC15C5"/>
    <w:rsid w:val="00AC623F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7F7"/>
    <w:rsid w:val="00B07931"/>
    <w:rsid w:val="00B10674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7E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A0A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4AC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A5A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4F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53F9"/>
    <w:rsid w:val="00FF0538"/>
    <w:rsid w:val="00FF3B5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6D5F2D"/>
  <w15:docId w15:val="{E5ED6F12-64A0-406F-98C7-D86E2B4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06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AC606A30A454AB99118DD309BD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48A7A-2D08-410E-95E3-CA7BBDB95FD8}"/>
      </w:docPartPr>
      <w:docPartBody>
        <w:p w:rsidR="003C5323" w:rsidRDefault="00F777D0" w:rsidP="00F777D0">
          <w:pPr>
            <w:pStyle w:val="EA3AC606A30A454AB99118DD309BD3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7F6EBE7AEB4E43BA184078581A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CDA58-240F-44F7-8B58-2DF2836FDAE9}"/>
      </w:docPartPr>
      <w:docPartBody>
        <w:p w:rsidR="003C5323" w:rsidRDefault="00F777D0" w:rsidP="00F777D0">
          <w:pPr>
            <w:pStyle w:val="A67F6EBE7AEB4E43BA184078581A0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5842079F8A47E3B5476C584522A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FAB38-6643-498D-84CB-5084F8E53B32}"/>
      </w:docPartPr>
      <w:docPartBody>
        <w:p w:rsidR="003C5323" w:rsidRDefault="00F777D0" w:rsidP="00F777D0">
          <w:pPr>
            <w:pStyle w:val="425842079F8A47E3B5476C584522A8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1505C5F578415CAA0C6ACD6F521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D5B1-5EAB-48AE-892D-05F8F6B2701C}"/>
      </w:docPartPr>
      <w:docPartBody>
        <w:p w:rsidR="003C5323" w:rsidRDefault="00F777D0" w:rsidP="00F777D0">
          <w:pPr>
            <w:pStyle w:val="8B1505C5F578415CAA0C6ACD6F521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70F33F321C41E89F37941BAD871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B4D11-7927-44E1-8A2F-077D3A26DA47}"/>
      </w:docPartPr>
      <w:docPartBody>
        <w:p w:rsidR="003C5323" w:rsidRDefault="00F777D0" w:rsidP="00F777D0">
          <w:pPr>
            <w:pStyle w:val="7170F33F321C41E89F37941BAD871FE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F6BC7EBCF2F407D93F0DC53F6265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D3744-0A49-4D0D-99CA-062193B523FD}"/>
      </w:docPartPr>
      <w:docPartBody>
        <w:p w:rsidR="003C5323" w:rsidRDefault="00F777D0" w:rsidP="00F777D0">
          <w:pPr>
            <w:pStyle w:val="1F6BC7EBCF2F407D93F0DC53F6265BA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3DD73D0556E42B4ABC909F9FE728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55B56-2A43-4F65-92C6-CBBDCA85A47A}"/>
      </w:docPartPr>
      <w:docPartBody>
        <w:p w:rsidR="003C5323" w:rsidRDefault="00F777D0" w:rsidP="00F777D0">
          <w:pPr>
            <w:pStyle w:val="73DD73D0556E42B4ABC909F9FE7283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38D7B9F0C044FB3AC92F0C83FA4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CB9AC-6577-416E-AEDD-02C685105B75}"/>
      </w:docPartPr>
      <w:docPartBody>
        <w:p w:rsidR="003C5323" w:rsidRDefault="00F777D0" w:rsidP="00F777D0">
          <w:pPr>
            <w:pStyle w:val="638D7B9F0C044FB3AC92F0C83FA41F3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5E6565360714BA6B741A8B57D8C0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008FB-5604-411E-8029-9F6B7D34E2FB}"/>
      </w:docPartPr>
      <w:docPartBody>
        <w:p w:rsidR="003C5323" w:rsidRDefault="00F777D0" w:rsidP="00F777D0">
          <w:pPr>
            <w:pStyle w:val="F5E6565360714BA6B741A8B57D8C0FB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0"/>
    <w:rsid w:val="003C5323"/>
    <w:rsid w:val="00646DCD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E3773DC32146299F37475A7AFB04DA">
    <w:name w:val="9AE3773DC32146299F37475A7AFB04DA"/>
    <w:rsid w:val="00F777D0"/>
  </w:style>
  <w:style w:type="character" w:styleId="Platshllartext">
    <w:name w:val="Placeholder Text"/>
    <w:basedOn w:val="Standardstycketeckensnitt"/>
    <w:uiPriority w:val="99"/>
    <w:semiHidden/>
    <w:rsid w:val="00F777D0"/>
    <w:rPr>
      <w:noProof w:val="0"/>
      <w:color w:val="808080"/>
    </w:rPr>
  </w:style>
  <w:style w:type="paragraph" w:customStyle="1" w:styleId="872FA431BAA54121A846FF87C9AFCCD1">
    <w:name w:val="872FA431BAA54121A846FF87C9AFCCD1"/>
    <w:rsid w:val="00F777D0"/>
  </w:style>
  <w:style w:type="paragraph" w:customStyle="1" w:styleId="EE99B0405FA94906B01472F4382DFBD3">
    <w:name w:val="EE99B0405FA94906B01472F4382DFBD3"/>
    <w:rsid w:val="00F777D0"/>
  </w:style>
  <w:style w:type="paragraph" w:customStyle="1" w:styleId="02CD4C78A9B64D689E869F827B713426">
    <w:name w:val="02CD4C78A9B64D689E869F827B713426"/>
    <w:rsid w:val="00F777D0"/>
  </w:style>
  <w:style w:type="paragraph" w:customStyle="1" w:styleId="EA3AC606A30A454AB99118DD309BD379">
    <w:name w:val="EA3AC606A30A454AB99118DD309BD379"/>
    <w:rsid w:val="00F777D0"/>
  </w:style>
  <w:style w:type="paragraph" w:customStyle="1" w:styleId="A67F6EBE7AEB4E43BA184078581A0F96">
    <w:name w:val="A67F6EBE7AEB4E43BA184078581A0F96"/>
    <w:rsid w:val="00F777D0"/>
  </w:style>
  <w:style w:type="paragraph" w:customStyle="1" w:styleId="E37B229534734085B132946E236C2287">
    <w:name w:val="E37B229534734085B132946E236C2287"/>
    <w:rsid w:val="00F777D0"/>
  </w:style>
  <w:style w:type="paragraph" w:customStyle="1" w:styleId="F62FD19CE9454FBA8F77A5F3CE8E1DED">
    <w:name w:val="F62FD19CE9454FBA8F77A5F3CE8E1DED"/>
    <w:rsid w:val="00F777D0"/>
  </w:style>
  <w:style w:type="paragraph" w:customStyle="1" w:styleId="577665113312458FB3C4EFFC0B0B3EFA">
    <w:name w:val="577665113312458FB3C4EFFC0B0B3EFA"/>
    <w:rsid w:val="00F777D0"/>
  </w:style>
  <w:style w:type="paragraph" w:customStyle="1" w:styleId="425842079F8A47E3B5476C584522A8DC">
    <w:name w:val="425842079F8A47E3B5476C584522A8DC"/>
    <w:rsid w:val="00F777D0"/>
  </w:style>
  <w:style w:type="paragraph" w:customStyle="1" w:styleId="8B1505C5F578415CAA0C6ACD6F521BF1">
    <w:name w:val="8B1505C5F578415CAA0C6ACD6F521BF1"/>
    <w:rsid w:val="00F777D0"/>
  </w:style>
  <w:style w:type="paragraph" w:customStyle="1" w:styleId="7170F33F321C41E89F37941BAD871FE4">
    <w:name w:val="7170F33F321C41E89F37941BAD871FE4"/>
    <w:rsid w:val="00F777D0"/>
  </w:style>
  <w:style w:type="paragraph" w:customStyle="1" w:styleId="1F6BC7EBCF2F407D93F0DC53F6265BA3">
    <w:name w:val="1F6BC7EBCF2F407D93F0DC53F6265BA3"/>
    <w:rsid w:val="00F777D0"/>
  </w:style>
  <w:style w:type="paragraph" w:customStyle="1" w:styleId="6939C0EA2B9B45A69BB27371CC2473C5">
    <w:name w:val="6939C0EA2B9B45A69BB27371CC2473C5"/>
    <w:rsid w:val="00F777D0"/>
  </w:style>
  <w:style w:type="paragraph" w:customStyle="1" w:styleId="CFCF8663284A444C9DC91CC7869E9D73">
    <w:name w:val="CFCF8663284A444C9DC91CC7869E9D73"/>
    <w:rsid w:val="00F777D0"/>
  </w:style>
  <w:style w:type="paragraph" w:customStyle="1" w:styleId="73DD73D0556E42B4ABC909F9FE728310">
    <w:name w:val="73DD73D0556E42B4ABC909F9FE728310"/>
    <w:rsid w:val="00F777D0"/>
  </w:style>
  <w:style w:type="paragraph" w:customStyle="1" w:styleId="638D7B9F0C044FB3AC92F0C83FA41F3C">
    <w:name w:val="638D7B9F0C044FB3AC92F0C83FA41F3C"/>
    <w:rsid w:val="00F777D0"/>
  </w:style>
  <w:style w:type="paragraph" w:customStyle="1" w:styleId="F5E6565360714BA6B741A8B57D8C0FBC">
    <w:name w:val="F5E6565360714BA6B741A8B57D8C0FBC"/>
    <w:rsid w:val="00F77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2020-03-04T00:00:00</HeaderDate>
    <Office/>
    <Dnr>I2020/00560/E 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2020-03-04T00:00:00</HeaderDate>
    <Office/>
    <Dnr>I2020/00560/E 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3D4FTNM4WFRW-1969221839-223</_dlc_DocId>
    <_dlc_DocIdUrl xmlns="877d635f-9b91-4318-9a30-30bf28c922b2">
      <Url>https://dhs.sp.regeringskansliet.se/yta/i-e/_layouts/15/DocIdRedir.aspx?ID=3D4FTNM4WFRW-1969221839-223</Url>
      <Description>3D4FTNM4WFRW-1969221839-223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a481ea87-89a9-431d-959b-e56d602ed300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18CB-519D-4A14-944A-1B7668A77911}"/>
</file>

<file path=customXml/itemProps2.xml><?xml version="1.0" encoding="utf-8"?>
<ds:datastoreItem xmlns:ds="http://schemas.openxmlformats.org/officeDocument/2006/customXml" ds:itemID="{E618F3A4-1804-4847-8E47-FE3743D215AF}"/>
</file>

<file path=customXml/itemProps3.xml><?xml version="1.0" encoding="utf-8"?>
<ds:datastoreItem xmlns:ds="http://schemas.openxmlformats.org/officeDocument/2006/customXml" ds:itemID="{5FB279DC-8FAB-47EF-8BDA-005A98DCB74D}"/>
</file>

<file path=customXml/itemProps4.xml><?xml version="1.0" encoding="utf-8"?>
<ds:datastoreItem xmlns:ds="http://schemas.openxmlformats.org/officeDocument/2006/customXml" ds:itemID="{E618F3A4-1804-4847-8E47-FE3743D215A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670768D-A7E3-467D-9FC8-560F71A2001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7d635f-9b91-4318-9a30-30bf28c922b2"/>
    <ds:schemaRef ds:uri="http://purl.org/dc/terms/"/>
    <ds:schemaRef ds:uri="4e9c2f0c-7bf8-49af-8356-cbf363fc78a7"/>
    <ds:schemaRef ds:uri="http://schemas.microsoft.com/office/2006/documentManagement/types"/>
    <ds:schemaRef ds:uri="cc625d36-bb37-4650-91b9-0c96159295ba"/>
    <ds:schemaRef ds:uri="http://schemas.microsoft.com/office/infopath/2007/PartnerControls"/>
    <ds:schemaRef ds:uri="9c9941df-7074-4a92-bf99-225d24d78d61"/>
    <ds:schemaRef ds:uri="18f3d968-6251-40b0-9f11-012b293496c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FB279DC-8FAB-47EF-8BDA-005A98DCB74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670768D-A7E3-467D-9FC8-560F71A20018}"/>
</file>

<file path=customXml/itemProps8.xml><?xml version="1.0" encoding="utf-8"?>
<ds:datastoreItem xmlns:ds="http://schemas.openxmlformats.org/officeDocument/2006/customXml" ds:itemID="{0404D8B2-2AA9-4984-9E4F-005B80239B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112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1005 av Mikael Larsson (C) Nedmontering av kraftledning som inte längre används.docx</dc:title>
  <dc:subject/>
  <dc:creator>Joakim Cejie</dc:creator>
  <cp:keywords/>
  <dc:description/>
  <cp:lastModifiedBy>Berith Öhman</cp:lastModifiedBy>
  <cp:revision>2</cp:revision>
  <cp:lastPrinted>2020-02-18T13:38:00Z</cp:lastPrinted>
  <dcterms:created xsi:type="dcterms:W3CDTF">2020-02-27T15:38:00Z</dcterms:created>
  <dcterms:modified xsi:type="dcterms:W3CDTF">2020-02-27T15:38:00Z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71dc55e1-b6f7-463a-b879-2d6a5ccfc7c6</vt:lpwstr>
  </property>
</Properties>
</file>