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9650F" w14:textId="31EA32DD" w:rsidR="00016D2A" w:rsidRDefault="00016D2A" w:rsidP="00DA0661">
      <w:pPr>
        <w:pStyle w:val="Rubrik"/>
      </w:pPr>
      <w:bookmarkStart w:id="0" w:name="Start"/>
      <w:bookmarkStart w:id="1" w:name="_GoBack"/>
      <w:bookmarkEnd w:id="0"/>
      <w:bookmarkEnd w:id="1"/>
      <w:r>
        <w:t>Svar på fråga 2017/18:1120 av Pål Jonsson (M)</w:t>
      </w:r>
      <w:r>
        <w:br/>
        <w:t>Nervgiftsangreppet i Salisbury</w:t>
      </w:r>
    </w:p>
    <w:p w14:paraId="63B6CBA3" w14:textId="1DD4A9B2" w:rsidR="00016D2A" w:rsidRDefault="00016D2A" w:rsidP="00733DEF">
      <w:pPr>
        <w:pStyle w:val="Brdtext"/>
      </w:pPr>
      <w:r>
        <w:t>Pål Jonsson har frågat mig om jag avser</w:t>
      </w:r>
      <w:r w:rsidR="00733DEF">
        <w:t xml:space="preserve"> vidta några åtgärder med anledning av </w:t>
      </w:r>
      <w:r w:rsidR="00FB47CF">
        <w:t>nervgift</w:t>
      </w:r>
      <w:r w:rsidR="00733DEF">
        <w:t>angreppet i Salisbury för att stärka skyddet mot liknande angrepp i Sverige samt samverka med andra länder för att ömsesidigt stärka vår kompetens.</w:t>
      </w:r>
    </w:p>
    <w:p w14:paraId="3D848928" w14:textId="3E9390B6" w:rsidR="00733DEF" w:rsidRDefault="00733DEF" w:rsidP="00733DEF">
      <w:pPr>
        <w:pStyle w:val="Brdtext"/>
      </w:pPr>
      <w:r>
        <w:t xml:space="preserve">Låt mig börja med att konstatera att </w:t>
      </w:r>
      <w:r w:rsidR="00E937D3">
        <w:t>mord</w:t>
      </w:r>
      <w:r w:rsidR="00090CF6">
        <w:t>försöket</w:t>
      </w:r>
      <w:r w:rsidR="00062143">
        <w:t xml:space="preserve"> med ett </w:t>
      </w:r>
      <w:r w:rsidR="00FB47CF">
        <w:t xml:space="preserve">nervgift som utvecklats som </w:t>
      </w:r>
      <w:r w:rsidR="00062143">
        <w:t xml:space="preserve">kemiskt vapen </w:t>
      </w:r>
      <w:r w:rsidR="008F2C98">
        <w:t xml:space="preserve">är fullständigt oacceptabelt och måste fördömas. </w:t>
      </w:r>
      <w:r w:rsidR="00062143">
        <w:t xml:space="preserve">Sverige har i </w:t>
      </w:r>
      <w:r w:rsidR="00CF7257">
        <w:t xml:space="preserve">FN, </w:t>
      </w:r>
      <w:r w:rsidR="00062143">
        <w:t>EU, O</w:t>
      </w:r>
      <w:r w:rsidR="00090CF6">
        <w:t>rganisationen för säkerhet och samarbete i Europa (O</w:t>
      </w:r>
      <w:r w:rsidR="00062143">
        <w:t>SSE</w:t>
      </w:r>
      <w:r w:rsidR="00090CF6">
        <w:t>)</w:t>
      </w:r>
      <w:r w:rsidR="00062143">
        <w:t xml:space="preserve"> och </w:t>
      </w:r>
      <w:r w:rsidR="00090CF6">
        <w:t>Organisationen för förbud mot kemiska vapen (</w:t>
      </w:r>
      <w:r w:rsidR="00062143">
        <w:t>OPCW</w:t>
      </w:r>
      <w:r w:rsidR="00090CF6">
        <w:t>)</w:t>
      </w:r>
      <w:r w:rsidR="00062143">
        <w:t xml:space="preserve"> uttryckt sin solidaritet med </w:t>
      </w:r>
      <w:r w:rsidR="00DC29AB">
        <w:t>Storbritannien</w:t>
      </w:r>
      <w:r w:rsidR="00062143">
        <w:t xml:space="preserve"> och delar den brittiska bedömningen att det är högst sannolikt att Ryssland är ansvarigt för dådet.</w:t>
      </w:r>
    </w:p>
    <w:p w14:paraId="6B90ABC6" w14:textId="4D83AA5E" w:rsidR="008F2C98" w:rsidRDefault="008F2C98" w:rsidP="008F2C98">
      <w:pPr>
        <w:pStyle w:val="Brdtext"/>
      </w:pPr>
      <w:r>
        <w:t xml:space="preserve">Det som nu har skett i Salisbury är inte bara en angelägenhet mellan Storbritannien och Ryssland. Det är </w:t>
      </w:r>
      <w:r w:rsidRPr="008F2C98">
        <w:t>ytterligare ett exempel på att Ryssland utmanar den internationella regelbaserade ordningen</w:t>
      </w:r>
      <w:r>
        <w:t xml:space="preserve"> och är därmed en utmaning </w:t>
      </w:r>
      <w:r w:rsidR="00FB47CF">
        <w:t xml:space="preserve">för </w:t>
      </w:r>
      <w:r>
        <w:t>hela Europa</w:t>
      </w:r>
      <w:r w:rsidRPr="008F2C98">
        <w:t xml:space="preserve">. </w:t>
      </w:r>
    </w:p>
    <w:p w14:paraId="11443B76" w14:textId="4F2BBF79" w:rsidR="008F2C98" w:rsidRPr="008F2C98" w:rsidRDefault="008F2C98" w:rsidP="008F2C98">
      <w:pPr>
        <w:pStyle w:val="Brdtext"/>
        <w:rPr>
          <w:rFonts w:ascii="Times New Roman" w:hAnsi="Times New Roman"/>
          <w:b/>
          <w:bCs/>
          <w:color w:val="000000"/>
          <w:sz w:val="24"/>
          <w:szCs w:val="24"/>
        </w:rPr>
      </w:pPr>
      <w:r>
        <w:t xml:space="preserve">I detta läge är det </w:t>
      </w:r>
      <w:r w:rsidR="0073424E">
        <w:t>av fundamental betydelse</w:t>
      </w:r>
      <w:r>
        <w:t xml:space="preserve"> att upprätthålla solidariteten mellan EU:s medlemsländer och stärka vår motståndskraft mot</w:t>
      </w:r>
      <w:r w:rsidR="00D46B7F">
        <w:t xml:space="preserve"> liknande </w:t>
      </w:r>
      <w:r w:rsidR="00FB47CF">
        <w:t>händelser</w:t>
      </w:r>
      <w:r w:rsidR="00D46B7F">
        <w:t>.</w:t>
      </w:r>
    </w:p>
    <w:p w14:paraId="07153737" w14:textId="691126AF" w:rsidR="00062143" w:rsidRDefault="00D46B7F" w:rsidP="00733DEF">
      <w:pPr>
        <w:pStyle w:val="Brdtext"/>
      </w:pPr>
      <w:r>
        <w:t xml:space="preserve">Vid Europeiska rådets möte den 23 mars enades stats- och regeringscheferna om att EU måste stärka sin motståndskraft mot hot som emanerar från kemiska, biologiska, nukleära och radiologiska vapen. Detta ska ske genom ett närmare samarbete mellan unionen och dess medlemsstater liksom med Nato. </w:t>
      </w:r>
    </w:p>
    <w:p w14:paraId="5205FF3C" w14:textId="11D2E733" w:rsidR="00D46B7F" w:rsidRDefault="00D46B7F" w:rsidP="00733DEF">
      <w:pPr>
        <w:pStyle w:val="Brdtext"/>
      </w:pPr>
      <w:r>
        <w:lastRenderedPageBreak/>
        <w:t>Jag kan konstatera att Sverige har en mycket god och internationellt erkänd kompetens på området, inte minst genom Totalfö</w:t>
      </w:r>
      <w:r w:rsidR="00090CF6">
        <w:t>rsvarets forskningsinstitut</w:t>
      </w:r>
      <w:r>
        <w:t xml:space="preserve"> och dess avdelning för CBRN-skydd. Sverige har också sedan snart tjugo år ett samarbete kring CBRN-skydd med Storbritannien.</w:t>
      </w:r>
    </w:p>
    <w:p w14:paraId="76AF0839" w14:textId="0D34FB64" w:rsidR="00016D2A" w:rsidRPr="00BC6A79" w:rsidRDefault="00016D2A" w:rsidP="006A12F1">
      <w:pPr>
        <w:pStyle w:val="Brdtext"/>
        <w:rPr>
          <w:lang w:val="de-DE"/>
        </w:rPr>
      </w:pPr>
      <w:r w:rsidRPr="00BC6A79">
        <w:rPr>
          <w:lang w:val="de-DE"/>
        </w:rPr>
        <w:t xml:space="preserve">Stockholm den </w:t>
      </w:r>
      <w:sdt>
        <w:sdtPr>
          <w:rPr>
            <w:lang w:val="de-DE"/>
          </w:rPr>
          <w:id w:val="-1225218591"/>
          <w:placeholder>
            <w:docPart w:val="0F6FE9BF72AE4F0192FA9C89FF77E6E4"/>
          </w:placeholder>
          <w:dataBinding w:prefixMappings="xmlns:ns0='http://lp/documentinfo/RK' " w:xpath="/ns0:DocumentInfo[1]/ns0:BaseInfo[1]/ns0:HeaderDate[1]" w:storeItemID="{130F9582-52D8-4D47-B77F-4CE09D504086}"/>
          <w:date w:fullDate="2018-04-06T00:00:00Z">
            <w:dateFormat w:val="d MMMM yyyy"/>
            <w:lid w:val="sv-SE"/>
            <w:storeMappedDataAs w:val="dateTime"/>
            <w:calendar w:val="gregorian"/>
          </w:date>
        </w:sdtPr>
        <w:sdtEndPr/>
        <w:sdtContent>
          <w:r w:rsidR="00BC6A79">
            <w:rPr>
              <w:lang w:val="de-DE"/>
            </w:rPr>
            <w:t>6</w:t>
          </w:r>
          <w:r w:rsidR="00752BAF" w:rsidRPr="00BC6A79">
            <w:rPr>
              <w:lang w:val="de-DE"/>
            </w:rPr>
            <w:t xml:space="preserve"> </w:t>
          </w:r>
          <w:proofErr w:type="spellStart"/>
          <w:r w:rsidR="00752BAF" w:rsidRPr="00BC6A79">
            <w:rPr>
              <w:lang w:val="de-DE"/>
            </w:rPr>
            <w:t>april</w:t>
          </w:r>
          <w:proofErr w:type="spellEnd"/>
          <w:r w:rsidR="00752BAF" w:rsidRPr="00BC6A79">
            <w:rPr>
              <w:lang w:val="de-DE"/>
            </w:rPr>
            <w:t xml:space="preserve"> 2018</w:t>
          </w:r>
        </w:sdtContent>
      </w:sdt>
    </w:p>
    <w:p w14:paraId="33DB7502" w14:textId="77777777" w:rsidR="00016D2A" w:rsidRPr="00BC6A79" w:rsidRDefault="00016D2A" w:rsidP="004E7A8F">
      <w:pPr>
        <w:pStyle w:val="Brdtextutanavstnd"/>
        <w:rPr>
          <w:lang w:val="de-DE"/>
        </w:rPr>
      </w:pPr>
    </w:p>
    <w:p w14:paraId="0524A2C6" w14:textId="77777777" w:rsidR="00016D2A" w:rsidRPr="00BC6A79" w:rsidRDefault="00016D2A" w:rsidP="004E7A8F">
      <w:pPr>
        <w:pStyle w:val="Brdtextutanavstnd"/>
        <w:rPr>
          <w:lang w:val="de-DE"/>
        </w:rPr>
      </w:pPr>
    </w:p>
    <w:p w14:paraId="69853F9F" w14:textId="77777777" w:rsidR="00016D2A" w:rsidRPr="00BC6A79" w:rsidRDefault="00016D2A" w:rsidP="004E7A8F">
      <w:pPr>
        <w:pStyle w:val="Brdtextutanavstnd"/>
        <w:rPr>
          <w:lang w:val="de-DE"/>
        </w:rPr>
      </w:pPr>
    </w:p>
    <w:p w14:paraId="37E6B1B8" w14:textId="6FA3236A" w:rsidR="00016D2A" w:rsidRPr="00BC6A79" w:rsidRDefault="00782296" w:rsidP="00422A41">
      <w:pPr>
        <w:pStyle w:val="Brdtext"/>
        <w:rPr>
          <w:lang w:val="de-DE"/>
        </w:rPr>
      </w:pPr>
      <w:r w:rsidRPr="00BC6A79">
        <w:rPr>
          <w:lang w:val="de-DE"/>
        </w:rPr>
        <w:t xml:space="preserve">Peter </w:t>
      </w:r>
      <w:proofErr w:type="spellStart"/>
      <w:r w:rsidRPr="00BC6A79">
        <w:rPr>
          <w:lang w:val="de-DE"/>
        </w:rPr>
        <w:t>Hultqvist</w:t>
      </w:r>
      <w:proofErr w:type="spellEnd"/>
    </w:p>
    <w:p w14:paraId="283CBC75" w14:textId="77777777" w:rsidR="00016D2A" w:rsidRPr="00BC6A79" w:rsidRDefault="00016D2A" w:rsidP="00DB48AB">
      <w:pPr>
        <w:pStyle w:val="Brdtext"/>
        <w:rPr>
          <w:lang w:val="de-DE"/>
        </w:rPr>
      </w:pPr>
    </w:p>
    <w:sectPr w:rsidR="00016D2A" w:rsidRPr="00BC6A79" w:rsidSect="00016D2A">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9A869" w14:textId="77777777" w:rsidR="00016D2A" w:rsidRDefault="00016D2A" w:rsidP="00A87A54">
      <w:pPr>
        <w:spacing w:after="0" w:line="240" w:lineRule="auto"/>
      </w:pPr>
      <w:r>
        <w:separator/>
      </w:r>
    </w:p>
  </w:endnote>
  <w:endnote w:type="continuationSeparator" w:id="0">
    <w:p w14:paraId="24FF1D97" w14:textId="77777777" w:rsidR="00016D2A" w:rsidRDefault="00016D2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7C9D" w14:textId="77777777" w:rsidR="005857E2" w:rsidRDefault="005857E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7DFEE2F" w14:textId="77777777" w:rsidTr="006A26EC">
      <w:trPr>
        <w:trHeight w:val="227"/>
        <w:jc w:val="right"/>
      </w:trPr>
      <w:tc>
        <w:tcPr>
          <w:tcW w:w="708" w:type="dxa"/>
          <w:vAlign w:val="bottom"/>
        </w:tcPr>
        <w:p w14:paraId="2FDDB7C6" w14:textId="3BC38A91"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6482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64825">
            <w:rPr>
              <w:rStyle w:val="Sidnummer"/>
              <w:noProof/>
            </w:rPr>
            <w:t>2</w:t>
          </w:r>
          <w:r>
            <w:rPr>
              <w:rStyle w:val="Sidnummer"/>
            </w:rPr>
            <w:fldChar w:fldCharType="end"/>
          </w:r>
          <w:r>
            <w:rPr>
              <w:rStyle w:val="Sidnummer"/>
            </w:rPr>
            <w:t>)</w:t>
          </w:r>
        </w:p>
      </w:tc>
    </w:tr>
    <w:tr w:rsidR="005606BC" w:rsidRPr="00347E11" w14:paraId="5D0B03AA" w14:textId="77777777" w:rsidTr="006A26EC">
      <w:trPr>
        <w:trHeight w:val="850"/>
        <w:jc w:val="right"/>
      </w:trPr>
      <w:tc>
        <w:tcPr>
          <w:tcW w:w="708" w:type="dxa"/>
          <w:vAlign w:val="bottom"/>
        </w:tcPr>
        <w:p w14:paraId="14C17750" w14:textId="77777777" w:rsidR="005606BC" w:rsidRPr="00347E11" w:rsidRDefault="005606BC" w:rsidP="005606BC">
          <w:pPr>
            <w:pStyle w:val="Sidfot"/>
            <w:spacing w:line="276" w:lineRule="auto"/>
            <w:jc w:val="right"/>
          </w:pPr>
        </w:p>
      </w:tc>
    </w:tr>
  </w:tbl>
  <w:p w14:paraId="0A98752A"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DEBC715" w14:textId="77777777" w:rsidTr="001F4302">
      <w:trPr>
        <w:trHeight w:val="510"/>
      </w:trPr>
      <w:tc>
        <w:tcPr>
          <w:tcW w:w="8525" w:type="dxa"/>
          <w:gridSpan w:val="2"/>
          <w:vAlign w:val="bottom"/>
        </w:tcPr>
        <w:p w14:paraId="544248B2" w14:textId="77777777" w:rsidR="00347E11" w:rsidRPr="00347E11" w:rsidRDefault="00347E11" w:rsidP="00347E11">
          <w:pPr>
            <w:pStyle w:val="Sidfot"/>
            <w:rPr>
              <w:sz w:val="8"/>
            </w:rPr>
          </w:pPr>
        </w:p>
      </w:tc>
    </w:tr>
    <w:tr w:rsidR="00093408" w:rsidRPr="00EE3C0F" w14:paraId="56362EA0" w14:textId="77777777" w:rsidTr="00C26068">
      <w:trPr>
        <w:trHeight w:val="227"/>
      </w:trPr>
      <w:tc>
        <w:tcPr>
          <w:tcW w:w="4074" w:type="dxa"/>
        </w:tcPr>
        <w:p w14:paraId="2941321E" w14:textId="77777777" w:rsidR="00347E11" w:rsidRPr="00F53AEA" w:rsidRDefault="00347E11" w:rsidP="00C26068">
          <w:pPr>
            <w:pStyle w:val="Sidfot"/>
            <w:spacing w:line="276" w:lineRule="auto"/>
          </w:pPr>
        </w:p>
      </w:tc>
      <w:tc>
        <w:tcPr>
          <w:tcW w:w="4451" w:type="dxa"/>
        </w:tcPr>
        <w:p w14:paraId="452C794C" w14:textId="77777777" w:rsidR="00093408" w:rsidRPr="00F53AEA" w:rsidRDefault="00093408" w:rsidP="00F53AEA">
          <w:pPr>
            <w:pStyle w:val="Sidfot"/>
            <w:spacing w:line="276" w:lineRule="auto"/>
          </w:pPr>
        </w:p>
      </w:tc>
    </w:tr>
  </w:tbl>
  <w:p w14:paraId="77A79E0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047F9" w14:textId="77777777" w:rsidR="00016D2A" w:rsidRDefault="00016D2A" w:rsidP="00A87A54">
      <w:pPr>
        <w:spacing w:after="0" w:line="240" w:lineRule="auto"/>
      </w:pPr>
      <w:r>
        <w:separator/>
      </w:r>
    </w:p>
  </w:footnote>
  <w:footnote w:type="continuationSeparator" w:id="0">
    <w:p w14:paraId="49503208" w14:textId="77777777" w:rsidR="00016D2A" w:rsidRDefault="00016D2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18D4" w14:textId="77777777" w:rsidR="005857E2" w:rsidRDefault="005857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06613" w14:textId="77777777" w:rsidR="005857E2" w:rsidRDefault="005857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16D2A" w14:paraId="4812BA67" w14:textId="77777777" w:rsidTr="00C93EBA">
      <w:trPr>
        <w:trHeight w:val="227"/>
      </w:trPr>
      <w:tc>
        <w:tcPr>
          <w:tcW w:w="5534" w:type="dxa"/>
        </w:tcPr>
        <w:p w14:paraId="70228695" w14:textId="77777777" w:rsidR="00016D2A" w:rsidRPr="007D73AB" w:rsidRDefault="00016D2A">
          <w:pPr>
            <w:pStyle w:val="Sidhuvud"/>
          </w:pPr>
        </w:p>
      </w:tc>
      <w:tc>
        <w:tcPr>
          <w:tcW w:w="3170" w:type="dxa"/>
          <w:vAlign w:val="bottom"/>
        </w:tcPr>
        <w:p w14:paraId="7792052D" w14:textId="77777777" w:rsidR="00016D2A" w:rsidRPr="007D73AB" w:rsidRDefault="00016D2A" w:rsidP="00340DE0">
          <w:pPr>
            <w:pStyle w:val="Sidhuvud"/>
          </w:pPr>
        </w:p>
      </w:tc>
      <w:tc>
        <w:tcPr>
          <w:tcW w:w="1134" w:type="dxa"/>
        </w:tcPr>
        <w:p w14:paraId="37DD83B6" w14:textId="77777777" w:rsidR="00016D2A" w:rsidRDefault="00016D2A" w:rsidP="005A703A">
          <w:pPr>
            <w:pStyle w:val="Sidhuvud"/>
          </w:pPr>
        </w:p>
      </w:tc>
    </w:tr>
    <w:tr w:rsidR="00016D2A" w14:paraId="1C9EF7D0" w14:textId="77777777" w:rsidTr="00C93EBA">
      <w:trPr>
        <w:trHeight w:val="1928"/>
      </w:trPr>
      <w:tc>
        <w:tcPr>
          <w:tcW w:w="5534" w:type="dxa"/>
        </w:tcPr>
        <w:p w14:paraId="1185E0BB" w14:textId="77777777" w:rsidR="00016D2A" w:rsidRPr="00340DE0" w:rsidRDefault="00016D2A" w:rsidP="00340DE0">
          <w:pPr>
            <w:pStyle w:val="Sidhuvud"/>
          </w:pPr>
          <w:r>
            <w:rPr>
              <w:noProof/>
            </w:rPr>
            <w:drawing>
              <wp:inline distT="0" distB="0" distL="0" distR="0" wp14:anchorId="1C5BD175" wp14:editId="097F41B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580B1B35" w14:textId="77777777" w:rsidR="00016D2A" w:rsidRPr="00710A6C" w:rsidRDefault="00016D2A" w:rsidP="00EE3C0F">
          <w:pPr>
            <w:pStyle w:val="Sidhuvud"/>
            <w:rPr>
              <w:b/>
            </w:rPr>
          </w:pPr>
        </w:p>
        <w:p w14:paraId="3D1F9FB7" w14:textId="77777777" w:rsidR="00016D2A" w:rsidRDefault="00016D2A" w:rsidP="00EE3C0F">
          <w:pPr>
            <w:pStyle w:val="Sidhuvud"/>
          </w:pPr>
        </w:p>
        <w:p w14:paraId="013EF2B2" w14:textId="77777777" w:rsidR="00016D2A" w:rsidRDefault="00016D2A" w:rsidP="00EE3C0F">
          <w:pPr>
            <w:pStyle w:val="Sidhuvud"/>
          </w:pPr>
        </w:p>
        <w:p w14:paraId="66F14784" w14:textId="77777777" w:rsidR="00016D2A" w:rsidRDefault="00016D2A" w:rsidP="00EE3C0F">
          <w:pPr>
            <w:pStyle w:val="Sidhuvud"/>
          </w:pPr>
        </w:p>
        <w:sdt>
          <w:sdtPr>
            <w:alias w:val="Dnr"/>
            <w:tag w:val="ccRKShow_Dnr"/>
            <w:id w:val="-829283628"/>
            <w:placeholder>
              <w:docPart w:val="7415E2FDCA764FEBB5C45957AAD4D1AF"/>
            </w:placeholder>
            <w:dataBinding w:prefixMappings="xmlns:ns0='http://lp/documentinfo/RK' " w:xpath="/ns0:DocumentInfo[1]/ns0:BaseInfo[1]/ns0:Dnr[1]" w:storeItemID="{130F9582-52D8-4D47-B77F-4CE09D504086}"/>
            <w:text/>
          </w:sdtPr>
          <w:sdtEndPr/>
          <w:sdtContent>
            <w:p w14:paraId="51517D47" w14:textId="68C341DC" w:rsidR="00016D2A" w:rsidRDefault="00016D2A" w:rsidP="00EE3C0F">
              <w:pPr>
                <w:pStyle w:val="Sidhuvud"/>
              </w:pPr>
              <w:r>
                <w:t>Fö2018/</w:t>
              </w:r>
              <w:r w:rsidR="000A38DD">
                <w:t>00478/SI</w:t>
              </w:r>
            </w:p>
          </w:sdtContent>
        </w:sdt>
        <w:sdt>
          <w:sdtPr>
            <w:alias w:val="DocNumber"/>
            <w:tag w:val="DocNumber"/>
            <w:id w:val="1726028884"/>
            <w:placeholder>
              <w:docPart w:val="6D69B2C1132A4B5394B6CBCDB7A29735"/>
            </w:placeholder>
            <w:showingPlcHdr/>
            <w:dataBinding w:prefixMappings="xmlns:ns0='http://lp/documentinfo/RK' " w:xpath="/ns0:DocumentInfo[1]/ns0:BaseInfo[1]/ns0:DocNumber[1]" w:storeItemID="{130F9582-52D8-4D47-B77F-4CE09D504086}"/>
            <w:text/>
          </w:sdtPr>
          <w:sdtEndPr/>
          <w:sdtContent>
            <w:p w14:paraId="3E3FE86E" w14:textId="77777777" w:rsidR="00016D2A" w:rsidRDefault="00016D2A" w:rsidP="00EE3C0F">
              <w:pPr>
                <w:pStyle w:val="Sidhuvud"/>
              </w:pPr>
              <w:r>
                <w:rPr>
                  <w:rStyle w:val="Platshllartext"/>
                </w:rPr>
                <w:t xml:space="preserve"> </w:t>
              </w:r>
            </w:p>
          </w:sdtContent>
        </w:sdt>
        <w:p w14:paraId="34C4A36C" w14:textId="77777777" w:rsidR="00016D2A" w:rsidRDefault="00016D2A" w:rsidP="00EE3C0F">
          <w:pPr>
            <w:pStyle w:val="Sidhuvud"/>
          </w:pPr>
        </w:p>
      </w:tc>
      <w:tc>
        <w:tcPr>
          <w:tcW w:w="1134" w:type="dxa"/>
        </w:tcPr>
        <w:p w14:paraId="76BE2971" w14:textId="77777777" w:rsidR="00016D2A" w:rsidRDefault="00016D2A" w:rsidP="0094502D">
          <w:pPr>
            <w:pStyle w:val="Sidhuvud"/>
          </w:pPr>
        </w:p>
        <w:p w14:paraId="7848D1A1" w14:textId="77777777" w:rsidR="00016D2A" w:rsidRPr="0094502D" w:rsidRDefault="00016D2A" w:rsidP="00EC71A6">
          <w:pPr>
            <w:pStyle w:val="Sidhuvud"/>
          </w:pPr>
        </w:p>
      </w:tc>
    </w:tr>
    <w:tr w:rsidR="00016D2A" w14:paraId="5BF4248E" w14:textId="77777777" w:rsidTr="00C93EBA">
      <w:trPr>
        <w:trHeight w:val="2268"/>
      </w:trPr>
      <w:sdt>
        <w:sdtPr>
          <w:rPr>
            <w:b/>
          </w:rPr>
          <w:alias w:val="SenderText"/>
          <w:tag w:val="ccRKShow_SenderText"/>
          <w:id w:val="1374046025"/>
          <w:placeholder>
            <w:docPart w:val="5948F2CC45534CF785B8868F61B6C307"/>
          </w:placeholder>
        </w:sdtPr>
        <w:sdtEndPr/>
        <w:sdtContent>
          <w:tc>
            <w:tcPr>
              <w:tcW w:w="5534" w:type="dxa"/>
              <w:tcMar>
                <w:right w:w="1134" w:type="dxa"/>
              </w:tcMar>
            </w:tcPr>
            <w:p w14:paraId="1995B6D0" w14:textId="77777777" w:rsidR="00782296" w:rsidRPr="00782296" w:rsidRDefault="00782296" w:rsidP="00340DE0">
              <w:pPr>
                <w:pStyle w:val="Sidhuvud"/>
                <w:rPr>
                  <w:b/>
                </w:rPr>
              </w:pPr>
              <w:r w:rsidRPr="00782296">
                <w:rPr>
                  <w:b/>
                </w:rPr>
                <w:t>Försvarsdepartementet</w:t>
              </w:r>
            </w:p>
            <w:p w14:paraId="27DB5511" w14:textId="77777777" w:rsidR="0062085F" w:rsidRDefault="00782296" w:rsidP="00340DE0">
              <w:pPr>
                <w:pStyle w:val="Sidhuvud"/>
              </w:pPr>
              <w:r w:rsidRPr="00782296">
                <w:t>Försvarsministern</w:t>
              </w:r>
            </w:p>
            <w:p w14:paraId="78C730EC" w14:textId="61817BA6" w:rsidR="00CF7257" w:rsidRDefault="00CF7257" w:rsidP="00340DE0">
              <w:pPr>
                <w:pStyle w:val="Sidhuvud"/>
              </w:pPr>
            </w:p>
            <w:p w14:paraId="01AC2E8A" w14:textId="77777777" w:rsidR="0062085F" w:rsidRDefault="0062085F" w:rsidP="00340DE0">
              <w:pPr>
                <w:pStyle w:val="Sidhuvud"/>
              </w:pPr>
            </w:p>
            <w:p w14:paraId="1F9311A5" w14:textId="7DE5DB30" w:rsidR="00016D2A" w:rsidRPr="00016D2A" w:rsidRDefault="00016D2A" w:rsidP="00340DE0">
              <w:pPr>
                <w:pStyle w:val="Sidhuvud"/>
                <w:rPr>
                  <w:b/>
                </w:rPr>
              </w:pPr>
            </w:p>
          </w:tc>
        </w:sdtContent>
      </w:sdt>
      <w:sdt>
        <w:sdtPr>
          <w:alias w:val="Recipient"/>
          <w:tag w:val="ccRKShow_Recipient"/>
          <w:id w:val="-28344517"/>
          <w:placeholder>
            <w:docPart w:val="C7BCEBCDDA434469A720C04F73D4BEFF"/>
          </w:placeholder>
          <w:dataBinding w:prefixMappings="xmlns:ns0='http://lp/documentinfo/RK' " w:xpath="/ns0:DocumentInfo[1]/ns0:BaseInfo[1]/ns0:Recipient[1]" w:storeItemID="{130F9582-52D8-4D47-B77F-4CE09D504086}"/>
          <w:text w:multiLine="1"/>
        </w:sdtPr>
        <w:sdtEndPr/>
        <w:sdtContent>
          <w:tc>
            <w:tcPr>
              <w:tcW w:w="3170" w:type="dxa"/>
            </w:tcPr>
            <w:p w14:paraId="6818B6BD" w14:textId="77777777" w:rsidR="00016D2A" w:rsidRDefault="00016D2A" w:rsidP="00547B89">
              <w:pPr>
                <w:pStyle w:val="Sidhuvud"/>
              </w:pPr>
              <w:r>
                <w:t>Till riksdagen</w:t>
              </w:r>
            </w:p>
          </w:tc>
        </w:sdtContent>
      </w:sdt>
      <w:tc>
        <w:tcPr>
          <w:tcW w:w="1134" w:type="dxa"/>
        </w:tcPr>
        <w:p w14:paraId="17275BA9" w14:textId="77777777" w:rsidR="00016D2A" w:rsidRDefault="00016D2A" w:rsidP="003E6020">
          <w:pPr>
            <w:pStyle w:val="Sidhuvud"/>
          </w:pPr>
        </w:p>
      </w:tc>
    </w:tr>
  </w:tbl>
  <w:p w14:paraId="402B445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95604"/>
    <w:multiLevelType w:val="multilevel"/>
    <w:tmpl w:val="9F60CF46"/>
    <w:name w:val="Points"/>
    <w:lvl w:ilvl="0">
      <w:start w:val="1"/>
      <w:numFmt w:val="decimal"/>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E4910BB"/>
    <w:multiLevelType w:val="hybridMultilevel"/>
    <w:tmpl w:val="22B0FB94"/>
    <w:lvl w:ilvl="0" w:tplc="7C38D4FA">
      <w:numFmt w:val="bullet"/>
      <w:lvlText w:val="-"/>
      <w:lvlJc w:val="left"/>
      <w:pPr>
        <w:ind w:left="720" w:hanging="360"/>
      </w:pPr>
      <w:rPr>
        <w:rFonts w:ascii="OrigGarmnd BT" w:eastAsiaTheme="minorHAnsi"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1F88532F"/>
    <w:multiLevelType w:val="multilevel"/>
    <w:tmpl w:val="1B563932"/>
    <w:numStyleLink w:val="RKNumreradlista"/>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2"/>
  </w:num>
  <w:num w:numId="9">
    <w:abstractNumId w:val="13"/>
  </w:num>
  <w:num w:numId="10">
    <w:abstractNumId w:val="19"/>
  </w:num>
  <w:num w:numId="11">
    <w:abstractNumId w:val="23"/>
  </w:num>
  <w:num w:numId="12">
    <w:abstractNumId w:val="39"/>
  </w:num>
  <w:num w:numId="13">
    <w:abstractNumId w:val="32"/>
  </w:num>
  <w:num w:numId="14">
    <w:abstractNumId w:val="14"/>
  </w:num>
  <w:num w:numId="15">
    <w:abstractNumId w:val="12"/>
  </w:num>
  <w:num w:numId="16">
    <w:abstractNumId w:val="36"/>
  </w:num>
  <w:num w:numId="17">
    <w:abstractNumId w:val="33"/>
  </w:num>
  <w:num w:numId="18">
    <w:abstractNumId w:val="10"/>
  </w:num>
  <w:num w:numId="19">
    <w:abstractNumId w:val="2"/>
  </w:num>
  <w:num w:numId="20">
    <w:abstractNumId w:val="6"/>
  </w:num>
  <w:num w:numId="21">
    <w:abstractNumId w:val="21"/>
  </w:num>
  <w:num w:numId="22">
    <w:abstractNumId w:val="15"/>
  </w:num>
  <w:num w:numId="23">
    <w:abstractNumId w:val="29"/>
  </w:num>
  <w:num w:numId="24">
    <w:abstractNumId w:val="30"/>
  </w:num>
  <w:num w:numId="25">
    <w:abstractNumId w:val="40"/>
  </w:num>
  <w:num w:numId="26">
    <w:abstractNumId w:val="25"/>
  </w:num>
  <w:num w:numId="27">
    <w:abstractNumId w:val="37"/>
  </w:num>
  <w:num w:numId="28">
    <w:abstractNumId w:val="20"/>
  </w:num>
  <w:num w:numId="29">
    <w:abstractNumId w:val="18"/>
  </w:num>
  <w:num w:numId="30">
    <w:abstractNumId w:val="38"/>
  </w:num>
  <w:num w:numId="31">
    <w:abstractNumId w:val="17"/>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2A"/>
    <w:rsid w:val="00000290"/>
    <w:rsid w:val="00004D5C"/>
    <w:rsid w:val="00005F68"/>
    <w:rsid w:val="00006CA7"/>
    <w:rsid w:val="00012B00"/>
    <w:rsid w:val="00014EF6"/>
    <w:rsid w:val="00016D2A"/>
    <w:rsid w:val="00017197"/>
    <w:rsid w:val="0001725B"/>
    <w:rsid w:val="000203B0"/>
    <w:rsid w:val="00025992"/>
    <w:rsid w:val="00026711"/>
    <w:rsid w:val="0003679E"/>
    <w:rsid w:val="00041EDC"/>
    <w:rsid w:val="0004352E"/>
    <w:rsid w:val="00053CAA"/>
    <w:rsid w:val="00057FE0"/>
    <w:rsid w:val="000620FD"/>
    <w:rsid w:val="00062143"/>
    <w:rsid w:val="00063DCB"/>
    <w:rsid w:val="00066BC9"/>
    <w:rsid w:val="0007033C"/>
    <w:rsid w:val="00072FFC"/>
    <w:rsid w:val="00073B75"/>
    <w:rsid w:val="000757FC"/>
    <w:rsid w:val="000862E0"/>
    <w:rsid w:val="000873C3"/>
    <w:rsid w:val="00090CF6"/>
    <w:rsid w:val="00093408"/>
    <w:rsid w:val="00093BBF"/>
    <w:rsid w:val="0009435C"/>
    <w:rsid w:val="000A13CA"/>
    <w:rsid w:val="000A38DD"/>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1A1E"/>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66023"/>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57E2"/>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5F"/>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33DEF"/>
    <w:rsid w:val="0073424E"/>
    <w:rsid w:val="00743E09"/>
    <w:rsid w:val="00744FCC"/>
    <w:rsid w:val="00750C93"/>
    <w:rsid w:val="00752BAF"/>
    <w:rsid w:val="00754E24"/>
    <w:rsid w:val="00757B3B"/>
    <w:rsid w:val="00773075"/>
    <w:rsid w:val="00773F36"/>
    <w:rsid w:val="00776254"/>
    <w:rsid w:val="00777CFF"/>
    <w:rsid w:val="007815BC"/>
    <w:rsid w:val="00782296"/>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7F16F1"/>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F2C98"/>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A79"/>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CF7257"/>
    <w:rsid w:val="00D00E9E"/>
    <w:rsid w:val="00D021D2"/>
    <w:rsid w:val="00D061BB"/>
    <w:rsid w:val="00D07BE1"/>
    <w:rsid w:val="00D116C0"/>
    <w:rsid w:val="00D13433"/>
    <w:rsid w:val="00D13D8A"/>
    <w:rsid w:val="00D20DA7"/>
    <w:rsid w:val="00D279D8"/>
    <w:rsid w:val="00D27C8E"/>
    <w:rsid w:val="00D4141B"/>
    <w:rsid w:val="00D4145D"/>
    <w:rsid w:val="00D458F0"/>
    <w:rsid w:val="00D46B7F"/>
    <w:rsid w:val="00D50B3B"/>
    <w:rsid w:val="00D52017"/>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29AB"/>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37D3"/>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4825"/>
    <w:rsid w:val="00F66093"/>
    <w:rsid w:val="00F70848"/>
    <w:rsid w:val="00F73A60"/>
    <w:rsid w:val="00F829C7"/>
    <w:rsid w:val="00F834AA"/>
    <w:rsid w:val="00F848D6"/>
    <w:rsid w:val="00F943C8"/>
    <w:rsid w:val="00F96B28"/>
    <w:rsid w:val="00FA41B4"/>
    <w:rsid w:val="00FA5DDD"/>
    <w:rsid w:val="00FA7644"/>
    <w:rsid w:val="00FB47CF"/>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088C2D"/>
  <w15:docId w15:val="{9DA3B8AE-56B1-4CD0-B299-6707F46C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intabc">
    <w:name w:val="Point abc"/>
    <w:basedOn w:val="Normal"/>
    <w:rsid w:val="00062143"/>
    <w:pPr>
      <w:numPr>
        <w:ilvl w:val="1"/>
        <w:numId w:val="44"/>
      </w:numPr>
      <w:spacing w:before="120" w:after="120" w:line="360" w:lineRule="auto"/>
    </w:pPr>
    <w:rPr>
      <w:rFonts w:ascii="Times New Roman" w:hAnsi="Times New Roman" w:cs="Times New Roman"/>
      <w:sz w:val="24"/>
      <w:szCs w:val="24"/>
    </w:rPr>
  </w:style>
  <w:style w:type="paragraph" w:customStyle="1" w:styleId="Pointabc1">
    <w:name w:val="Point abc (1)"/>
    <w:basedOn w:val="Normal"/>
    <w:rsid w:val="00062143"/>
    <w:pPr>
      <w:numPr>
        <w:ilvl w:val="3"/>
        <w:numId w:val="44"/>
      </w:numPr>
      <w:spacing w:before="120" w:after="120" w:line="360" w:lineRule="auto"/>
    </w:pPr>
    <w:rPr>
      <w:rFonts w:ascii="Times New Roman" w:hAnsi="Times New Roman" w:cs="Times New Roman"/>
      <w:sz w:val="24"/>
      <w:szCs w:val="24"/>
    </w:rPr>
  </w:style>
  <w:style w:type="paragraph" w:customStyle="1" w:styleId="Pointabc2">
    <w:name w:val="Point abc (2)"/>
    <w:basedOn w:val="Normal"/>
    <w:rsid w:val="00062143"/>
    <w:pPr>
      <w:numPr>
        <w:ilvl w:val="5"/>
        <w:numId w:val="44"/>
      </w:numPr>
      <w:spacing w:before="120" w:after="120" w:line="360" w:lineRule="auto"/>
    </w:pPr>
    <w:rPr>
      <w:rFonts w:ascii="Times New Roman" w:hAnsi="Times New Roman" w:cs="Times New Roman"/>
      <w:sz w:val="24"/>
      <w:szCs w:val="24"/>
    </w:rPr>
  </w:style>
  <w:style w:type="paragraph" w:customStyle="1" w:styleId="Pointabc3">
    <w:name w:val="Point abc (3)"/>
    <w:basedOn w:val="Normal"/>
    <w:rsid w:val="00062143"/>
    <w:pPr>
      <w:numPr>
        <w:ilvl w:val="7"/>
        <w:numId w:val="44"/>
      </w:numPr>
      <w:spacing w:before="120" w:after="120" w:line="360" w:lineRule="auto"/>
    </w:pPr>
    <w:rPr>
      <w:rFonts w:ascii="Times New Roman" w:hAnsi="Times New Roman" w:cs="Times New Roman"/>
      <w:sz w:val="24"/>
      <w:szCs w:val="24"/>
    </w:rPr>
  </w:style>
  <w:style w:type="paragraph" w:customStyle="1" w:styleId="Pointabc4">
    <w:name w:val="Point abc (4)"/>
    <w:basedOn w:val="Normal"/>
    <w:rsid w:val="00062143"/>
    <w:pPr>
      <w:numPr>
        <w:ilvl w:val="8"/>
        <w:numId w:val="44"/>
      </w:numPr>
      <w:spacing w:before="120" w:after="120" w:line="360" w:lineRule="auto"/>
    </w:pPr>
    <w:rPr>
      <w:rFonts w:ascii="Times New Roman" w:hAnsi="Times New Roman" w:cs="Times New Roman"/>
      <w:sz w:val="24"/>
      <w:szCs w:val="24"/>
    </w:rPr>
  </w:style>
  <w:style w:type="paragraph" w:customStyle="1" w:styleId="Point123">
    <w:name w:val="Point 123"/>
    <w:basedOn w:val="Normal"/>
    <w:rsid w:val="00062143"/>
    <w:pPr>
      <w:numPr>
        <w:numId w:val="44"/>
      </w:numPr>
      <w:spacing w:before="120" w:after="120" w:line="360" w:lineRule="auto"/>
    </w:pPr>
    <w:rPr>
      <w:rFonts w:ascii="Times New Roman" w:hAnsi="Times New Roman" w:cs="Times New Roman"/>
      <w:sz w:val="24"/>
      <w:szCs w:val="24"/>
    </w:rPr>
  </w:style>
  <w:style w:type="paragraph" w:customStyle="1" w:styleId="Point1231">
    <w:name w:val="Point 123 (1)"/>
    <w:basedOn w:val="Normal"/>
    <w:rsid w:val="00062143"/>
    <w:pPr>
      <w:numPr>
        <w:ilvl w:val="2"/>
        <w:numId w:val="44"/>
      </w:numPr>
      <w:spacing w:before="120" w:after="120" w:line="360" w:lineRule="auto"/>
    </w:pPr>
    <w:rPr>
      <w:rFonts w:ascii="Times New Roman" w:hAnsi="Times New Roman" w:cs="Times New Roman"/>
      <w:sz w:val="24"/>
      <w:szCs w:val="24"/>
    </w:rPr>
  </w:style>
  <w:style w:type="paragraph" w:customStyle="1" w:styleId="Point1232">
    <w:name w:val="Point 123 (2)"/>
    <w:basedOn w:val="Normal"/>
    <w:rsid w:val="00062143"/>
    <w:pPr>
      <w:numPr>
        <w:ilvl w:val="4"/>
        <w:numId w:val="44"/>
      </w:numPr>
      <w:spacing w:before="120" w:after="120" w:line="360" w:lineRule="auto"/>
    </w:pPr>
    <w:rPr>
      <w:rFonts w:ascii="Times New Roman" w:hAnsi="Times New Roman" w:cs="Times New Roman"/>
      <w:sz w:val="24"/>
      <w:szCs w:val="24"/>
    </w:rPr>
  </w:style>
  <w:style w:type="paragraph" w:customStyle="1" w:styleId="Point1233">
    <w:name w:val="Point 123 (3)"/>
    <w:basedOn w:val="Normal"/>
    <w:rsid w:val="00062143"/>
    <w:pPr>
      <w:numPr>
        <w:ilvl w:val="6"/>
        <w:numId w:val="44"/>
      </w:numPr>
      <w:spacing w:before="120" w:after="120" w:line="36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2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15E2FDCA764FEBB5C45957AAD4D1AF"/>
        <w:category>
          <w:name w:val="Allmänt"/>
          <w:gallery w:val="placeholder"/>
        </w:category>
        <w:types>
          <w:type w:val="bbPlcHdr"/>
        </w:types>
        <w:behaviors>
          <w:behavior w:val="content"/>
        </w:behaviors>
        <w:guid w:val="{4983EDDB-5D20-42A4-B9E7-F2AF4631368B}"/>
      </w:docPartPr>
      <w:docPartBody>
        <w:p w:rsidR="00A75AC3" w:rsidRDefault="0052578C" w:rsidP="0052578C">
          <w:pPr>
            <w:pStyle w:val="7415E2FDCA764FEBB5C45957AAD4D1AF"/>
          </w:pPr>
          <w:r>
            <w:rPr>
              <w:rStyle w:val="Platshllartext"/>
            </w:rPr>
            <w:t xml:space="preserve"> </w:t>
          </w:r>
        </w:p>
      </w:docPartBody>
    </w:docPart>
    <w:docPart>
      <w:docPartPr>
        <w:name w:val="6D69B2C1132A4B5394B6CBCDB7A29735"/>
        <w:category>
          <w:name w:val="Allmänt"/>
          <w:gallery w:val="placeholder"/>
        </w:category>
        <w:types>
          <w:type w:val="bbPlcHdr"/>
        </w:types>
        <w:behaviors>
          <w:behavior w:val="content"/>
        </w:behaviors>
        <w:guid w:val="{E4046E6C-4979-4457-9101-55F31F64A252}"/>
      </w:docPartPr>
      <w:docPartBody>
        <w:p w:rsidR="00A75AC3" w:rsidRDefault="0052578C" w:rsidP="0052578C">
          <w:pPr>
            <w:pStyle w:val="6D69B2C1132A4B5394B6CBCDB7A29735"/>
          </w:pPr>
          <w:r>
            <w:rPr>
              <w:rStyle w:val="Platshllartext"/>
            </w:rPr>
            <w:t xml:space="preserve"> </w:t>
          </w:r>
        </w:p>
      </w:docPartBody>
    </w:docPart>
    <w:docPart>
      <w:docPartPr>
        <w:name w:val="5948F2CC45534CF785B8868F61B6C307"/>
        <w:category>
          <w:name w:val="Allmänt"/>
          <w:gallery w:val="placeholder"/>
        </w:category>
        <w:types>
          <w:type w:val="bbPlcHdr"/>
        </w:types>
        <w:behaviors>
          <w:behavior w:val="content"/>
        </w:behaviors>
        <w:guid w:val="{CBF0F536-2025-4A1B-B7CC-C8C02F5A3E1C}"/>
      </w:docPartPr>
      <w:docPartBody>
        <w:p w:rsidR="00A75AC3" w:rsidRDefault="0052578C" w:rsidP="0052578C">
          <w:pPr>
            <w:pStyle w:val="5948F2CC45534CF785B8868F61B6C307"/>
          </w:pPr>
          <w:r>
            <w:rPr>
              <w:rStyle w:val="Platshllartext"/>
            </w:rPr>
            <w:t xml:space="preserve"> </w:t>
          </w:r>
        </w:p>
      </w:docPartBody>
    </w:docPart>
    <w:docPart>
      <w:docPartPr>
        <w:name w:val="C7BCEBCDDA434469A720C04F73D4BEFF"/>
        <w:category>
          <w:name w:val="Allmänt"/>
          <w:gallery w:val="placeholder"/>
        </w:category>
        <w:types>
          <w:type w:val="bbPlcHdr"/>
        </w:types>
        <w:behaviors>
          <w:behavior w:val="content"/>
        </w:behaviors>
        <w:guid w:val="{0FDB7E79-8E8A-42C0-9D2A-F7D2DE0242C7}"/>
      </w:docPartPr>
      <w:docPartBody>
        <w:p w:rsidR="00A75AC3" w:rsidRDefault="0052578C" w:rsidP="0052578C">
          <w:pPr>
            <w:pStyle w:val="C7BCEBCDDA434469A720C04F73D4BEFF"/>
          </w:pPr>
          <w:r>
            <w:rPr>
              <w:rStyle w:val="Platshllartext"/>
            </w:rPr>
            <w:t xml:space="preserve"> </w:t>
          </w:r>
        </w:p>
      </w:docPartBody>
    </w:docPart>
    <w:docPart>
      <w:docPartPr>
        <w:name w:val="0F6FE9BF72AE4F0192FA9C89FF77E6E4"/>
        <w:category>
          <w:name w:val="Allmänt"/>
          <w:gallery w:val="placeholder"/>
        </w:category>
        <w:types>
          <w:type w:val="bbPlcHdr"/>
        </w:types>
        <w:behaviors>
          <w:behavior w:val="content"/>
        </w:behaviors>
        <w:guid w:val="{AD649C6D-6532-40D5-9896-9BBDC130E26E}"/>
      </w:docPartPr>
      <w:docPartBody>
        <w:p w:rsidR="00A75AC3" w:rsidRDefault="0052578C" w:rsidP="0052578C">
          <w:pPr>
            <w:pStyle w:val="0F6FE9BF72AE4F0192FA9C89FF77E6E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8C"/>
    <w:rsid w:val="0052578C"/>
    <w:rsid w:val="00A75A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C34A5DF8585442F9B1B9C31E87B0794">
    <w:name w:val="8C34A5DF8585442F9B1B9C31E87B0794"/>
    <w:rsid w:val="0052578C"/>
  </w:style>
  <w:style w:type="character" w:styleId="Platshllartext">
    <w:name w:val="Placeholder Text"/>
    <w:basedOn w:val="Standardstycketeckensnitt"/>
    <w:uiPriority w:val="99"/>
    <w:semiHidden/>
    <w:rsid w:val="0052578C"/>
    <w:rPr>
      <w:noProof w:val="0"/>
      <w:color w:val="808080"/>
    </w:rPr>
  </w:style>
  <w:style w:type="paragraph" w:customStyle="1" w:styleId="254ADFD1095F499BB60C867BADD66C87">
    <w:name w:val="254ADFD1095F499BB60C867BADD66C87"/>
    <w:rsid w:val="0052578C"/>
  </w:style>
  <w:style w:type="paragraph" w:customStyle="1" w:styleId="7429F7C981F940679B1BC86792C2C049">
    <w:name w:val="7429F7C981F940679B1BC86792C2C049"/>
    <w:rsid w:val="0052578C"/>
  </w:style>
  <w:style w:type="paragraph" w:customStyle="1" w:styleId="FCB03111D22F4981BA87A63749CD0AA4">
    <w:name w:val="FCB03111D22F4981BA87A63749CD0AA4"/>
    <w:rsid w:val="0052578C"/>
  </w:style>
  <w:style w:type="paragraph" w:customStyle="1" w:styleId="7415E2FDCA764FEBB5C45957AAD4D1AF">
    <w:name w:val="7415E2FDCA764FEBB5C45957AAD4D1AF"/>
    <w:rsid w:val="0052578C"/>
  </w:style>
  <w:style w:type="paragraph" w:customStyle="1" w:styleId="6D69B2C1132A4B5394B6CBCDB7A29735">
    <w:name w:val="6D69B2C1132A4B5394B6CBCDB7A29735"/>
    <w:rsid w:val="0052578C"/>
  </w:style>
  <w:style w:type="paragraph" w:customStyle="1" w:styleId="A02F69D507324B6C8ED77904C41F47E6">
    <w:name w:val="A02F69D507324B6C8ED77904C41F47E6"/>
    <w:rsid w:val="0052578C"/>
  </w:style>
  <w:style w:type="paragraph" w:customStyle="1" w:styleId="62873CEE36A944FDABC9642722BFD106">
    <w:name w:val="62873CEE36A944FDABC9642722BFD106"/>
    <w:rsid w:val="0052578C"/>
  </w:style>
  <w:style w:type="paragraph" w:customStyle="1" w:styleId="0088CA4EB6E549FB84461EBCDC3C2156">
    <w:name w:val="0088CA4EB6E549FB84461EBCDC3C2156"/>
    <w:rsid w:val="0052578C"/>
  </w:style>
  <w:style w:type="paragraph" w:customStyle="1" w:styleId="5948F2CC45534CF785B8868F61B6C307">
    <w:name w:val="5948F2CC45534CF785B8868F61B6C307"/>
    <w:rsid w:val="0052578C"/>
  </w:style>
  <w:style w:type="paragraph" w:customStyle="1" w:styleId="C7BCEBCDDA434469A720C04F73D4BEFF">
    <w:name w:val="C7BCEBCDDA434469A720C04F73D4BEFF"/>
    <w:rsid w:val="0052578C"/>
  </w:style>
  <w:style w:type="paragraph" w:customStyle="1" w:styleId="83D9EF417134442F8A33DA3B07A109E1">
    <w:name w:val="83D9EF417134442F8A33DA3B07A109E1"/>
    <w:rsid w:val="0052578C"/>
  </w:style>
  <w:style w:type="paragraph" w:customStyle="1" w:styleId="C8C8979F56A14D8286B5F968BC44125A">
    <w:name w:val="C8C8979F56A14D8286B5F968BC44125A"/>
    <w:rsid w:val="0052578C"/>
  </w:style>
  <w:style w:type="paragraph" w:customStyle="1" w:styleId="04129CB041B14C82B389EA566BF202CE">
    <w:name w:val="04129CB041B14C82B389EA566BF202CE"/>
    <w:rsid w:val="0052578C"/>
  </w:style>
  <w:style w:type="paragraph" w:customStyle="1" w:styleId="9B30DC6D25924AA888A21165E9437F3B">
    <w:name w:val="9B30DC6D25924AA888A21165E9437F3B"/>
    <w:rsid w:val="0052578C"/>
  </w:style>
  <w:style w:type="paragraph" w:customStyle="1" w:styleId="6451724DBFD740738503ADE09A93D403">
    <w:name w:val="6451724DBFD740738503ADE09A93D403"/>
    <w:rsid w:val="0052578C"/>
  </w:style>
  <w:style w:type="paragraph" w:customStyle="1" w:styleId="0F6FE9BF72AE4F0192FA9C89FF77E6E4">
    <w:name w:val="0F6FE9BF72AE4F0192FA9C89FF77E6E4"/>
    <w:rsid w:val="0052578C"/>
  </w:style>
  <w:style w:type="paragraph" w:customStyle="1" w:styleId="C5B4458E147A4F00B62A2CAD45B7FC82">
    <w:name w:val="C5B4458E147A4F00B62A2CAD45B7FC82"/>
    <w:rsid w:val="00525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2fce8eb6-55f8-4645-8a1d-d3f88631f43a</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2018-04-06T00:00:00</HeaderDate>
    <Office/>
    <Dnr>Fö2018/00478/SI</Dnr>
    <ParagrafNr/>
    <DocumentTitle/>
    <VisitingAddress/>
    <Extra1/>
    <Extra2/>
    <Extra3>Pål Jonsson</Extra3>
    <Number/>
    <Recipient>Till riksdagen</Recipient>
    <SenderText/>
    <DocNumber/>
    <Doclanguage>1053</Doclanguage>
    <Appendix/>
    <LogotypeName>RK_LOGO_SV_BW.png</LogotypeName>
  </BaseInfo>
</DocumentInfo>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D25B496D866DF8409E78B6D1DE7756FA" ma:contentTypeVersion="10" ma:contentTypeDescription="Skapa ett nytt dokument." ma:contentTypeScope="" ma:versionID="e707b6121a0458438d2ea9dac1a70b8b">
  <xsd:schema xmlns:xsd="http://www.w3.org/2001/XMLSchema" xmlns:xs="http://www.w3.org/2001/XMLSchema" xmlns:p="http://schemas.microsoft.com/office/2006/metadata/properties" xmlns:ns2="693b9e53-9538-4907-a6c7-1f354ae0cbbb" xmlns:ns3="cfdc0819-f5ae-4a49-95eb-e5888ed187b5" targetNamespace="http://schemas.microsoft.com/office/2006/metadata/properties" ma:root="true" ma:fieldsID="48b02050087f6955ffac128fef4444dc" ns2:_="" ns3:_="">
    <xsd:import namespace="693b9e53-9538-4907-a6c7-1f354ae0cbbb"/>
    <xsd:import namespace="cfdc0819-f5ae-4a49-95eb-e5888ed187b5"/>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b9e53-9538-4907-a6c7-1f354ae0cbb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e857bfe4-d800-460a-8428-ff06f6f024ee}" ma:internalName="TaxCatchAll" ma:showField="CatchAllData" ma:web="693b9e53-9538-4907-a6c7-1f354ae0cbb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857bfe4-d800-460a-8428-ff06f6f024ee}" ma:internalName="TaxCatchAllLabel" ma:readOnly="true" ma:showField="CatchAllDataLabel" ma:web="693b9e53-9538-4907-a6c7-1f354ae0cbb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dc0819-f5ae-4a49-95eb-e5888ed187b5" elementFormDefault="qualified">
    <xsd:import namespace="http://schemas.microsoft.com/office/2006/documentManagement/types"/>
    <xsd:import namespace="http://schemas.microsoft.com/office/infopath/2007/PartnerControls"/>
    <xsd:element name="RKOrdnaClass" ma:index="20" nillable="true" ma:displayName="RKOrdnaClass" ma:hidden="true" ma:internalName="RKOrdnaClass" ma:readOnly="false">
      <xsd:simpleType>
        <xsd:restriction base="dms:Text"/>
      </xsd:simpleType>
    </xsd:element>
    <xsd:element name="RKOrdnaCheckInComment" ma:index="22"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F418B-0DF2-4D66-B786-31E3668152BD}"/>
</file>

<file path=customXml/itemProps2.xml><?xml version="1.0" encoding="utf-8"?>
<ds:datastoreItem xmlns:ds="http://schemas.openxmlformats.org/officeDocument/2006/customXml" ds:itemID="{9A321346-6F0D-4689-9BDD-EBB94170605D}"/>
</file>

<file path=customXml/itemProps3.xml><?xml version="1.0" encoding="utf-8"?>
<ds:datastoreItem xmlns:ds="http://schemas.openxmlformats.org/officeDocument/2006/customXml" ds:itemID="{130F9582-52D8-4D47-B77F-4CE09D504086}"/>
</file>

<file path=customXml/itemProps4.xml><?xml version="1.0" encoding="utf-8"?>
<ds:datastoreItem xmlns:ds="http://schemas.openxmlformats.org/officeDocument/2006/customXml" ds:itemID="{4E79CE27-00D1-460A-BAD8-A49B4A3EB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b9e53-9538-4907-a6c7-1f354ae0cbbb"/>
    <ds:schemaRef ds:uri="cfdc0819-f5ae-4a49-95eb-e5888ed18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65C27B-F20F-473E-943B-90BA5EDDB53D}"/>
</file>

<file path=customXml/itemProps6.xml><?xml version="1.0" encoding="utf-8"?>
<ds:datastoreItem xmlns:ds="http://schemas.openxmlformats.org/officeDocument/2006/customXml" ds:itemID="{9A321346-6F0D-4689-9BDD-EBB94170605D}"/>
</file>

<file path=customXml/itemProps7.xml><?xml version="1.0" encoding="utf-8"?>
<ds:datastoreItem xmlns:ds="http://schemas.openxmlformats.org/officeDocument/2006/customXml" ds:itemID="{5E724668-908E-44C6-AA54-3A9910E69227}"/>
</file>

<file path=customXml/itemProps8.xml><?xml version="1.0" encoding="utf-8"?>
<ds:datastoreItem xmlns:ds="http://schemas.openxmlformats.org/officeDocument/2006/customXml" ds:itemID="{3D5D00BD-19BF-443A-9723-0458BEC0277A}"/>
</file>

<file path=docProps/app.xml><?xml version="1.0" encoding="utf-8"?>
<Properties xmlns="http://schemas.openxmlformats.org/officeDocument/2006/extended-properties" xmlns:vt="http://schemas.openxmlformats.org/officeDocument/2006/docPropsVTypes">
  <Template>RK Basmall</Template>
  <TotalTime>0</TotalTime>
  <Pages>2</Pages>
  <Words>278</Words>
  <Characters>1477</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Cederberg</dc:creator>
  <cp:keywords/>
  <dc:description/>
  <cp:lastModifiedBy>Marianne Sjöholm</cp:lastModifiedBy>
  <cp:revision>2</cp:revision>
  <cp:lastPrinted>2018-04-03T07:45:00Z</cp:lastPrinted>
  <dcterms:created xsi:type="dcterms:W3CDTF">2018-04-06T08:17:00Z</dcterms:created>
  <dcterms:modified xsi:type="dcterms:W3CDTF">2018-04-06T08:17:00Z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484f782b-9548-4fad-af04-05acb738d10d</vt:lpwstr>
  </property>
</Properties>
</file>