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CE96" w14:textId="77777777" w:rsidR="006D3E86" w:rsidRDefault="006D3E86" w:rsidP="00DA0661">
      <w:pPr>
        <w:pStyle w:val="Rubrik"/>
      </w:pPr>
      <w:bookmarkStart w:id="0" w:name="Start"/>
      <w:bookmarkEnd w:id="0"/>
      <w:r>
        <w:t>Svar på fråga 2020/21:1135 av Johan Hultberg (M)</w:t>
      </w:r>
      <w:r>
        <w:br/>
        <w:t>Omställningsstöd för perioden juni–juli</w:t>
      </w:r>
    </w:p>
    <w:p w14:paraId="734A4022" w14:textId="77777777" w:rsidR="006D3E86" w:rsidRDefault="006D3E86" w:rsidP="002749F7">
      <w:pPr>
        <w:pStyle w:val="Brdtext"/>
      </w:pPr>
      <w:r>
        <w:t>Johan Hultberg har frågat mig om avsikten är att olika stöd, såsom hyresstöd och omställningsstöd, helt skulle kunna ta ut varandra.</w:t>
      </w:r>
    </w:p>
    <w:p w14:paraId="028B4B12" w14:textId="302D60F6" w:rsidR="00CD2A8D" w:rsidRDefault="00CD2A8D" w:rsidP="002749F7">
      <w:pPr>
        <w:pStyle w:val="Brdtext"/>
      </w:pPr>
      <w:r>
        <w:t xml:space="preserve">Vid beräkningen av omställningsstöd för perioden juni–juli ska </w:t>
      </w:r>
      <w:r w:rsidR="00560E9C">
        <w:t xml:space="preserve">hyresstödet </w:t>
      </w:r>
      <w:r w:rsidR="00711A9F">
        <w:t xml:space="preserve">som huvudregel </w:t>
      </w:r>
      <w:r w:rsidR="00560E9C">
        <w:t>inte</w:t>
      </w:r>
      <w:r>
        <w:t xml:space="preserve"> avräknas från omställningsstödet.</w:t>
      </w:r>
      <w:r w:rsidR="00711A9F">
        <w:t xml:space="preserve"> En avräkning kan endast bli aktuell vid beräkningen av det maxbelopp som ett företag kan få i omställningsstöd för den aktuella perioden. </w:t>
      </w:r>
      <w:r>
        <w:t>Maxbeloppet</w:t>
      </w:r>
      <w:r w:rsidR="009906A8">
        <w:t xml:space="preserve"> som ett företag kan få i stöd</w:t>
      </w:r>
      <w:r>
        <w:t xml:space="preserve"> för perioden är 8</w:t>
      </w:r>
      <w:r w:rsidR="00560E9C">
        <w:t> </w:t>
      </w:r>
      <w:r>
        <w:t>miljoner kronor</w:t>
      </w:r>
      <w:r w:rsidR="009906A8">
        <w:t>.</w:t>
      </w:r>
      <w:r>
        <w:t xml:space="preserve"> </w:t>
      </w:r>
      <w:r w:rsidR="009906A8">
        <w:t>Om företaget har fått en sådan rabatt på hyran som ger hyresvärden rätt till statligt stöd, ska maxbeloppet om 8</w:t>
      </w:r>
      <w:r w:rsidR="00582B62">
        <w:t> </w:t>
      </w:r>
      <w:r w:rsidR="009906A8">
        <w:t>miljoner kronor minskas med det belopp som hyresvärden har fått eller kommer att få i stöd på grund av hyresrabatten.</w:t>
      </w:r>
      <w:r w:rsidR="00582B62">
        <w:t xml:space="preserve"> </w:t>
      </w:r>
      <w:r>
        <w:t>Det innebär att ett företag som</w:t>
      </w:r>
      <w:r w:rsidR="00560E9C">
        <w:t>,</w:t>
      </w:r>
      <w:r>
        <w:t xml:space="preserve"> via sin hyresvärd</w:t>
      </w:r>
      <w:r w:rsidR="00560E9C">
        <w:t>,</w:t>
      </w:r>
      <w:r>
        <w:t xml:space="preserve"> fått 8 miljoner kronor i</w:t>
      </w:r>
      <w:r w:rsidR="006C7F4D">
        <w:t xml:space="preserve"> statligt</w:t>
      </w:r>
      <w:r>
        <w:t xml:space="preserve"> hyresstöd inte kommer att ha rätt till något omställningsstöd för perioden juni-juli enligt den nu gällande förordningen. </w:t>
      </w:r>
      <w:r w:rsidR="00560E9C">
        <w:t>En sådan avräkning var ett krav för att få stödet godkänt av EU-kommissionen enligt det tillfälliga statsstödsramverket för Corona-relaterade stöd.</w:t>
      </w:r>
    </w:p>
    <w:p w14:paraId="34CBA89D" w14:textId="5037260A" w:rsidR="00560E9C" w:rsidRDefault="00560E9C" w:rsidP="002749F7">
      <w:pPr>
        <w:pStyle w:val="Brdtext"/>
      </w:pPr>
      <w:r w:rsidRPr="00560E9C">
        <w:t xml:space="preserve">Regeringen arbetar </w:t>
      </w:r>
      <w:r>
        <w:t xml:space="preserve">dock </w:t>
      </w:r>
      <w:r w:rsidRPr="00560E9C">
        <w:t xml:space="preserve">med möjligheten att även få statsstödsgodkännande för ett </w:t>
      </w:r>
      <w:r w:rsidR="00711A9F">
        <w:t xml:space="preserve">ytterligare </w:t>
      </w:r>
      <w:r w:rsidRPr="00560E9C">
        <w:t xml:space="preserve">stöd avseende juni-juli </w:t>
      </w:r>
      <w:r w:rsidR="006C7F4D">
        <w:t>med ett maxbelopp överstigande 8</w:t>
      </w:r>
      <w:r w:rsidR="009E164F">
        <w:t> </w:t>
      </w:r>
      <w:r w:rsidR="006C7F4D">
        <w:t>miljoner kronor till de företag som lidit mycket stor skada på grund av pandemin.</w:t>
      </w:r>
      <w:r w:rsidR="00EF6B31" w:rsidRPr="00560E9C" w:rsidDel="00EF6B31">
        <w:t xml:space="preserve"> </w:t>
      </w:r>
    </w:p>
    <w:p w14:paraId="041055EC" w14:textId="232398F4" w:rsidR="006D3E86" w:rsidRDefault="006D3E8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8EBFDD7704049ED9ECD63E65690E820"/>
          </w:placeholder>
          <w:dataBinding w:prefixMappings="xmlns:ns0='http://lp/documentinfo/RK' " w:xpath="/ns0:DocumentInfo[1]/ns0:BaseInfo[1]/ns0:HeaderDate[1]" w:storeItemID="{58328046-BA31-4DDC-BBD5-D8B5EF9C298F}"/>
          <w:date w:fullDate="2021-01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B0EC0">
            <w:t>14 januari 2021</w:t>
          </w:r>
        </w:sdtContent>
      </w:sdt>
    </w:p>
    <w:p w14:paraId="4B2016B5" w14:textId="77777777" w:rsidR="006D3E86" w:rsidRDefault="006D3E86" w:rsidP="004E7A8F">
      <w:pPr>
        <w:pStyle w:val="Brdtextutanavstnd"/>
      </w:pPr>
    </w:p>
    <w:p w14:paraId="2914011D" w14:textId="77777777" w:rsidR="006D3E86" w:rsidRDefault="006D3E86" w:rsidP="004E7A8F">
      <w:pPr>
        <w:pStyle w:val="Brdtextutanavstnd"/>
      </w:pPr>
    </w:p>
    <w:p w14:paraId="509497D4" w14:textId="5DBD3236" w:rsidR="006D3E86" w:rsidRDefault="006D3E86" w:rsidP="00E96532">
      <w:pPr>
        <w:pStyle w:val="Brdtext"/>
      </w:pPr>
      <w:r>
        <w:t>Magdalena Andersson</w:t>
      </w:r>
    </w:p>
    <w:sectPr w:rsidR="006D3E86" w:rsidSect="006D3E86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3921" w14:textId="77777777" w:rsidR="002966D0" w:rsidRDefault="002966D0" w:rsidP="00A87A54">
      <w:pPr>
        <w:spacing w:after="0" w:line="240" w:lineRule="auto"/>
      </w:pPr>
      <w:r>
        <w:separator/>
      </w:r>
    </w:p>
  </w:endnote>
  <w:endnote w:type="continuationSeparator" w:id="0">
    <w:p w14:paraId="2A37B026" w14:textId="77777777" w:rsidR="002966D0" w:rsidRDefault="002966D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D3E86" w:rsidRPr="00347E11" w14:paraId="18C576B4" w14:textId="77777777" w:rsidTr="00E07B77">
      <w:trPr>
        <w:trHeight w:val="227"/>
        <w:jc w:val="right"/>
      </w:trPr>
      <w:tc>
        <w:tcPr>
          <w:tcW w:w="708" w:type="dxa"/>
          <w:vAlign w:val="bottom"/>
        </w:tcPr>
        <w:p w14:paraId="2B7DEBA2" w14:textId="77777777" w:rsidR="006D3E86" w:rsidRPr="00B62610" w:rsidRDefault="006D3E86" w:rsidP="006D3E86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D3E86" w:rsidRPr="00347E11" w14:paraId="2138D8F8" w14:textId="77777777" w:rsidTr="00E07B77">
      <w:trPr>
        <w:trHeight w:val="850"/>
        <w:jc w:val="right"/>
      </w:trPr>
      <w:tc>
        <w:tcPr>
          <w:tcW w:w="708" w:type="dxa"/>
          <w:vAlign w:val="bottom"/>
        </w:tcPr>
        <w:p w14:paraId="6A678A7D" w14:textId="77777777" w:rsidR="006D3E86" w:rsidRPr="00347E11" w:rsidRDefault="006D3E86" w:rsidP="006D3E86">
          <w:pPr>
            <w:pStyle w:val="Sidfot"/>
            <w:spacing w:line="276" w:lineRule="auto"/>
            <w:jc w:val="right"/>
          </w:pPr>
        </w:p>
      </w:tc>
    </w:tr>
  </w:tbl>
  <w:p w14:paraId="1CE869BA" w14:textId="77777777" w:rsidR="006D3E86" w:rsidRPr="005606BC" w:rsidRDefault="006D3E86" w:rsidP="006D3E86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49198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3AD6A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78CC62" w14:textId="77777777" w:rsidTr="00C26068">
      <w:trPr>
        <w:trHeight w:val="227"/>
      </w:trPr>
      <w:tc>
        <w:tcPr>
          <w:tcW w:w="4074" w:type="dxa"/>
        </w:tcPr>
        <w:p w14:paraId="7D64787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6DC70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D457C9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CFBF" w14:textId="77777777" w:rsidR="002966D0" w:rsidRDefault="002966D0" w:rsidP="006D3E86">
      <w:pPr>
        <w:spacing w:after="0" w:line="240" w:lineRule="auto"/>
      </w:pPr>
      <w:r>
        <w:separator/>
      </w:r>
    </w:p>
  </w:footnote>
  <w:footnote w:type="continuationSeparator" w:id="0">
    <w:p w14:paraId="408BA8F2" w14:textId="77777777" w:rsidR="002966D0" w:rsidRDefault="002966D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72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610"/>
      <w:gridCol w:w="3213"/>
      <w:gridCol w:w="1149"/>
    </w:tblGrid>
    <w:tr w:rsidR="006D3E86" w14:paraId="0DFAB301" w14:textId="77777777" w:rsidTr="009E164F">
      <w:trPr>
        <w:trHeight w:val="220"/>
      </w:trPr>
      <w:tc>
        <w:tcPr>
          <w:tcW w:w="5610" w:type="dxa"/>
        </w:tcPr>
        <w:p w14:paraId="2157CB19" w14:textId="77777777" w:rsidR="006D3E86" w:rsidRPr="007D73AB" w:rsidRDefault="006D3E86">
          <w:pPr>
            <w:pStyle w:val="Sidhuvud"/>
          </w:pPr>
        </w:p>
      </w:tc>
      <w:tc>
        <w:tcPr>
          <w:tcW w:w="3213" w:type="dxa"/>
          <w:vAlign w:val="bottom"/>
        </w:tcPr>
        <w:p w14:paraId="40173DFF" w14:textId="77777777" w:rsidR="006D3E86" w:rsidRPr="007D73AB" w:rsidRDefault="006D3E86" w:rsidP="00340DE0">
          <w:pPr>
            <w:pStyle w:val="Sidhuvud"/>
          </w:pPr>
        </w:p>
      </w:tc>
      <w:tc>
        <w:tcPr>
          <w:tcW w:w="1149" w:type="dxa"/>
        </w:tcPr>
        <w:p w14:paraId="56B23727" w14:textId="77777777" w:rsidR="006D3E86" w:rsidRDefault="006D3E86" w:rsidP="005A703A">
          <w:pPr>
            <w:pStyle w:val="Sidhuvud"/>
          </w:pPr>
        </w:p>
      </w:tc>
    </w:tr>
    <w:tr w:rsidR="006D3E86" w14:paraId="115E4406" w14:textId="77777777" w:rsidTr="009E164F">
      <w:trPr>
        <w:trHeight w:val="1871"/>
      </w:trPr>
      <w:tc>
        <w:tcPr>
          <w:tcW w:w="5610" w:type="dxa"/>
        </w:tcPr>
        <w:p w14:paraId="65B1ED0D" w14:textId="77777777" w:rsidR="006D3E86" w:rsidRPr="00340DE0" w:rsidRDefault="006D3E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2B725CF" wp14:editId="4732357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75DFF4B2" w14:textId="77777777" w:rsidR="006D3E86" w:rsidRPr="00710A6C" w:rsidRDefault="006D3E86" w:rsidP="00EE3C0F">
          <w:pPr>
            <w:pStyle w:val="Sidhuvud"/>
            <w:rPr>
              <w:b/>
            </w:rPr>
          </w:pPr>
        </w:p>
        <w:p w14:paraId="2BBB3CDD" w14:textId="77777777" w:rsidR="006D3E86" w:rsidRDefault="006D3E86" w:rsidP="00EE3C0F">
          <w:pPr>
            <w:pStyle w:val="Sidhuvud"/>
          </w:pPr>
        </w:p>
        <w:p w14:paraId="491AA8DA" w14:textId="77777777" w:rsidR="006D3E86" w:rsidRDefault="006D3E86" w:rsidP="00EE3C0F">
          <w:pPr>
            <w:pStyle w:val="Sidhuvud"/>
          </w:pPr>
        </w:p>
        <w:p w14:paraId="1ECC8060" w14:textId="77777777" w:rsidR="006D3E86" w:rsidRDefault="006D3E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CACAB0FFF0D474B86C1C412379AFE3D"/>
            </w:placeholder>
            <w:dataBinding w:prefixMappings="xmlns:ns0='http://lp/documentinfo/RK' " w:xpath="/ns0:DocumentInfo[1]/ns0:BaseInfo[1]/ns0:Dnr[1]" w:storeItemID="{58328046-BA31-4DDC-BBD5-D8B5EF9C298F}"/>
            <w:text/>
          </w:sdtPr>
          <w:sdtEndPr/>
          <w:sdtContent>
            <w:p w14:paraId="266599CD" w14:textId="4007C03C" w:rsidR="006D3E86" w:rsidRDefault="006D3E86" w:rsidP="00EE3C0F">
              <w:pPr>
                <w:pStyle w:val="Sidhuvud"/>
              </w:pPr>
              <w:r>
                <w:t>Fi202</w:t>
              </w:r>
              <w:r w:rsidR="00FD3F89">
                <w:t>0</w:t>
              </w:r>
              <w:r>
                <w:t>/</w:t>
              </w:r>
              <w:r w:rsidR="00FD3F89">
                <w:t>05210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8D116183B4B47A4B4AA8AD5CFFF0ED3"/>
            </w:placeholder>
            <w:showingPlcHdr/>
            <w:dataBinding w:prefixMappings="xmlns:ns0='http://lp/documentinfo/RK' " w:xpath="/ns0:DocumentInfo[1]/ns0:BaseInfo[1]/ns0:DocNumber[1]" w:storeItemID="{58328046-BA31-4DDC-BBD5-D8B5EF9C298F}"/>
            <w:text/>
          </w:sdtPr>
          <w:sdtEndPr/>
          <w:sdtContent>
            <w:p w14:paraId="22CA066C" w14:textId="6EE838FB" w:rsidR="006D3E86" w:rsidRDefault="00FD3F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651282" w14:textId="77777777" w:rsidR="006D3E86" w:rsidRDefault="006D3E86" w:rsidP="00EE3C0F">
          <w:pPr>
            <w:pStyle w:val="Sidhuvud"/>
          </w:pPr>
        </w:p>
      </w:tc>
      <w:tc>
        <w:tcPr>
          <w:tcW w:w="1149" w:type="dxa"/>
        </w:tcPr>
        <w:p w14:paraId="2F83E4B0" w14:textId="77777777" w:rsidR="006D3E86" w:rsidRDefault="006D3E86" w:rsidP="0094502D">
          <w:pPr>
            <w:pStyle w:val="Sidhuvud"/>
          </w:pPr>
        </w:p>
        <w:p w14:paraId="71E8F725" w14:textId="77777777" w:rsidR="006D3E86" w:rsidRPr="0094502D" w:rsidRDefault="006D3E86" w:rsidP="00EC71A6">
          <w:pPr>
            <w:pStyle w:val="Sidhuvud"/>
          </w:pPr>
        </w:p>
      </w:tc>
    </w:tr>
    <w:tr w:rsidR="006D3E86" w14:paraId="30B241E8" w14:textId="77777777" w:rsidTr="009E164F">
      <w:trPr>
        <w:trHeight w:val="1891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6CED1DF52F3493A8550FE4EC153EDC0"/>
          </w:placeholder>
        </w:sdtPr>
        <w:sdtEndPr>
          <w:rPr>
            <w:b w:val="0"/>
          </w:rPr>
        </w:sdtEndPr>
        <w:sdtContent>
          <w:tc>
            <w:tcPr>
              <w:tcW w:w="5610" w:type="dxa"/>
              <w:tcMar>
                <w:right w:w="1134" w:type="dxa"/>
              </w:tcMar>
            </w:tcPr>
            <w:p w14:paraId="68645E23" w14:textId="77777777" w:rsidR="006D3E86" w:rsidRPr="006D3E86" w:rsidRDefault="006D3E86" w:rsidP="00340DE0">
              <w:pPr>
                <w:pStyle w:val="Sidhuvud"/>
                <w:rPr>
                  <w:b/>
                </w:rPr>
              </w:pPr>
              <w:r w:rsidRPr="006D3E86">
                <w:rPr>
                  <w:b/>
                </w:rPr>
                <w:t>Finansdepartementet</w:t>
              </w:r>
            </w:p>
            <w:p w14:paraId="41533AAD" w14:textId="77777777" w:rsidR="007E2B68" w:rsidRDefault="006D3E86" w:rsidP="00340DE0">
              <w:pPr>
                <w:pStyle w:val="Sidhuvud"/>
              </w:pPr>
              <w:r w:rsidRPr="006D3E86">
                <w:t>Finansministern</w:t>
              </w:r>
            </w:p>
            <w:p w14:paraId="3D021BA5" w14:textId="77777777" w:rsidR="007E2B68" w:rsidRDefault="007E2B68" w:rsidP="00340DE0">
              <w:pPr>
                <w:pStyle w:val="Sidhuvud"/>
              </w:pPr>
            </w:p>
            <w:p w14:paraId="6D7C5B40" w14:textId="669D4E08" w:rsidR="006D3E86" w:rsidRPr="00340DE0" w:rsidRDefault="006D3E8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42514C12E8E46259ED78A90B07D1C84"/>
          </w:placeholder>
          <w:dataBinding w:prefixMappings="xmlns:ns0='http://lp/documentinfo/RK' " w:xpath="/ns0:DocumentInfo[1]/ns0:BaseInfo[1]/ns0:Recipient[1]" w:storeItemID="{58328046-BA31-4DDC-BBD5-D8B5EF9C298F}"/>
          <w:text w:multiLine="1"/>
        </w:sdtPr>
        <w:sdtEndPr/>
        <w:sdtContent>
          <w:tc>
            <w:tcPr>
              <w:tcW w:w="3213" w:type="dxa"/>
            </w:tcPr>
            <w:p w14:paraId="56C58DBA" w14:textId="77777777" w:rsidR="006D3E86" w:rsidRDefault="006D3E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49" w:type="dxa"/>
        </w:tcPr>
        <w:p w14:paraId="73DAEC90" w14:textId="77777777" w:rsidR="006D3E86" w:rsidRDefault="006D3E86" w:rsidP="003E6020">
          <w:pPr>
            <w:pStyle w:val="Sidhuvud"/>
          </w:pPr>
        </w:p>
      </w:tc>
    </w:tr>
  </w:tbl>
  <w:p w14:paraId="419722D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8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37877"/>
    <w:rsid w:val="00041EDC"/>
    <w:rsid w:val="0004352E"/>
    <w:rsid w:val="00053CAA"/>
    <w:rsid w:val="00057FE0"/>
    <w:rsid w:val="000617B3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4297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6D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07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0E9C"/>
    <w:rsid w:val="00563E73"/>
    <w:rsid w:val="00565792"/>
    <w:rsid w:val="00567799"/>
    <w:rsid w:val="00571A0B"/>
    <w:rsid w:val="00573DFD"/>
    <w:rsid w:val="005747D0"/>
    <w:rsid w:val="00582B62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2F19"/>
    <w:rsid w:val="005E194A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C7F4D"/>
    <w:rsid w:val="006D2998"/>
    <w:rsid w:val="006D3188"/>
    <w:rsid w:val="006D3E86"/>
    <w:rsid w:val="006E08FC"/>
    <w:rsid w:val="006F2588"/>
    <w:rsid w:val="00710A6C"/>
    <w:rsid w:val="00710D98"/>
    <w:rsid w:val="00711A9F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05D0"/>
    <w:rsid w:val="007C44FF"/>
    <w:rsid w:val="007C7BDB"/>
    <w:rsid w:val="007D73AB"/>
    <w:rsid w:val="007E2712"/>
    <w:rsid w:val="007E2B68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0EC0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06A8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64F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2A8D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A75F1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EF6B31"/>
    <w:rsid w:val="00F03EAC"/>
    <w:rsid w:val="00F04B7C"/>
    <w:rsid w:val="00F14024"/>
    <w:rsid w:val="00F14D2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520F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D3DB7"/>
    <w:rsid w:val="00FD3F89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8E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D3E86"/>
  </w:style>
  <w:style w:type="paragraph" w:styleId="Rubrik1">
    <w:name w:val="heading 1"/>
    <w:basedOn w:val="Brdtext"/>
    <w:next w:val="Brdtext"/>
    <w:link w:val="Rubrik1Char"/>
    <w:uiPriority w:val="1"/>
    <w:qFormat/>
    <w:rsid w:val="006D3E8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6D3E8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6D3E8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6D3E8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6D3E8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D3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D3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D3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D3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D3E8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6D3E86"/>
  </w:style>
  <w:style w:type="paragraph" w:styleId="Brdtextmedindrag">
    <w:name w:val="Body Text Indent"/>
    <w:basedOn w:val="Normal"/>
    <w:link w:val="BrdtextmedindragChar"/>
    <w:qFormat/>
    <w:rsid w:val="006D3E8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6D3E86"/>
  </w:style>
  <w:style w:type="character" w:customStyle="1" w:styleId="Rubrik1Char">
    <w:name w:val="Rubrik 1 Char"/>
    <w:basedOn w:val="Standardstycketeckensnitt"/>
    <w:link w:val="Rubrik1"/>
    <w:uiPriority w:val="1"/>
    <w:rsid w:val="006D3E86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6D3E8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D3E8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6D3E8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D3E8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6D3E8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6D3E8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6D3E86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D3E8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D3E8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6D3E8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6D3E8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6D3E86"/>
  </w:style>
  <w:style w:type="paragraph" w:styleId="Beskrivning">
    <w:name w:val="caption"/>
    <w:basedOn w:val="Bildtext"/>
    <w:next w:val="Normal"/>
    <w:uiPriority w:val="35"/>
    <w:semiHidden/>
    <w:qFormat/>
    <w:rsid w:val="006D3E8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6D3E8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D3E8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6D3E86"/>
  </w:style>
  <w:style w:type="paragraph" w:styleId="Sidhuvud">
    <w:name w:val="header"/>
    <w:basedOn w:val="Normal"/>
    <w:link w:val="SidhuvudChar"/>
    <w:uiPriority w:val="99"/>
    <w:rsid w:val="006D3E8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6D3E86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6D3E8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D3E86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6D3E86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6D3E86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6D3E8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6D3E86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6D3E86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6D3E86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6D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D3E8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D3E86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D3E86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6D3E86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6D3E86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6D3E8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6D3E8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D3E8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6D3E86"/>
    <w:pPr>
      <w:numPr>
        <w:numId w:val="34"/>
      </w:numPr>
    </w:pPr>
  </w:style>
  <w:style w:type="numbering" w:customStyle="1" w:styleId="RKPunktlista">
    <w:name w:val="RK Punktlista"/>
    <w:uiPriority w:val="99"/>
    <w:rsid w:val="006D3E8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D3E86"/>
    <w:pPr>
      <w:numPr>
        <w:ilvl w:val="1"/>
      </w:numPr>
    </w:pPr>
  </w:style>
  <w:style w:type="numbering" w:customStyle="1" w:styleId="Strecklistan">
    <w:name w:val="Strecklistan"/>
    <w:uiPriority w:val="99"/>
    <w:rsid w:val="006D3E86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6D3E86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6D3E8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6D3E86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6D3E8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6D3E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D3E8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6D3E8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D3E8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D3E8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D3E8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D3E86"/>
  </w:style>
  <w:style w:type="character" w:styleId="AnvndHyperlnk">
    <w:name w:val="FollowedHyperlink"/>
    <w:basedOn w:val="Standardstycketeckensnitt"/>
    <w:uiPriority w:val="99"/>
    <w:semiHidden/>
    <w:unhideWhenUsed/>
    <w:rsid w:val="006D3E86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D3E8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D3E86"/>
  </w:style>
  <w:style w:type="paragraph" w:styleId="Avsndaradress-brev">
    <w:name w:val="envelope return"/>
    <w:basedOn w:val="Normal"/>
    <w:uiPriority w:val="99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3E8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D3E86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6D3E86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D3E8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D3E86"/>
  </w:style>
  <w:style w:type="paragraph" w:styleId="Brdtext3">
    <w:name w:val="Body Text 3"/>
    <w:basedOn w:val="Normal"/>
    <w:link w:val="Brdtext3Char"/>
    <w:uiPriority w:val="99"/>
    <w:semiHidden/>
    <w:unhideWhenUsed/>
    <w:rsid w:val="006D3E8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D3E8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D3E8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D3E8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D3E8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D3E8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D3E8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D3E8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D3E8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D3E8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D3E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D3E86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D3E8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D3E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D3E86"/>
  </w:style>
  <w:style w:type="character" w:customStyle="1" w:styleId="DatumChar">
    <w:name w:val="Datum Char"/>
    <w:basedOn w:val="Standardstycketeckensnitt"/>
    <w:link w:val="Datum"/>
    <w:uiPriority w:val="99"/>
    <w:semiHidden/>
    <w:rsid w:val="006D3E86"/>
  </w:style>
  <w:style w:type="character" w:styleId="Diskretbetoning">
    <w:name w:val="Subtle Emphasis"/>
    <w:basedOn w:val="Standardstycketeckensnitt"/>
    <w:uiPriority w:val="19"/>
    <w:semiHidden/>
    <w:qFormat/>
    <w:rsid w:val="006D3E86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6D3E86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6D3E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D3E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D3E8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D3E86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6D3E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D3E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D3E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D3E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D3E8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D3E86"/>
  </w:style>
  <w:style w:type="paragraph" w:styleId="Figurfrteckning">
    <w:name w:val="table of figures"/>
    <w:basedOn w:val="Normal"/>
    <w:next w:val="Normal"/>
    <w:uiPriority w:val="99"/>
    <w:semiHidden/>
    <w:unhideWhenUsed/>
    <w:rsid w:val="006D3E86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D3E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D3E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D3E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D3E86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D3E8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D3E86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6D3E86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6D3E86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6D3E86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6D3E86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D3E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D3E86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6D3E86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6D3E86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6D3E86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D3E8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3E8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3E8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3E8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3E8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3E8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3E8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3E8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3E8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3E8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D3E8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D3E8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D3E8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D3E8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D3E86"/>
  </w:style>
  <w:style w:type="paragraph" w:styleId="Innehll4">
    <w:name w:val="toc 4"/>
    <w:basedOn w:val="Normal"/>
    <w:next w:val="Normal"/>
    <w:autoRedefine/>
    <w:uiPriority w:val="39"/>
    <w:semiHidden/>
    <w:unhideWhenUsed/>
    <w:rsid w:val="006D3E8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D3E8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D3E8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D3E8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D3E8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D3E8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D3E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3E86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D3E86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3E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3E8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D3E8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D3E8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D3E8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D3E8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D3E8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D3E8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D3E8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D3E8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D3E8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D3E8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D3E8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D3E8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D3E8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D3E8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D3E8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D3E8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D3E8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D3E8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D3E8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D3E8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D3E8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D3E8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D3E8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D3E86"/>
  </w:style>
  <w:style w:type="table" w:styleId="Ljuslista">
    <w:name w:val="Light List"/>
    <w:basedOn w:val="Normaltabell"/>
    <w:uiPriority w:val="61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D3E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D3E8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D3E8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D3E8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D3E8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D3E8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D3E8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D3E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D3E8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D3E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D3E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D3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D3E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D3E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D3E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D3E8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D3E8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6D3E86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D3E86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D3E86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D3E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D3E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D3E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D3E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D3E86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D3E86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6D3E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6D3E86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D3E86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D3E86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3E8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3E8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3E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3E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D3E8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D3E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D3E8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D3E8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D3E8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D3E8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D3E8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D3E8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D3E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D3E8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D3E8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D3E8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D3E8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D3E8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D3E8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6D3E8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D3E86"/>
  </w:style>
  <w:style w:type="character" w:styleId="Slutnotsreferens">
    <w:name w:val="endnote reference"/>
    <w:basedOn w:val="Standardstycketeckensnitt"/>
    <w:uiPriority w:val="99"/>
    <w:semiHidden/>
    <w:unhideWhenUsed/>
    <w:rsid w:val="006D3E86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D3E8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D3E86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6D3E86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6D3E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D3E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D3E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D3E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D3E86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6D3E86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6D3E86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D3E8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D3E86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6D3E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D3E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D3E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D3E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D3E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D3E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D3E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D3E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D3E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D3E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D3E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D3E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D3E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D3E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D3E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D3E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D3E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D3E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D3E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D3E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D3E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D3E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D3E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D3E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D3E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D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D3E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D3E8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6D3E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D3E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D3E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ACAB0FFF0D474B86C1C412379AF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CEDD0-99C2-4E4A-88BD-3B9306DBCC78}"/>
      </w:docPartPr>
      <w:docPartBody>
        <w:p w:rsidR="00E36C72" w:rsidRDefault="00B9321B" w:rsidP="00B9321B">
          <w:pPr>
            <w:pStyle w:val="DCACAB0FFF0D474B86C1C412379AFE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D116183B4B47A4B4AA8AD5CFFF0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75967-F6A6-495F-8D15-1CF81552BD47}"/>
      </w:docPartPr>
      <w:docPartBody>
        <w:p w:rsidR="00E36C72" w:rsidRDefault="00B9321B" w:rsidP="00B9321B">
          <w:pPr>
            <w:pStyle w:val="78D116183B4B47A4B4AA8AD5CFFF0ED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CED1DF52F3493A8550FE4EC153E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DE28F-B881-406F-9608-5AAB2530E7C9}"/>
      </w:docPartPr>
      <w:docPartBody>
        <w:p w:rsidR="00E36C72" w:rsidRDefault="00B9321B" w:rsidP="00B9321B">
          <w:pPr>
            <w:pStyle w:val="B6CED1DF52F3493A8550FE4EC153ED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2514C12E8E46259ED78A90B07D1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87A58-B0A0-4173-9B68-3272C84D44BC}"/>
      </w:docPartPr>
      <w:docPartBody>
        <w:p w:rsidR="00E36C72" w:rsidRDefault="00B9321B" w:rsidP="00B9321B">
          <w:pPr>
            <w:pStyle w:val="742514C12E8E46259ED78A90B07D1C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EBFDD7704049ED9ECD63E65690E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8F335-344B-48AC-A9B6-AEA60FE48EE3}"/>
      </w:docPartPr>
      <w:docPartBody>
        <w:p w:rsidR="00E36C72" w:rsidRDefault="00B9321B" w:rsidP="00B9321B">
          <w:pPr>
            <w:pStyle w:val="88EBFDD7704049ED9ECD63E65690E82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1B"/>
    <w:rsid w:val="006D440A"/>
    <w:rsid w:val="00B9321B"/>
    <w:rsid w:val="00BC0D1B"/>
    <w:rsid w:val="00E36C72"/>
    <w:rsid w:val="00E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469DBA1BFA4339867A03D2AADA478F">
    <w:name w:val="7F469DBA1BFA4339867A03D2AADA478F"/>
    <w:rsid w:val="00B9321B"/>
  </w:style>
  <w:style w:type="character" w:styleId="Platshllartext">
    <w:name w:val="Placeholder Text"/>
    <w:basedOn w:val="Standardstycketeckensnitt"/>
    <w:uiPriority w:val="99"/>
    <w:semiHidden/>
    <w:rsid w:val="00B9321B"/>
    <w:rPr>
      <w:noProof w:val="0"/>
      <w:color w:val="808080"/>
    </w:rPr>
  </w:style>
  <w:style w:type="paragraph" w:customStyle="1" w:styleId="9F1184428AAA452A8148C8968142ED0C">
    <w:name w:val="9F1184428AAA452A8148C8968142ED0C"/>
    <w:rsid w:val="00B9321B"/>
  </w:style>
  <w:style w:type="paragraph" w:customStyle="1" w:styleId="CB435E6B95BF4E50A2102AEC9741B7CD">
    <w:name w:val="CB435E6B95BF4E50A2102AEC9741B7CD"/>
    <w:rsid w:val="00B9321B"/>
  </w:style>
  <w:style w:type="paragraph" w:customStyle="1" w:styleId="90A5F24856CA490E85A6EB220B168D7B">
    <w:name w:val="90A5F24856CA490E85A6EB220B168D7B"/>
    <w:rsid w:val="00B9321B"/>
  </w:style>
  <w:style w:type="paragraph" w:customStyle="1" w:styleId="DCACAB0FFF0D474B86C1C412379AFE3D">
    <w:name w:val="DCACAB0FFF0D474B86C1C412379AFE3D"/>
    <w:rsid w:val="00B9321B"/>
  </w:style>
  <w:style w:type="paragraph" w:customStyle="1" w:styleId="78D116183B4B47A4B4AA8AD5CFFF0ED3">
    <w:name w:val="78D116183B4B47A4B4AA8AD5CFFF0ED3"/>
    <w:rsid w:val="00B9321B"/>
  </w:style>
  <w:style w:type="paragraph" w:customStyle="1" w:styleId="67D195DE93344275A9B1E3C3302B20B9">
    <w:name w:val="67D195DE93344275A9B1E3C3302B20B9"/>
    <w:rsid w:val="00B9321B"/>
  </w:style>
  <w:style w:type="paragraph" w:customStyle="1" w:styleId="8AEDB407FD5F4A5DBAA6981A437CDA02">
    <w:name w:val="8AEDB407FD5F4A5DBAA6981A437CDA02"/>
    <w:rsid w:val="00B9321B"/>
  </w:style>
  <w:style w:type="paragraph" w:customStyle="1" w:styleId="6F0DFC2C29644A08BF5C00ED577D97EE">
    <w:name w:val="6F0DFC2C29644A08BF5C00ED577D97EE"/>
    <w:rsid w:val="00B9321B"/>
  </w:style>
  <w:style w:type="paragraph" w:customStyle="1" w:styleId="B6CED1DF52F3493A8550FE4EC153EDC0">
    <w:name w:val="B6CED1DF52F3493A8550FE4EC153EDC0"/>
    <w:rsid w:val="00B9321B"/>
  </w:style>
  <w:style w:type="paragraph" w:customStyle="1" w:styleId="742514C12E8E46259ED78A90B07D1C84">
    <w:name w:val="742514C12E8E46259ED78A90B07D1C84"/>
    <w:rsid w:val="00B9321B"/>
  </w:style>
  <w:style w:type="paragraph" w:customStyle="1" w:styleId="78D116183B4B47A4B4AA8AD5CFFF0ED31">
    <w:name w:val="78D116183B4B47A4B4AA8AD5CFFF0ED31"/>
    <w:rsid w:val="00B9321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CED1DF52F3493A8550FE4EC153EDC01">
    <w:name w:val="B6CED1DF52F3493A8550FE4EC153EDC01"/>
    <w:rsid w:val="00B9321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E1F65B66184CDAB4479C38E91DC89C">
    <w:name w:val="AEE1F65B66184CDAB4479C38E91DC89C"/>
    <w:rsid w:val="00B9321B"/>
  </w:style>
  <w:style w:type="paragraph" w:customStyle="1" w:styleId="F12D8B6549D34424B3D2C32F053BF855">
    <w:name w:val="F12D8B6549D34424B3D2C32F053BF855"/>
    <w:rsid w:val="00B9321B"/>
  </w:style>
  <w:style w:type="paragraph" w:customStyle="1" w:styleId="F23509F70129446E94C78F80F11AB8EB">
    <w:name w:val="F23509F70129446E94C78F80F11AB8EB"/>
    <w:rsid w:val="00B9321B"/>
  </w:style>
  <w:style w:type="paragraph" w:customStyle="1" w:styleId="2C7B63F2933340799BE915818A7F4228">
    <w:name w:val="2C7B63F2933340799BE915818A7F4228"/>
    <w:rsid w:val="00B9321B"/>
  </w:style>
  <w:style w:type="paragraph" w:customStyle="1" w:styleId="8CB7E02E2CC34195BF26AA4EC87278FF">
    <w:name w:val="8CB7E02E2CC34195BF26AA4EC87278FF"/>
    <w:rsid w:val="00B9321B"/>
  </w:style>
  <w:style w:type="paragraph" w:customStyle="1" w:styleId="88EBFDD7704049ED9ECD63E65690E820">
    <w:name w:val="88EBFDD7704049ED9ECD63E65690E820"/>
    <w:rsid w:val="00B9321B"/>
  </w:style>
  <w:style w:type="paragraph" w:customStyle="1" w:styleId="DF199C36B73445479E5072F279BB6AFB">
    <w:name w:val="DF199C36B73445479E5072F279BB6AFB"/>
    <w:rsid w:val="00B93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2021-01-14T00:00:00</HeaderDate>
    <Office/>
    <Dnr>Fi2020/05210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20a33017-c109-49be-b442-274ec27bedc5</RD_Svarsid>
  </documentManagement>
</p:properties>
</file>

<file path=customXml/itemProps1.xml><?xml version="1.0" encoding="utf-8"?>
<ds:datastoreItem xmlns:ds="http://schemas.openxmlformats.org/officeDocument/2006/customXml" ds:itemID="{E09670AC-AF62-4FEC-8AC2-E82501777655}"/>
</file>

<file path=customXml/itemProps2.xml><?xml version="1.0" encoding="utf-8"?>
<ds:datastoreItem xmlns:ds="http://schemas.openxmlformats.org/officeDocument/2006/customXml" ds:itemID="{B839E7EF-D095-4BF3-B6B1-686CDDBFCD47}"/>
</file>

<file path=customXml/itemProps3.xml><?xml version="1.0" encoding="utf-8"?>
<ds:datastoreItem xmlns:ds="http://schemas.openxmlformats.org/officeDocument/2006/customXml" ds:itemID="{9E62DBD2-7687-42D1-95AE-8A67A7CABA17}"/>
</file>

<file path=customXml/itemProps4.xml><?xml version="1.0" encoding="utf-8"?>
<ds:datastoreItem xmlns:ds="http://schemas.openxmlformats.org/officeDocument/2006/customXml" ds:itemID="{58328046-BA31-4DDC-BBD5-D8B5EF9C298F}"/>
</file>

<file path=customXml/itemProps5.xml><?xml version="1.0" encoding="utf-8"?>
<ds:datastoreItem xmlns:ds="http://schemas.openxmlformats.org/officeDocument/2006/customXml" ds:itemID="{558B3A53-5DBB-48C8-9386-152B632C3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1135 slutlig.docx</dc:title>
  <dc:subject/>
  <dc:creator/>
  <cp:keywords/>
  <dc:description/>
  <cp:lastModifiedBy/>
  <cp:revision>1</cp:revision>
  <dcterms:created xsi:type="dcterms:W3CDTF">2021-01-14T13:36:00Z</dcterms:created>
  <dcterms:modified xsi:type="dcterms:W3CDTF">2021-01-13T08:36:00Z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