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A8F0" w14:textId="513B2E7C" w:rsidR="0034524D" w:rsidRDefault="0034524D" w:rsidP="00DA0661">
      <w:pPr>
        <w:pStyle w:val="Rubrik"/>
      </w:pPr>
      <w:bookmarkStart w:id="0" w:name="Start"/>
      <w:bookmarkEnd w:id="0"/>
      <w:r>
        <w:t xml:space="preserve">Svar på fråga 2019/20:212 av </w:t>
      </w:r>
      <w:sdt>
        <w:sdtPr>
          <w:alias w:val="Frågeställare"/>
          <w:tag w:val="delete"/>
          <w:id w:val="-211816850"/>
          <w:placeholder>
            <w:docPart w:val="31A16A5958814D6988C59FF116628606"/>
          </w:placeholder>
          <w:dataBinding w:prefixMappings="xmlns:ns0='http://lp/documentinfo/RK' " w:xpath="/ns0:DocumentInfo[1]/ns0:BaseInfo[1]/ns0:Extra3[1]" w:storeItemID="{8D0FC695-08C1-43A7-8B20-FBB21DA52113}"/>
          <w:text/>
        </w:sdtPr>
        <w:sdtEndPr/>
        <w:sdtContent>
          <w:r>
            <w:t>Patrik Engström</w:t>
          </w:r>
        </w:sdtContent>
      </w:sdt>
      <w:r>
        <w:t xml:space="preserve"> (</w:t>
      </w:r>
      <w:sdt>
        <w:sdtPr>
          <w:alias w:val="Parti"/>
          <w:tag w:val="Parti_delete"/>
          <w:id w:val="1620417071"/>
          <w:placeholder>
            <w:docPart w:val="D8E94878AFAD47A79C28CDF06D62309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w:t>
          </w:r>
        </w:sdtContent>
      </w:sdt>
      <w:r>
        <w:t xml:space="preserve">) </w:t>
      </w:r>
      <w:r>
        <w:br/>
        <w:t>Sanering av byggbranschen</w:t>
      </w:r>
      <w:bookmarkStart w:id="1" w:name="_GoBack"/>
      <w:bookmarkEnd w:id="1"/>
    </w:p>
    <w:p w14:paraId="3B44C399" w14:textId="58FB3BB1" w:rsidR="0034524D" w:rsidRDefault="00331A6E" w:rsidP="002749F7">
      <w:pPr>
        <w:pStyle w:val="Brdtext"/>
      </w:pPr>
      <w:sdt>
        <w:sdtPr>
          <w:alias w:val="Frågeställare"/>
          <w:tag w:val="delete"/>
          <w:id w:val="-1635256365"/>
          <w:placeholder>
            <w:docPart w:val="B93F71EAAD32440F9BB5E507197AC06D"/>
          </w:placeholder>
          <w:dataBinding w:prefixMappings="xmlns:ns0='http://lp/documentinfo/RK' " w:xpath="/ns0:DocumentInfo[1]/ns0:BaseInfo[1]/ns0:Extra3[1]" w:storeItemID="{8D0FC695-08C1-43A7-8B20-FBB21DA52113}"/>
          <w:text/>
        </w:sdtPr>
        <w:sdtEndPr/>
        <w:sdtContent>
          <w:r w:rsidR="0034524D">
            <w:t>Patrik Engström</w:t>
          </w:r>
        </w:sdtContent>
      </w:sdt>
      <w:r w:rsidR="0034524D">
        <w:t xml:space="preserve"> har frågat mig vad jag avser </w:t>
      </w:r>
      <w:r w:rsidR="006345CC">
        <w:t xml:space="preserve">att </w:t>
      </w:r>
      <w:r w:rsidR="0034524D">
        <w:t>göra för att ytterligare motverka dålig arbetsmiljö och fusk på byggarbetsplatserna.</w:t>
      </w:r>
    </w:p>
    <w:p w14:paraId="58109833" w14:textId="77777777" w:rsidR="00143A40" w:rsidRDefault="00392D3F" w:rsidP="002749F7">
      <w:pPr>
        <w:pStyle w:val="Brdtext"/>
      </w:pPr>
      <w:r>
        <w:t>Det ska vara ordning och reda på den svenska arbetsmarknaden. Det finns omfattande problem med osu</w:t>
      </w:r>
      <w:r w:rsidR="00143A40">
        <w:t>nd konkurrens inom bygg- och anläggningsbranschen.</w:t>
      </w:r>
    </w:p>
    <w:p w14:paraId="0FABD1A5" w14:textId="6592026F" w:rsidR="008A50FB" w:rsidRDefault="00DF1310" w:rsidP="002749F7">
      <w:pPr>
        <w:pStyle w:val="Brdtext"/>
      </w:pPr>
      <w:r>
        <w:t xml:space="preserve">Fusk, regelöverträdelser och brottslighet i arbetslivet leder till negativa konsekvenser för arbetstagare, företag, samhället och statsfinanserna. </w:t>
      </w:r>
      <w:r w:rsidR="008A50FB">
        <w:t xml:space="preserve">Företag som följer reglerna riskerar att konkurreras ut av oseriösa företag. Aktörer som inte följer regler i syfte att uppnå konkurrensfördelar bryter ofta mot flera olika regelverk samtidigt. </w:t>
      </w:r>
      <w:r w:rsidR="00EB7D78">
        <w:t>Det kan handla om exempelvis överträdelser av arbetsmiljölagstiftningen.</w:t>
      </w:r>
    </w:p>
    <w:p w14:paraId="4D9656BF" w14:textId="77777777" w:rsidR="008D19A8" w:rsidRDefault="008A50FB" w:rsidP="002749F7">
      <w:pPr>
        <w:pStyle w:val="Brdtext"/>
      </w:pPr>
      <w:r>
        <w:t xml:space="preserve">Regeringen har uppdragit åt åtta myndigheter att under </w:t>
      </w:r>
      <w:r w:rsidR="00E7559C">
        <w:t>2018–2020</w:t>
      </w:r>
      <w:r>
        <w:t xml:space="preserve"> utveckla ändamålsenliga och effektiva metoder för myndighetsgemensam kontroll för att motverka fusk, regelöverträdelser och brottslighet i arbetslivet. </w:t>
      </w:r>
    </w:p>
    <w:p w14:paraId="25B8012A" w14:textId="109F531D" w:rsidR="00336B6F" w:rsidRDefault="00BB0A42" w:rsidP="002749F7">
      <w:pPr>
        <w:pStyle w:val="Brdtext"/>
      </w:pPr>
      <w:r>
        <w:t xml:space="preserve">I </w:t>
      </w:r>
      <w:r w:rsidR="00B73999">
        <w:t xml:space="preserve">budgetpropositionen </w:t>
      </w:r>
      <w:r>
        <w:t>för 2018 aviserade regeringen att 18 m</w:t>
      </w:r>
      <w:r w:rsidR="005B32EC">
        <w:t>iljoner kronor</w:t>
      </w:r>
      <w:r>
        <w:t xml:space="preserve"> per år under 2018–2020 ska gå till att stärka arbetet för ordning och reda på arbetsmarknaden</w:t>
      </w:r>
      <w:r w:rsidR="00E7316D">
        <w:t>.</w:t>
      </w:r>
    </w:p>
    <w:p w14:paraId="668372B5" w14:textId="7CCE143B" w:rsidR="006D40AB" w:rsidRDefault="00BB0A42" w:rsidP="00E7316D">
      <w:pPr>
        <w:pStyle w:val="Brdtext"/>
      </w:pPr>
      <w:r w:rsidRPr="0072012F">
        <w:t>Arbetsmiljöverket har fått i uppdrag av regeringen att fördela medel genom förordnin</w:t>
      </w:r>
      <w:r w:rsidR="001A5588">
        <w:t>g</w:t>
      </w:r>
      <w:r w:rsidRPr="00B73999">
        <w:rPr>
          <w:color w:val="000000" w:themeColor="text1"/>
        </w:rPr>
        <w:t xml:space="preserve"> om </w:t>
      </w:r>
      <w:hyperlink r:id="rId15" w:history="1">
        <w:r w:rsidRPr="00B73999">
          <w:rPr>
            <w:color w:val="000000" w:themeColor="text1"/>
          </w:rPr>
          <w:t>statsbidrag</w:t>
        </w:r>
      </w:hyperlink>
      <w:r w:rsidRPr="00B73999">
        <w:rPr>
          <w:color w:val="000000" w:themeColor="text1"/>
        </w:rPr>
        <w:t xml:space="preserve"> till </w:t>
      </w:r>
      <w:r w:rsidRPr="0072012F">
        <w:t>arbetsmarknadens parter för att främja kunskapsutbyte och samverkan med myndigheter i syfte att motverka brott och andra regelöverträdelser i arbetslivet.</w:t>
      </w:r>
      <w:r w:rsidRPr="00A341CC">
        <w:t xml:space="preserve"> </w:t>
      </w:r>
      <w:r w:rsidR="002A276B">
        <w:t xml:space="preserve">Under 2018 och 2019 har </w:t>
      </w:r>
      <w:r w:rsidR="00F22FCB">
        <w:t xml:space="preserve">Sveriges </w:t>
      </w:r>
      <w:r w:rsidR="00F22FCB">
        <w:lastRenderedPageBreak/>
        <w:t>Byggind</w:t>
      </w:r>
      <w:r w:rsidR="007E4891">
        <w:t>ustrier</w:t>
      </w:r>
      <w:r w:rsidRPr="00BB0A42">
        <w:t xml:space="preserve"> och </w:t>
      </w:r>
      <w:r w:rsidR="007E4891">
        <w:t>Svenska Byggnadsarbetareförbundet</w:t>
      </w:r>
      <w:r w:rsidRPr="00BB0A42">
        <w:t xml:space="preserve"> </w:t>
      </w:r>
      <w:r w:rsidR="002A276B">
        <w:t xml:space="preserve">tilldelats </w:t>
      </w:r>
      <w:r w:rsidR="001A5588">
        <w:t xml:space="preserve">medel </w:t>
      </w:r>
      <w:r w:rsidRPr="00BB0A42">
        <w:t>för att ta fram en strategi för en sund byggbransch.</w:t>
      </w:r>
      <w:r w:rsidR="00336B6F">
        <w:t xml:space="preserve"> </w:t>
      </w:r>
      <w:r w:rsidR="001E4BC5">
        <w:t>Arbetsmarknadens parter har en viktig roll i arbetet med att motverka osund konkurrens</w:t>
      </w:r>
    </w:p>
    <w:p w14:paraId="566E1132" w14:textId="45293B71" w:rsidR="00710B7A" w:rsidRDefault="00710B7A" w:rsidP="00E7316D">
      <w:pPr>
        <w:pStyle w:val="Brdtext"/>
      </w:pPr>
      <w:r>
        <w:t>Mellan 2015–2018 ökade regeringen Arbetsmiljöverkets anslag med ca 110 miljoner kronor för att myndigheten skulle kunna anställa fler inspektörer och öka närvaron på arbetsplatserna. Anslagsökningen har lett till att Arbetsmiljöverket anställt drygt 150 nya inspektörer och antalet inspektioner har ökat.</w:t>
      </w:r>
    </w:p>
    <w:p w14:paraId="3C8BF3F9" w14:textId="55432E9E" w:rsidR="00E7559C" w:rsidRDefault="00BB0A42" w:rsidP="00B73999">
      <w:pPr>
        <w:tabs>
          <w:tab w:val="left" w:pos="1701"/>
          <w:tab w:val="left" w:pos="3600"/>
          <w:tab w:val="left" w:pos="5387"/>
        </w:tabs>
      </w:pPr>
      <w:r w:rsidRPr="002467ED">
        <w:t>Regeringen för</w:t>
      </w:r>
      <w:r w:rsidR="00B73999">
        <w:t>e</w:t>
      </w:r>
      <w:r w:rsidRPr="002467ED">
        <w:t>slår</w:t>
      </w:r>
      <w:r w:rsidR="00B73999">
        <w:t xml:space="preserve"> </w:t>
      </w:r>
      <w:r w:rsidRPr="002467ED">
        <w:t>i budgetpropositionen för 2020 att Arbetsmiljöverkets förvaltningsanslag höjs med 5 miljoner kronor per år</w:t>
      </w:r>
      <w:r w:rsidR="00B73999">
        <w:t xml:space="preserve"> för fler inspektioner för att förebygga fusk, regelöverträdelser och brottslighet i arbetslivet. </w:t>
      </w:r>
    </w:p>
    <w:p w14:paraId="184CDAEE" w14:textId="0B64B471" w:rsidR="00C66F17" w:rsidRDefault="00C66F17" w:rsidP="00B73999">
      <w:pPr>
        <w:tabs>
          <w:tab w:val="left" w:pos="1701"/>
          <w:tab w:val="left" w:pos="3600"/>
          <w:tab w:val="left" w:pos="5387"/>
        </w:tabs>
      </w:pPr>
      <w:r>
        <w:t xml:space="preserve">Det ska aldrig löna sig att begå brott eller skaffa sig konkurrensfördelar genom att försumma </w:t>
      </w:r>
      <w:r w:rsidR="007E4891">
        <w:t>arbetstagarna</w:t>
      </w:r>
      <w:r>
        <w:t>s rätt till en trygg arbetsmiljö. Arbetsgivaren är alltid ytterst ansvarig för arbetsmiljön.</w:t>
      </w:r>
    </w:p>
    <w:p w14:paraId="601B6FA5" w14:textId="77777777" w:rsidR="008D19A8" w:rsidRDefault="008D19A8" w:rsidP="002749F7">
      <w:pPr>
        <w:pStyle w:val="Brdtext"/>
      </w:pPr>
      <w:r w:rsidRPr="009D55B5">
        <w:t>Jag följer frågan och utesluter inte att ytterligare åtgärder behöver vidtas.</w:t>
      </w:r>
    </w:p>
    <w:p w14:paraId="17970521" w14:textId="77777777" w:rsidR="0034524D" w:rsidRDefault="0034524D" w:rsidP="006A12F1">
      <w:pPr>
        <w:pStyle w:val="Brdtext"/>
      </w:pPr>
      <w:r>
        <w:t xml:space="preserve">Stockholm den </w:t>
      </w:r>
      <w:sdt>
        <w:sdtPr>
          <w:id w:val="-1225218591"/>
          <w:placeholder>
            <w:docPart w:val="C6CC8E13292E42C6B1AA889CDA3A140C"/>
          </w:placeholder>
          <w:dataBinding w:prefixMappings="xmlns:ns0='http://lp/documentinfo/RK' " w:xpath="/ns0:DocumentInfo[1]/ns0:BaseInfo[1]/ns0:HeaderDate[1]" w:storeItemID="{8D0FC695-08C1-43A7-8B20-FBB21DA52113}"/>
          <w:date w:fullDate="2019-10-30T00:00:00Z">
            <w:dateFormat w:val="d MMMM yyyy"/>
            <w:lid w:val="sv-SE"/>
            <w:storeMappedDataAs w:val="dateTime"/>
            <w:calendar w:val="gregorian"/>
          </w:date>
        </w:sdtPr>
        <w:sdtEndPr/>
        <w:sdtContent>
          <w:r>
            <w:t>30 oktober 2019</w:t>
          </w:r>
        </w:sdtContent>
      </w:sdt>
    </w:p>
    <w:p w14:paraId="17AC83F4" w14:textId="77777777" w:rsidR="0034524D" w:rsidRDefault="0034524D" w:rsidP="004E7A8F">
      <w:pPr>
        <w:pStyle w:val="Brdtextutanavstnd"/>
      </w:pPr>
    </w:p>
    <w:p w14:paraId="504EED9F" w14:textId="77777777" w:rsidR="0034524D" w:rsidRDefault="0034524D" w:rsidP="004E7A8F">
      <w:pPr>
        <w:pStyle w:val="Brdtextutanavstnd"/>
      </w:pPr>
    </w:p>
    <w:p w14:paraId="7EFEDFA0" w14:textId="77777777" w:rsidR="0034524D" w:rsidRDefault="0034524D" w:rsidP="004E7A8F">
      <w:pPr>
        <w:pStyle w:val="Brdtextutanavstnd"/>
      </w:pPr>
    </w:p>
    <w:sdt>
      <w:sdtPr>
        <w:alias w:val="Klicka på listpilen"/>
        <w:tag w:val="run-loadAllMinistersFromDep_delete"/>
        <w:id w:val="-122627287"/>
        <w:placeholder>
          <w:docPart w:val="746BCFEF4A554C6E8F6237B8A8A79AD3"/>
        </w:placeholder>
        <w:dataBinding w:prefixMappings="xmlns:ns0='http://lp/documentinfo/RK' " w:xpath="/ns0:DocumentInfo[1]/ns0:BaseInfo[1]/ns0:TopSender[1]" w:storeItemID="{8D0FC695-08C1-43A7-8B20-FBB21DA52113}"/>
        <w:comboBox w:lastValue="Eva Nordmark">
          <w:listItem w:displayText="Ylva Johansson" w:value="Arbetsmarknadsministern"/>
          <w:listItem w:displayText="Åsa Lindhagen" w:value="Jämställdhetsministern samt ministern med ansvar för arbetet mot diskriminering och segregation"/>
        </w:comboBox>
      </w:sdtPr>
      <w:sdtEndPr/>
      <w:sdtContent>
        <w:p w14:paraId="12D5E86D" w14:textId="77777777" w:rsidR="0034524D" w:rsidRDefault="0034524D" w:rsidP="00422A41">
          <w:pPr>
            <w:pStyle w:val="Brdtext"/>
          </w:pPr>
          <w:r>
            <w:t>Eva Nordmark</w:t>
          </w:r>
        </w:p>
      </w:sdtContent>
    </w:sdt>
    <w:p w14:paraId="33425545" w14:textId="77777777" w:rsidR="0034524D" w:rsidRPr="00DB48AB" w:rsidRDefault="0034524D" w:rsidP="00DB48AB">
      <w:pPr>
        <w:pStyle w:val="Brdtext"/>
      </w:pPr>
    </w:p>
    <w:sectPr w:rsidR="0034524D" w:rsidRPr="00DB48AB" w:rsidSect="00571A0B">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2E61" w14:textId="77777777" w:rsidR="0034524D" w:rsidRDefault="0034524D" w:rsidP="00A87A54">
      <w:pPr>
        <w:spacing w:after="0" w:line="240" w:lineRule="auto"/>
      </w:pPr>
      <w:r>
        <w:separator/>
      </w:r>
    </w:p>
  </w:endnote>
  <w:endnote w:type="continuationSeparator" w:id="0">
    <w:p w14:paraId="42B37702" w14:textId="77777777" w:rsidR="0034524D" w:rsidRDefault="003452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F0C753" w14:textId="77777777" w:rsidTr="006A26EC">
      <w:trPr>
        <w:trHeight w:val="227"/>
        <w:jc w:val="right"/>
      </w:trPr>
      <w:tc>
        <w:tcPr>
          <w:tcW w:w="708" w:type="dxa"/>
          <w:vAlign w:val="bottom"/>
        </w:tcPr>
        <w:p w14:paraId="0A47FE3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AC6A6CF" w14:textId="77777777" w:rsidTr="006A26EC">
      <w:trPr>
        <w:trHeight w:val="850"/>
        <w:jc w:val="right"/>
      </w:trPr>
      <w:tc>
        <w:tcPr>
          <w:tcW w:w="708" w:type="dxa"/>
          <w:vAlign w:val="bottom"/>
        </w:tcPr>
        <w:p w14:paraId="5E1B5CDE" w14:textId="77777777" w:rsidR="005606BC" w:rsidRPr="00347E11" w:rsidRDefault="005606BC" w:rsidP="005606BC">
          <w:pPr>
            <w:pStyle w:val="Sidfot"/>
            <w:spacing w:line="276" w:lineRule="auto"/>
            <w:jc w:val="right"/>
          </w:pPr>
        </w:p>
      </w:tc>
    </w:tr>
  </w:tbl>
  <w:p w14:paraId="11FA3E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FA003F" w14:textId="77777777" w:rsidTr="001F4302">
      <w:trPr>
        <w:trHeight w:val="510"/>
      </w:trPr>
      <w:tc>
        <w:tcPr>
          <w:tcW w:w="8525" w:type="dxa"/>
          <w:gridSpan w:val="2"/>
          <w:vAlign w:val="bottom"/>
        </w:tcPr>
        <w:p w14:paraId="1154D19C" w14:textId="77777777" w:rsidR="00347E11" w:rsidRPr="00347E11" w:rsidRDefault="00347E11" w:rsidP="00347E11">
          <w:pPr>
            <w:pStyle w:val="Sidfot"/>
            <w:rPr>
              <w:sz w:val="8"/>
            </w:rPr>
          </w:pPr>
        </w:p>
      </w:tc>
    </w:tr>
    <w:tr w:rsidR="00093408" w:rsidRPr="00EE3C0F" w14:paraId="2FB8EEBA" w14:textId="77777777" w:rsidTr="00C26068">
      <w:trPr>
        <w:trHeight w:val="227"/>
      </w:trPr>
      <w:tc>
        <w:tcPr>
          <w:tcW w:w="4074" w:type="dxa"/>
        </w:tcPr>
        <w:p w14:paraId="7AE86206" w14:textId="77777777" w:rsidR="00347E11" w:rsidRPr="00F53AEA" w:rsidRDefault="00347E11" w:rsidP="00C26068">
          <w:pPr>
            <w:pStyle w:val="Sidfot"/>
            <w:spacing w:line="276" w:lineRule="auto"/>
          </w:pPr>
        </w:p>
      </w:tc>
      <w:tc>
        <w:tcPr>
          <w:tcW w:w="4451" w:type="dxa"/>
        </w:tcPr>
        <w:p w14:paraId="40058B2C" w14:textId="77777777" w:rsidR="00093408" w:rsidRPr="00F53AEA" w:rsidRDefault="00093408" w:rsidP="00F53AEA">
          <w:pPr>
            <w:pStyle w:val="Sidfot"/>
            <w:spacing w:line="276" w:lineRule="auto"/>
          </w:pPr>
        </w:p>
      </w:tc>
    </w:tr>
  </w:tbl>
  <w:p w14:paraId="64AB23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B636" w14:textId="77777777" w:rsidR="0034524D" w:rsidRDefault="0034524D" w:rsidP="00A87A54">
      <w:pPr>
        <w:spacing w:after="0" w:line="240" w:lineRule="auto"/>
      </w:pPr>
      <w:r>
        <w:separator/>
      </w:r>
    </w:p>
  </w:footnote>
  <w:footnote w:type="continuationSeparator" w:id="0">
    <w:p w14:paraId="53EDF798" w14:textId="77777777" w:rsidR="0034524D" w:rsidRDefault="003452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4524D" w14:paraId="2550D8D7" w14:textId="77777777" w:rsidTr="00C93EBA">
      <w:trPr>
        <w:trHeight w:val="227"/>
      </w:trPr>
      <w:tc>
        <w:tcPr>
          <w:tcW w:w="5534" w:type="dxa"/>
        </w:tcPr>
        <w:p w14:paraId="17F504B1" w14:textId="77777777" w:rsidR="0034524D" w:rsidRPr="007D73AB" w:rsidRDefault="0034524D">
          <w:pPr>
            <w:pStyle w:val="Sidhuvud"/>
          </w:pPr>
        </w:p>
      </w:tc>
      <w:tc>
        <w:tcPr>
          <w:tcW w:w="3170" w:type="dxa"/>
          <w:vAlign w:val="bottom"/>
        </w:tcPr>
        <w:p w14:paraId="2DC1AB3B" w14:textId="77777777" w:rsidR="0034524D" w:rsidRPr="007D73AB" w:rsidRDefault="0034524D" w:rsidP="00340DE0">
          <w:pPr>
            <w:pStyle w:val="Sidhuvud"/>
          </w:pPr>
        </w:p>
      </w:tc>
      <w:tc>
        <w:tcPr>
          <w:tcW w:w="1134" w:type="dxa"/>
        </w:tcPr>
        <w:p w14:paraId="79D2C15C" w14:textId="77777777" w:rsidR="0034524D" w:rsidRDefault="0034524D" w:rsidP="005A703A">
          <w:pPr>
            <w:pStyle w:val="Sidhuvud"/>
          </w:pPr>
        </w:p>
      </w:tc>
    </w:tr>
    <w:tr w:rsidR="0034524D" w14:paraId="5A15CEF9" w14:textId="77777777" w:rsidTr="00C93EBA">
      <w:trPr>
        <w:trHeight w:val="1928"/>
      </w:trPr>
      <w:tc>
        <w:tcPr>
          <w:tcW w:w="5534" w:type="dxa"/>
        </w:tcPr>
        <w:p w14:paraId="299B71AB" w14:textId="77777777" w:rsidR="0034524D" w:rsidRPr="00340DE0" w:rsidRDefault="0034524D" w:rsidP="00340DE0">
          <w:pPr>
            <w:pStyle w:val="Sidhuvud"/>
          </w:pPr>
          <w:r>
            <w:rPr>
              <w:noProof/>
            </w:rPr>
            <w:drawing>
              <wp:inline distT="0" distB="0" distL="0" distR="0" wp14:anchorId="117E41A1" wp14:editId="33A88AF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B64847D" w14:textId="77777777" w:rsidR="0034524D" w:rsidRPr="00710A6C" w:rsidRDefault="0034524D" w:rsidP="00EE3C0F">
          <w:pPr>
            <w:pStyle w:val="Sidhuvud"/>
            <w:rPr>
              <w:b/>
            </w:rPr>
          </w:pPr>
        </w:p>
        <w:p w14:paraId="6A3B814E" w14:textId="77777777" w:rsidR="0034524D" w:rsidRDefault="0034524D" w:rsidP="00EE3C0F">
          <w:pPr>
            <w:pStyle w:val="Sidhuvud"/>
          </w:pPr>
        </w:p>
        <w:p w14:paraId="07DC7BA2" w14:textId="77777777" w:rsidR="0034524D" w:rsidRDefault="0034524D" w:rsidP="00EE3C0F">
          <w:pPr>
            <w:pStyle w:val="Sidhuvud"/>
          </w:pPr>
        </w:p>
        <w:p w14:paraId="307FB7B7" w14:textId="77777777" w:rsidR="0034524D" w:rsidRDefault="0034524D" w:rsidP="00EE3C0F">
          <w:pPr>
            <w:pStyle w:val="Sidhuvud"/>
          </w:pPr>
        </w:p>
        <w:sdt>
          <w:sdtPr>
            <w:alias w:val="Dnr"/>
            <w:tag w:val="ccRKShow_Dnr"/>
            <w:id w:val="-829283628"/>
            <w:placeholder>
              <w:docPart w:val="CE358BCDA1D54FC494E1F8DBDE05583A"/>
            </w:placeholder>
            <w:dataBinding w:prefixMappings="xmlns:ns0='http://lp/documentinfo/RK' " w:xpath="/ns0:DocumentInfo[1]/ns0:BaseInfo[1]/ns0:Dnr[1]" w:storeItemID="{8D0FC695-08C1-43A7-8B20-FBB21DA52113}"/>
            <w:text/>
          </w:sdtPr>
          <w:sdtEndPr/>
          <w:sdtContent>
            <w:p w14:paraId="2EB7B45C" w14:textId="77777777" w:rsidR="0034524D" w:rsidRDefault="0034524D" w:rsidP="00EE3C0F">
              <w:pPr>
                <w:pStyle w:val="Sidhuvud"/>
              </w:pPr>
              <w:r>
                <w:t>A2019/01910/ARM</w:t>
              </w:r>
            </w:p>
          </w:sdtContent>
        </w:sdt>
        <w:sdt>
          <w:sdtPr>
            <w:alias w:val="DocNumber"/>
            <w:tag w:val="DocNumber"/>
            <w:id w:val="1726028884"/>
            <w:placeholder>
              <w:docPart w:val="895302628D0C4B978063208D027001D2"/>
            </w:placeholder>
            <w:showingPlcHdr/>
            <w:dataBinding w:prefixMappings="xmlns:ns0='http://lp/documentinfo/RK' " w:xpath="/ns0:DocumentInfo[1]/ns0:BaseInfo[1]/ns0:DocNumber[1]" w:storeItemID="{8D0FC695-08C1-43A7-8B20-FBB21DA52113}"/>
            <w:text/>
          </w:sdtPr>
          <w:sdtEndPr/>
          <w:sdtContent>
            <w:p w14:paraId="588EEED5" w14:textId="77777777" w:rsidR="0034524D" w:rsidRDefault="0034524D" w:rsidP="00EE3C0F">
              <w:pPr>
                <w:pStyle w:val="Sidhuvud"/>
              </w:pPr>
              <w:r>
                <w:rPr>
                  <w:rStyle w:val="Platshllartext"/>
                </w:rPr>
                <w:t xml:space="preserve"> </w:t>
              </w:r>
            </w:p>
          </w:sdtContent>
        </w:sdt>
        <w:p w14:paraId="7E6D512B" w14:textId="77777777" w:rsidR="0034524D" w:rsidRDefault="0034524D" w:rsidP="00EE3C0F">
          <w:pPr>
            <w:pStyle w:val="Sidhuvud"/>
          </w:pPr>
        </w:p>
      </w:tc>
      <w:tc>
        <w:tcPr>
          <w:tcW w:w="1134" w:type="dxa"/>
        </w:tcPr>
        <w:p w14:paraId="42CFDF20" w14:textId="77777777" w:rsidR="0034524D" w:rsidRDefault="0034524D" w:rsidP="0094502D">
          <w:pPr>
            <w:pStyle w:val="Sidhuvud"/>
          </w:pPr>
        </w:p>
        <w:p w14:paraId="3BAF95E2" w14:textId="77777777" w:rsidR="0034524D" w:rsidRPr="0094502D" w:rsidRDefault="0034524D" w:rsidP="00EC71A6">
          <w:pPr>
            <w:pStyle w:val="Sidhuvud"/>
          </w:pPr>
        </w:p>
      </w:tc>
    </w:tr>
    <w:tr w:rsidR="0034524D" w14:paraId="33837E74" w14:textId="77777777" w:rsidTr="00C93EBA">
      <w:trPr>
        <w:trHeight w:val="2268"/>
      </w:trPr>
      <w:sdt>
        <w:sdtPr>
          <w:alias w:val="SenderText"/>
          <w:tag w:val="ccRKShow_SenderText"/>
          <w:id w:val="1374046025"/>
          <w:placeholder>
            <w:docPart w:val="5001D07F585343F19647A9A5D09A1DC3"/>
          </w:placeholder>
          <w:showingPlcHdr/>
        </w:sdtPr>
        <w:sdtEndPr/>
        <w:sdtContent>
          <w:tc>
            <w:tcPr>
              <w:tcW w:w="5534" w:type="dxa"/>
              <w:tcMar>
                <w:right w:w="1134" w:type="dxa"/>
              </w:tcMar>
            </w:tcPr>
            <w:p w14:paraId="11B2186D" w14:textId="3B5E82E0" w:rsidR="0034524D" w:rsidRPr="00340DE0" w:rsidRDefault="00331A6E" w:rsidP="00340DE0">
              <w:pPr>
                <w:pStyle w:val="Sidhuvud"/>
              </w:pPr>
              <w:r>
                <w:rPr>
                  <w:rStyle w:val="Platshllartext"/>
                </w:rPr>
                <w:t xml:space="preserve"> </w:t>
              </w:r>
            </w:p>
          </w:tc>
        </w:sdtContent>
      </w:sdt>
      <w:sdt>
        <w:sdtPr>
          <w:alias w:val="Recipient"/>
          <w:tag w:val="ccRKShow_Recipient"/>
          <w:id w:val="-28344517"/>
          <w:placeholder>
            <w:docPart w:val="AC8E1762DEBC480E9310951E5FCD2EC2"/>
          </w:placeholder>
          <w:dataBinding w:prefixMappings="xmlns:ns0='http://lp/documentinfo/RK' " w:xpath="/ns0:DocumentInfo[1]/ns0:BaseInfo[1]/ns0:Recipient[1]" w:storeItemID="{8D0FC695-08C1-43A7-8B20-FBB21DA52113}"/>
          <w:text w:multiLine="1"/>
        </w:sdtPr>
        <w:sdtEndPr/>
        <w:sdtContent>
          <w:tc>
            <w:tcPr>
              <w:tcW w:w="3170" w:type="dxa"/>
            </w:tcPr>
            <w:p w14:paraId="785FCBA3" w14:textId="77777777" w:rsidR="0034524D" w:rsidRDefault="0034524D" w:rsidP="00547B89">
              <w:pPr>
                <w:pStyle w:val="Sidhuvud"/>
              </w:pPr>
              <w:r>
                <w:t>Till riksdagen</w:t>
              </w:r>
            </w:p>
          </w:tc>
        </w:sdtContent>
      </w:sdt>
      <w:tc>
        <w:tcPr>
          <w:tcW w:w="1134" w:type="dxa"/>
        </w:tcPr>
        <w:p w14:paraId="0E141558" w14:textId="77777777" w:rsidR="0034524D" w:rsidRDefault="0034524D" w:rsidP="003E6020">
          <w:pPr>
            <w:pStyle w:val="Sidhuvud"/>
          </w:pPr>
        </w:p>
      </w:tc>
    </w:tr>
  </w:tbl>
  <w:p w14:paraId="5696E56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4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C20"/>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27186"/>
    <w:rsid w:val="00130EC3"/>
    <w:rsid w:val="001318F5"/>
    <w:rsid w:val="001331B1"/>
    <w:rsid w:val="00134837"/>
    <w:rsid w:val="00135111"/>
    <w:rsid w:val="001428E2"/>
    <w:rsid w:val="00143A40"/>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5588"/>
    <w:rsid w:val="001B4824"/>
    <w:rsid w:val="001C1C7D"/>
    <w:rsid w:val="001C4980"/>
    <w:rsid w:val="001C5DC9"/>
    <w:rsid w:val="001C6B85"/>
    <w:rsid w:val="001C71A9"/>
    <w:rsid w:val="001D12FC"/>
    <w:rsid w:val="001D512F"/>
    <w:rsid w:val="001E0BD5"/>
    <w:rsid w:val="001E1A13"/>
    <w:rsid w:val="001E20CC"/>
    <w:rsid w:val="001E3D83"/>
    <w:rsid w:val="001E4BC5"/>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276B"/>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1A6E"/>
    <w:rsid w:val="003342B4"/>
    <w:rsid w:val="00336B6F"/>
    <w:rsid w:val="00340DE0"/>
    <w:rsid w:val="00341F47"/>
    <w:rsid w:val="00342327"/>
    <w:rsid w:val="0034250B"/>
    <w:rsid w:val="00344234"/>
    <w:rsid w:val="0034524D"/>
    <w:rsid w:val="0034750A"/>
    <w:rsid w:val="00347C69"/>
    <w:rsid w:val="00347E11"/>
    <w:rsid w:val="003503DD"/>
    <w:rsid w:val="00350696"/>
    <w:rsid w:val="00350C92"/>
    <w:rsid w:val="003542C5"/>
    <w:rsid w:val="00361EA0"/>
    <w:rsid w:val="00365461"/>
    <w:rsid w:val="00370311"/>
    <w:rsid w:val="00380663"/>
    <w:rsid w:val="003853E3"/>
    <w:rsid w:val="0038587E"/>
    <w:rsid w:val="00392D3F"/>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32EC"/>
    <w:rsid w:val="005B537F"/>
    <w:rsid w:val="005C120D"/>
    <w:rsid w:val="005C15B3"/>
    <w:rsid w:val="005C3F14"/>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5CC"/>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40AB"/>
    <w:rsid w:val="006D5159"/>
    <w:rsid w:val="006D6779"/>
    <w:rsid w:val="006E08FC"/>
    <w:rsid w:val="006F2588"/>
    <w:rsid w:val="00710A6C"/>
    <w:rsid w:val="00710B7A"/>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563D"/>
    <w:rsid w:val="007D73AB"/>
    <w:rsid w:val="007D790E"/>
    <w:rsid w:val="007E2712"/>
    <w:rsid w:val="007E4891"/>
    <w:rsid w:val="007E4A9C"/>
    <w:rsid w:val="007E5516"/>
    <w:rsid w:val="007E7EE2"/>
    <w:rsid w:val="007F06CA"/>
    <w:rsid w:val="007F5CF3"/>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50FB"/>
    <w:rsid w:val="008A7506"/>
    <w:rsid w:val="008B1603"/>
    <w:rsid w:val="008B20ED"/>
    <w:rsid w:val="008B6135"/>
    <w:rsid w:val="008B7BEB"/>
    <w:rsid w:val="008C02B8"/>
    <w:rsid w:val="008C4538"/>
    <w:rsid w:val="008C562B"/>
    <w:rsid w:val="008C6717"/>
    <w:rsid w:val="008D0305"/>
    <w:rsid w:val="008D19A8"/>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5B5"/>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1612"/>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999"/>
    <w:rsid w:val="00B75139"/>
    <w:rsid w:val="00B80840"/>
    <w:rsid w:val="00B815FC"/>
    <w:rsid w:val="00B81623"/>
    <w:rsid w:val="00B82A05"/>
    <w:rsid w:val="00B84409"/>
    <w:rsid w:val="00B84E2D"/>
    <w:rsid w:val="00B8746A"/>
    <w:rsid w:val="00B927C9"/>
    <w:rsid w:val="00B96EFA"/>
    <w:rsid w:val="00B97CCF"/>
    <w:rsid w:val="00BA61AC"/>
    <w:rsid w:val="00BB0A42"/>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5B7"/>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6F17"/>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6D5E"/>
    <w:rsid w:val="00D57BA2"/>
    <w:rsid w:val="00D60F51"/>
    <w:rsid w:val="00D65E43"/>
    <w:rsid w:val="00D6730A"/>
    <w:rsid w:val="00D674A6"/>
    <w:rsid w:val="00D7168E"/>
    <w:rsid w:val="00D72719"/>
    <w:rsid w:val="00D73F9D"/>
    <w:rsid w:val="00D74B7C"/>
    <w:rsid w:val="00D76068"/>
    <w:rsid w:val="00D768AE"/>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310"/>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4093"/>
    <w:rsid w:val="00E6641E"/>
    <w:rsid w:val="00E66F18"/>
    <w:rsid w:val="00E70856"/>
    <w:rsid w:val="00E727DE"/>
    <w:rsid w:val="00E7316D"/>
    <w:rsid w:val="00E74A30"/>
    <w:rsid w:val="00E7559C"/>
    <w:rsid w:val="00E77778"/>
    <w:rsid w:val="00E77B7E"/>
    <w:rsid w:val="00E77BA8"/>
    <w:rsid w:val="00E82DF1"/>
    <w:rsid w:val="00E90CAA"/>
    <w:rsid w:val="00E93339"/>
    <w:rsid w:val="00E96532"/>
    <w:rsid w:val="00E973A0"/>
    <w:rsid w:val="00EA1688"/>
    <w:rsid w:val="00EA1AFC"/>
    <w:rsid w:val="00EA2317"/>
    <w:rsid w:val="00EA4C83"/>
    <w:rsid w:val="00EB763D"/>
    <w:rsid w:val="00EB7D78"/>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2FCB"/>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7B1B"/>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3621DE"/>
  <w15:docId w15:val="{DC444525-E927-42F0-A714-FC8FC9E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yperlink" Target="https://www.regeringen.se/pressmeddelanden/2018/06/statsbidrag-till-arbetsmarknadens-parter-for-att-starka-arbetet-mot-fusk-och-brottslighet-i-arbetslivet/" TargetMode="Externa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358BCDA1D54FC494E1F8DBDE05583A"/>
        <w:category>
          <w:name w:val="Allmänt"/>
          <w:gallery w:val="placeholder"/>
        </w:category>
        <w:types>
          <w:type w:val="bbPlcHdr"/>
        </w:types>
        <w:behaviors>
          <w:behavior w:val="content"/>
        </w:behaviors>
        <w:guid w:val="{3DB2973F-AEA4-4BE8-A563-49B0106D75C0}"/>
      </w:docPartPr>
      <w:docPartBody>
        <w:p w:rsidR="00F6720F" w:rsidRDefault="00B6771D" w:rsidP="00B6771D">
          <w:pPr>
            <w:pStyle w:val="CE358BCDA1D54FC494E1F8DBDE05583A"/>
          </w:pPr>
          <w:r>
            <w:rPr>
              <w:rStyle w:val="Platshllartext"/>
            </w:rPr>
            <w:t xml:space="preserve"> </w:t>
          </w:r>
        </w:p>
      </w:docPartBody>
    </w:docPart>
    <w:docPart>
      <w:docPartPr>
        <w:name w:val="895302628D0C4B978063208D027001D2"/>
        <w:category>
          <w:name w:val="Allmänt"/>
          <w:gallery w:val="placeholder"/>
        </w:category>
        <w:types>
          <w:type w:val="bbPlcHdr"/>
        </w:types>
        <w:behaviors>
          <w:behavior w:val="content"/>
        </w:behaviors>
        <w:guid w:val="{F3DBEE51-E1C8-4762-952C-DD4524C2CEC3}"/>
      </w:docPartPr>
      <w:docPartBody>
        <w:p w:rsidR="00F6720F" w:rsidRDefault="00B6771D" w:rsidP="00B6771D">
          <w:pPr>
            <w:pStyle w:val="895302628D0C4B978063208D027001D2"/>
          </w:pPr>
          <w:r>
            <w:rPr>
              <w:rStyle w:val="Platshllartext"/>
            </w:rPr>
            <w:t xml:space="preserve"> </w:t>
          </w:r>
        </w:p>
      </w:docPartBody>
    </w:docPart>
    <w:docPart>
      <w:docPartPr>
        <w:name w:val="5001D07F585343F19647A9A5D09A1DC3"/>
        <w:category>
          <w:name w:val="Allmänt"/>
          <w:gallery w:val="placeholder"/>
        </w:category>
        <w:types>
          <w:type w:val="bbPlcHdr"/>
        </w:types>
        <w:behaviors>
          <w:behavior w:val="content"/>
        </w:behaviors>
        <w:guid w:val="{8232C150-14AD-4B33-A340-7C9CAA4E9D3F}"/>
      </w:docPartPr>
      <w:docPartBody>
        <w:p w:rsidR="00F6720F" w:rsidRDefault="00B6771D" w:rsidP="00B6771D">
          <w:pPr>
            <w:pStyle w:val="5001D07F585343F19647A9A5D09A1DC3"/>
          </w:pPr>
          <w:r>
            <w:rPr>
              <w:rStyle w:val="Platshllartext"/>
            </w:rPr>
            <w:t xml:space="preserve"> </w:t>
          </w:r>
        </w:p>
      </w:docPartBody>
    </w:docPart>
    <w:docPart>
      <w:docPartPr>
        <w:name w:val="AC8E1762DEBC480E9310951E5FCD2EC2"/>
        <w:category>
          <w:name w:val="Allmänt"/>
          <w:gallery w:val="placeholder"/>
        </w:category>
        <w:types>
          <w:type w:val="bbPlcHdr"/>
        </w:types>
        <w:behaviors>
          <w:behavior w:val="content"/>
        </w:behaviors>
        <w:guid w:val="{623D8505-C6B5-45F9-A97C-67B1BEA769FA}"/>
      </w:docPartPr>
      <w:docPartBody>
        <w:p w:rsidR="00F6720F" w:rsidRDefault="00B6771D" w:rsidP="00B6771D">
          <w:pPr>
            <w:pStyle w:val="AC8E1762DEBC480E9310951E5FCD2EC2"/>
          </w:pPr>
          <w:r>
            <w:rPr>
              <w:rStyle w:val="Platshllartext"/>
            </w:rPr>
            <w:t xml:space="preserve"> </w:t>
          </w:r>
        </w:p>
      </w:docPartBody>
    </w:docPart>
    <w:docPart>
      <w:docPartPr>
        <w:name w:val="31A16A5958814D6988C59FF116628606"/>
        <w:category>
          <w:name w:val="Allmänt"/>
          <w:gallery w:val="placeholder"/>
        </w:category>
        <w:types>
          <w:type w:val="bbPlcHdr"/>
        </w:types>
        <w:behaviors>
          <w:behavior w:val="content"/>
        </w:behaviors>
        <w:guid w:val="{41BA1C3F-A60D-47EB-9CCB-281204C17CF7}"/>
      </w:docPartPr>
      <w:docPartBody>
        <w:p w:rsidR="00F6720F" w:rsidRDefault="00B6771D" w:rsidP="00B6771D">
          <w:pPr>
            <w:pStyle w:val="31A16A5958814D6988C59FF11662860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8E94878AFAD47A79C28CDF06D623094"/>
        <w:category>
          <w:name w:val="Allmänt"/>
          <w:gallery w:val="placeholder"/>
        </w:category>
        <w:types>
          <w:type w:val="bbPlcHdr"/>
        </w:types>
        <w:behaviors>
          <w:behavior w:val="content"/>
        </w:behaviors>
        <w:guid w:val="{03DB6F5A-3F02-4DBF-A44C-0913BE2C4C19}"/>
      </w:docPartPr>
      <w:docPartBody>
        <w:p w:rsidR="00F6720F" w:rsidRDefault="00B6771D" w:rsidP="00B6771D">
          <w:pPr>
            <w:pStyle w:val="D8E94878AFAD47A79C28CDF06D623094"/>
          </w:pPr>
          <w:r>
            <w:t xml:space="preserve"> </w:t>
          </w:r>
          <w:r>
            <w:rPr>
              <w:rStyle w:val="Platshllartext"/>
            </w:rPr>
            <w:t>Välj ett parti.</w:t>
          </w:r>
        </w:p>
      </w:docPartBody>
    </w:docPart>
    <w:docPart>
      <w:docPartPr>
        <w:name w:val="B93F71EAAD32440F9BB5E507197AC06D"/>
        <w:category>
          <w:name w:val="Allmänt"/>
          <w:gallery w:val="placeholder"/>
        </w:category>
        <w:types>
          <w:type w:val="bbPlcHdr"/>
        </w:types>
        <w:behaviors>
          <w:behavior w:val="content"/>
        </w:behaviors>
        <w:guid w:val="{DC9FDC56-2B50-4B43-AAD4-CD356E7D697B}"/>
      </w:docPartPr>
      <w:docPartBody>
        <w:p w:rsidR="00F6720F" w:rsidRDefault="00B6771D" w:rsidP="00B6771D">
          <w:pPr>
            <w:pStyle w:val="B93F71EAAD32440F9BB5E507197AC06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6CC8E13292E42C6B1AA889CDA3A140C"/>
        <w:category>
          <w:name w:val="Allmänt"/>
          <w:gallery w:val="placeholder"/>
        </w:category>
        <w:types>
          <w:type w:val="bbPlcHdr"/>
        </w:types>
        <w:behaviors>
          <w:behavior w:val="content"/>
        </w:behaviors>
        <w:guid w:val="{87CF8A37-B6D1-45FC-866F-FA9886A0ED7A}"/>
      </w:docPartPr>
      <w:docPartBody>
        <w:p w:rsidR="00F6720F" w:rsidRDefault="00B6771D" w:rsidP="00B6771D">
          <w:pPr>
            <w:pStyle w:val="C6CC8E13292E42C6B1AA889CDA3A140C"/>
          </w:pPr>
          <w:r>
            <w:rPr>
              <w:rStyle w:val="Platshllartext"/>
            </w:rPr>
            <w:t>Klicka här för att ange datum.</w:t>
          </w:r>
        </w:p>
      </w:docPartBody>
    </w:docPart>
    <w:docPart>
      <w:docPartPr>
        <w:name w:val="746BCFEF4A554C6E8F6237B8A8A79AD3"/>
        <w:category>
          <w:name w:val="Allmänt"/>
          <w:gallery w:val="placeholder"/>
        </w:category>
        <w:types>
          <w:type w:val="bbPlcHdr"/>
        </w:types>
        <w:behaviors>
          <w:behavior w:val="content"/>
        </w:behaviors>
        <w:guid w:val="{9CBEEB40-D8DF-478E-9E1D-6E1D7CE56CA7}"/>
      </w:docPartPr>
      <w:docPartBody>
        <w:p w:rsidR="00F6720F" w:rsidRDefault="00B6771D" w:rsidP="00B6771D">
          <w:pPr>
            <w:pStyle w:val="746BCFEF4A554C6E8F6237B8A8A79AD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1D"/>
    <w:rsid w:val="00B6771D"/>
    <w:rsid w:val="00F67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08263D057B348BFB879415D4C3B7B1E">
    <w:name w:val="708263D057B348BFB879415D4C3B7B1E"/>
    <w:rsid w:val="00B6771D"/>
  </w:style>
  <w:style w:type="character" w:styleId="Platshllartext">
    <w:name w:val="Placeholder Text"/>
    <w:basedOn w:val="Standardstycketeckensnitt"/>
    <w:uiPriority w:val="99"/>
    <w:semiHidden/>
    <w:rsid w:val="00B6771D"/>
    <w:rPr>
      <w:noProof w:val="0"/>
      <w:color w:val="808080"/>
    </w:rPr>
  </w:style>
  <w:style w:type="paragraph" w:customStyle="1" w:styleId="D18982FF24FA4FCDAF62A0397291C59B">
    <w:name w:val="D18982FF24FA4FCDAF62A0397291C59B"/>
    <w:rsid w:val="00B6771D"/>
  </w:style>
  <w:style w:type="paragraph" w:customStyle="1" w:styleId="609943EC8DF3464E80CF3775B0AC930C">
    <w:name w:val="609943EC8DF3464E80CF3775B0AC930C"/>
    <w:rsid w:val="00B6771D"/>
  </w:style>
  <w:style w:type="paragraph" w:customStyle="1" w:styleId="9AE70695A5F84B83AA279D70330B4682">
    <w:name w:val="9AE70695A5F84B83AA279D70330B4682"/>
    <w:rsid w:val="00B6771D"/>
  </w:style>
  <w:style w:type="paragraph" w:customStyle="1" w:styleId="CE358BCDA1D54FC494E1F8DBDE05583A">
    <w:name w:val="CE358BCDA1D54FC494E1F8DBDE05583A"/>
    <w:rsid w:val="00B6771D"/>
  </w:style>
  <w:style w:type="paragraph" w:customStyle="1" w:styleId="895302628D0C4B978063208D027001D2">
    <w:name w:val="895302628D0C4B978063208D027001D2"/>
    <w:rsid w:val="00B6771D"/>
  </w:style>
  <w:style w:type="paragraph" w:customStyle="1" w:styleId="2B82B87818DF46F8B439EDDFCF9018A8">
    <w:name w:val="2B82B87818DF46F8B439EDDFCF9018A8"/>
    <w:rsid w:val="00B6771D"/>
  </w:style>
  <w:style w:type="paragraph" w:customStyle="1" w:styleId="8619266A53084022B5566B55ADDDDE1E">
    <w:name w:val="8619266A53084022B5566B55ADDDDE1E"/>
    <w:rsid w:val="00B6771D"/>
  </w:style>
  <w:style w:type="paragraph" w:customStyle="1" w:styleId="FB3DDF5C0A3A4D058A0758BAF1B0867F">
    <w:name w:val="FB3DDF5C0A3A4D058A0758BAF1B0867F"/>
    <w:rsid w:val="00B6771D"/>
  </w:style>
  <w:style w:type="paragraph" w:customStyle="1" w:styleId="5001D07F585343F19647A9A5D09A1DC3">
    <w:name w:val="5001D07F585343F19647A9A5D09A1DC3"/>
    <w:rsid w:val="00B6771D"/>
  </w:style>
  <w:style w:type="paragraph" w:customStyle="1" w:styleId="AC8E1762DEBC480E9310951E5FCD2EC2">
    <w:name w:val="AC8E1762DEBC480E9310951E5FCD2EC2"/>
    <w:rsid w:val="00B6771D"/>
  </w:style>
  <w:style w:type="paragraph" w:customStyle="1" w:styleId="31A16A5958814D6988C59FF116628606">
    <w:name w:val="31A16A5958814D6988C59FF116628606"/>
    <w:rsid w:val="00B6771D"/>
  </w:style>
  <w:style w:type="paragraph" w:customStyle="1" w:styleId="D8E94878AFAD47A79C28CDF06D623094">
    <w:name w:val="D8E94878AFAD47A79C28CDF06D623094"/>
    <w:rsid w:val="00B6771D"/>
  </w:style>
  <w:style w:type="paragraph" w:customStyle="1" w:styleId="82308235377449428A6CCDD5264A617C">
    <w:name w:val="82308235377449428A6CCDD5264A617C"/>
    <w:rsid w:val="00B6771D"/>
  </w:style>
  <w:style w:type="paragraph" w:customStyle="1" w:styleId="A8836CC4FB1E41F28AF2864E38EF34BA">
    <w:name w:val="A8836CC4FB1E41F28AF2864E38EF34BA"/>
    <w:rsid w:val="00B6771D"/>
  </w:style>
  <w:style w:type="paragraph" w:customStyle="1" w:styleId="B93F71EAAD32440F9BB5E507197AC06D">
    <w:name w:val="B93F71EAAD32440F9BB5E507197AC06D"/>
    <w:rsid w:val="00B6771D"/>
  </w:style>
  <w:style w:type="paragraph" w:customStyle="1" w:styleId="C6CC8E13292E42C6B1AA889CDA3A140C">
    <w:name w:val="C6CC8E13292E42C6B1AA889CDA3A140C"/>
    <w:rsid w:val="00B6771D"/>
  </w:style>
  <w:style w:type="paragraph" w:customStyle="1" w:styleId="746BCFEF4A554C6E8F6237B8A8A79AD3">
    <w:name w:val="746BCFEF4A554C6E8F6237B8A8A79AD3"/>
    <w:rsid w:val="00B67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Eva Nordmark</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2019-10-30T00:00:00</HeaderDate>
    <Office/>
    <Dnr>A2019/01910/ARM</Dnr>
    <ParagrafNr/>
    <DocumentTitle/>
    <VisitingAddress/>
    <Extra1/>
    <Extra2/>
    <Extra3>Patrik Engström</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9A0E1AE2E4F324495B550C42ABEEA5F" ma:contentTypeVersion="12" ma:contentTypeDescription="Skapa nytt dokument med möjlighet att välja RK-mall" ma:contentTypeScope="" ma:versionID="bd8d12f56aed5ad3ba11d98f1ba9e3e0">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83f9d20d995dc66d7787868613cde479"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7b1015cc-78ae-4b49-b294-e7095fedee0d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C868-1BC1-46E8-8A5B-F02F2BCDAA66}"/>
</file>

<file path=customXml/itemProps2.xml><?xml version="1.0" encoding="utf-8"?>
<ds:datastoreItem xmlns:ds="http://schemas.openxmlformats.org/officeDocument/2006/customXml" ds:itemID="{C674C54F-333F-4933-B81B-192B0E64741A}"/>
</file>

<file path=customXml/itemProps3.xml><?xml version="1.0" encoding="utf-8"?>
<ds:datastoreItem xmlns:ds="http://schemas.openxmlformats.org/officeDocument/2006/customXml" ds:itemID="{8D0FC695-08C1-43A7-8B20-FBB21DA52113}"/>
</file>

<file path=customXml/itemProps4.xml><?xml version="1.0" encoding="utf-8"?>
<ds:datastoreItem xmlns:ds="http://schemas.openxmlformats.org/officeDocument/2006/customXml" ds:itemID="{158E544F-5369-474A-9D99-CC3600259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1B17B3-2203-41E3-9645-E82C96874608}">
  <ds:schemaRefs>
    <ds:schemaRef ds:uri="Microsoft.SharePoint.Taxonomy.ContentTypeSync"/>
  </ds:schemaRefs>
</ds:datastoreItem>
</file>

<file path=customXml/itemProps6.xml><?xml version="1.0" encoding="utf-8"?>
<ds:datastoreItem xmlns:ds="http://schemas.openxmlformats.org/officeDocument/2006/customXml" ds:itemID="{65BE0AC4-44DD-46E4-9295-ACD092896BC6}">
  <ds:schemaRefs>
    <ds:schemaRef ds:uri="http://schemas.microsoft.com/sharepoint/events"/>
  </ds:schemaRefs>
</ds:datastoreItem>
</file>

<file path=customXml/itemProps7.xml><?xml version="1.0" encoding="utf-8"?>
<ds:datastoreItem xmlns:ds="http://schemas.openxmlformats.org/officeDocument/2006/customXml" ds:itemID="{283F1690-033A-4F7D-BC37-10AC9CFAE72F}"/>
</file>

<file path=customXml/itemProps8.xml><?xml version="1.0" encoding="utf-8"?>
<ds:datastoreItem xmlns:ds="http://schemas.openxmlformats.org/officeDocument/2006/customXml" ds:itemID="{5542B735-3668-4373-BEDD-C137626A62BB}"/>
</file>

<file path=docProps/app.xml><?xml version="1.0" encoding="utf-8"?>
<Properties xmlns="http://schemas.openxmlformats.org/officeDocument/2006/extended-properties" xmlns:vt="http://schemas.openxmlformats.org/officeDocument/2006/docPropsVTypes">
  <Template>RK Basmall</Template>
  <TotalTime>0</TotalTime>
  <Pages>2</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212 Sanering av byggbranschen av Patrik Engström (S).docx</dc:title>
  <dc:subject/>
  <dc:creator>Ann-Sofie Mattsson</dc:creator>
  <cp:keywords/>
  <dc:description/>
  <cp:lastModifiedBy>Gunilla Qvarsebo</cp:lastModifiedBy>
  <cp:revision>6</cp:revision>
  <cp:lastPrinted>2019-10-22T14:15:00Z</cp:lastPrinted>
  <dcterms:created xsi:type="dcterms:W3CDTF">2019-10-24T11:35:00Z</dcterms:created>
  <dcterms:modified xsi:type="dcterms:W3CDTF">2019-10-29T13:14:00Z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879efe7c-50cd-4e96-a88a-24051913252c</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