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D1" w:rsidRDefault="00242ED1" w:rsidP="00242ED1">
      <w:pPr>
        <w:pStyle w:val="Rubrik"/>
      </w:pPr>
      <w:bookmarkStart w:id="0" w:name="Start"/>
      <w:bookmarkEnd w:id="0"/>
      <w:r>
        <w:t xml:space="preserve">Svar på fråga 2020/21:628 av </w:t>
      </w:r>
      <w:sdt>
        <w:sdtPr>
          <w:alias w:val="Frågeställare"/>
          <w:tag w:val="delete"/>
          <w:id w:val="-211816850"/>
          <w:placeholder>
            <w:docPart w:val="EF9F4162B5F24C959CEE3668CDE6C803"/>
          </w:placeholder>
          <w:dataBinding w:prefixMappings="xmlns:ns0='http://lp/documentinfo/RK' " w:xpath="/ns0:DocumentInfo[1]/ns0:BaseInfo[1]/ns0:Extra3[1]" w:storeItemID="{9D0688A7-E6AF-4D41-B8D3-6A9215EF28B0}"/>
          <w:text/>
        </w:sdtPr>
        <w:sdtEndPr/>
        <w:sdtContent>
          <w:r>
            <w:t>Lars Hjälmered</w:t>
          </w:r>
        </w:sdtContent>
      </w:sdt>
      <w:r>
        <w:t xml:space="preserve"> (</w:t>
      </w:r>
      <w:sdt>
        <w:sdtPr>
          <w:alias w:val="Parti"/>
          <w:tag w:val="Parti_delete"/>
          <w:id w:val="1620417071"/>
          <w:placeholder>
            <w:docPart w:val="06117A93D3F045688D88B05D5CEF085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Konsekvensanalyserna av regeringens förslag gällande företagare</w:t>
      </w:r>
    </w:p>
    <w:p w:rsidR="00242ED1" w:rsidRDefault="00A85684" w:rsidP="001A0D06">
      <w:pPr>
        <w:pStyle w:val="Brdtext"/>
      </w:pPr>
      <w:sdt>
        <w:sdtPr>
          <w:alias w:val="Frågeställare"/>
          <w:tag w:val="delete"/>
          <w:id w:val="-1635256365"/>
          <w:placeholder>
            <w:docPart w:val="671B77437C1E4885A1197A0EBF411F08"/>
          </w:placeholder>
          <w:dataBinding w:prefixMappings="xmlns:ns0='http://lp/documentinfo/RK' " w:xpath="/ns0:DocumentInfo[1]/ns0:BaseInfo[1]/ns0:Extra3[1]" w:storeItemID="{9D0688A7-E6AF-4D41-B8D3-6A9215EF28B0}"/>
          <w:text/>
        </w:sdtPr>
        <w:sdtEndPr/>
        <w:sdtContent>
          <w:r w:rsidR="00242ED1">
            <w:t>Lars Hjälmered</w:t>
          </w:r>
        </w:sdtContent>
      </w:sdt>
      <w:r w:rsidR="00242ED1">
        <w:t xml:space="preserve"> har frågat mig</w:t>
      </w:r>
      <w:r w:rsidR="00C933CF">
        <w:t xml:space="preserve"> vad jag avser att göra för att bryta mönstret med undermåliga konsekvensanalyser av hur regeringens förslag påverkar landets företagare.</w:t>
      </w:r>
    </w:p>
    <w:p w:rsidR="00AB601D" w:rsidRDefault="00270836" w:rsidP="001A0D06">
      <w:pPr>
        <w:pStyle w:val="Brdtext"/>
      </w:pPr>
      <w:r>
        <w:rPr>
          <w:rFonts w:cs="TimesNewRomanPSMT"/>
        </w:rPr>
        <w:t>Jag delar Lars Hjälmereds uppfattning att det ska vara enkelt att</w:t>
      </w:r>
      <w:r w:rsidR="00802B20" w:rsidRPr="00802B20">
        <w:rPr>
          <w:rFonts w:cs="TimesNewRomanPSMT"/>
        </w:rPr>
        <w:t xml:space="preserve"> driva företag </w:t>
      </w:r>
      <w:r>
        <w:rPr>
          <w:rFonts w:cs="TimesNewRomanPSMT"/>
        </w:rPr>
        <w:t>och att l</w:t>
      </w:r>
      <w:r w:rsidR="00802B20" w:rsidRPr="00802B20">
        <w:rPr>
          <w:rFonts w:cs="TimesNewRomanPSMT"/>
        </w:rPr>
        <w:t>agar</w:t>
      </w:r>
      <w:r w:rsidR="00802B20">
        <w:rPr>
          <w:rFonts w:cs="TimesNewRomanPSMT"/>
        </w:rPr>
        <w:t xml:space="preserve"> </w:t>
      </w:r>
      <w:r w:rsidR="00802B20" w:rsidRPr="00802B20">
        <w:rPr>
          <w:rFonts w:cs="TimesNewRomanPSMT"/>
        </w:rPr>
        <w:t xml:space="preserve">och regler ska utformas så att de är enkla att tillämpa. </w:t>
      </w:r>
      <w:r w:rsidR="00AB601D" w:rsidRPr="00AB601D">
        <w:t>Många regler som omger företagandet utgör viktiga spelregler på marknaden och har därför ett skyddsvärde. Samtidigt är det viktigt att regler utformas så att syftet nås på ett enkelt och kostnadseffektivt sätt. Genom effektiva regler för företagandet frigörs tid och resurser för företag som istället kan läggas på att driva och utveckla verksamheten.</w:t>
      </w:r>
    </w:p>
    <w:p w:rsidR="001B0E6B" w:rsidRDefault="000443EB" w:rsidP="001A0D06">
      <w:pPr>
        <w:pStyle w:val="Brdtext"/>
      </w:pPr>
      <w:r>
        <w:t>K</w:t>
      </w:r>
      <w:r w:rsidR="001B0E6B" w:rsidRPr="001B0E6B">
        <w:t>onsekvensutredningar vid regelgivning</w:t>
      </w:r>
      <w:r>
        <w:t xml:space="preserve"> ger viktiga underlag för förenklingsarbetet</w:t>
      </w:r>
      <w:r w:rsidR="001B0E6B" w:rsidRPr="001B0E6B">
        <w:t xml:space="preserve"> </w:t>
      </w:r>
      <w:r>
        <w:t xml:space="preserve">och för </w:t>
      </w:r>
      <w:r w:rsidR="001B0E6B" w:rsidRPr="001B0E6B">
        <w:t>bedömning</w:t>
      </w:r>
      <w:r>
        <w:t>ar</w:t>
      </w:r>
      <w:r w:rsidR="001B0E6B" w:rsidRPr="001B0E6B">
        <w:t xml:space="preserve"> av reglers proportionalitet. Enligt förordningen (2007:1244) om konsekvensutredning vid regelgivning ska dessa bl.a. innehålla uppgifter om vilken tidsåtgång regleringen kan medföra för företagen, vad regleringen innebär för företagens administrativa kostnader och om den får effekter av betydelse för företagen. Konsekvensutredningarnas kvalitet granskas av Regelrådet</w:t>
      </w:r>
      <w:r w:rsidR="002E43F0">
        <w:t xml:space="preserve"> som är ett </w:t>
      </w:r>
      <w:r w:rsidR="002E43F0" w:rsidRPr="002E43F0">
        <w:t>särskilt beslutsorgan inom Tillväxtverket</w:t>
      </w:r>
      <w:r w:rsidR="001B0E6B" w:rsidRPr="001B0E6B">
        <w:t>.</w:t>
      </w:r>
      <w:r w:rsidR="00272757">
        <w:t xml:space="preserve"> </w:t>
      </w:r>
      <w:r w:rsidR="00272757" w:rsidRPr="00272757">
        <w:t>Regelrådet ska yttra sig över konsekvensutredningar som upprättats enligt kommittéförordningen</w:t>
      </w:r>
      <w:r w:rsidR="00E41288">
        <w:t xml:space="preserve"> </w:t>
      </w:r>
      <w:r w:rsidR="00E41288" w:rsidRPr="00E41288">
        <w:t>(1998:1474)</w:t>
      </w:r>
      <w:r w:rsidR="00272757" w:rsidRPr="00272757">
        <w:t xml:space="preserve"> eller förordningen om konsekvensutredning vid regelgivning och som har legat till grund för förslag till föreskrifter som kan få betydande effekter för företag.</w:t>
      </w:r>
    </w:p>
    <w:p w:rsidR="00CA373F" w:rsidRDefault="00CA373F" w:rsidP="001A0D06">
      <w:pPr>
        <w:pStyle w:val="Brdtext"/>
      </w:pPr>
      <w:r w:rsidRPr="00CA373F">
        <w:lastRenderedPageBreak/>
        <w:t xml:space="preserve">Tillväxtverket ansvarar för metodutveckling, rådgivning och utbildning till departement och myndigheter i deras arbete med konsekvensutredningar. Tillväxtverket har </w:t>
      </w:r>
      <w:r>
        <w:t xml:space="preserve">utarbetat </w:t>
      </w:r>
      <w:r w:rsidRPr="00CA373F">
        <w:t xml:space="preserve">ett webbaserat verktyg </w:t>
      </w:r>
      <w:r>
        <w:t xml:space="preserve">till stöd för den som ska </w:t>
      </w:r>
      <w:r w:rsidRPr="00CA373F">
        <w:t>genomför</w:t>
      </w:r>
      <w:r w:rsidR="001A0D06">
        <w:t>a</w:t>
      </w:r>
      <w:r w:rsidRPr="00CA373F">
        <w:t xml:space="preserve"> en konsekvensutredning. </w:t>
      </w:r>
      <w:r>
        <w:t xml:space="preserve">Här finns bl.a. </w:t>
      </w:r>
      <w:r w:rsidRPr="00CA373F">
        <w:t>exempel koppla</w:t>
      </w:r>
      <w:r>
        <w:t>de</w:t>
      </w:r>
      <w:r w:rsidRPr="00CA373F">
        <w:t xml:space="preserve"> till de olika delar</w:t>
      </w:r>
      <w:r>
        <w:t>na</w:t>
      </w:r>
      <w:r w:rsidRPr="00CA373F">
        <w:t xml:space="preserve"> som ska belysas i en konsekvensutredning. Där finns också ett verktyg </w:t>
      </w:r>
      <w:r w:rsidR="0084455E">
        <w:t>för</w:t>
      </w:r>
      <w:r w:rsidRPr="00CA373F">
        <w:t xml:space="preserve"> att beräkna kostnader för företagen</w:t>
      </w:r>
      <w:r w:rsidR="0084455E">
        <w:t>.</w:t>
      </w:r>
      <w:r w:rsidR="006D3027">
        <w:t xml:space="preserve"> Tillväxtverket ger utbildningar om hur konsekvensutredningar ska göras till samtliga kommittéer och erbjuder också dessa utbildningar till myndigheter för deras föreskriftsarbete. Även Regeringskansliets tjänstemän har fått utbildning</w:t>
      </w:r>
      <w:r w:rsidR="00DD49EA">
        <w:t>ar</w:t>
      </w:r>
      <w:r w:rsidR="006D3027">
        <w:t xml:space="preserve"> av Tillväxtverket i hur konsekvensutredningar ska utarbetas</w:t>
      </w:r>
      <w:r w:rsidR="007A650C">
        <w:t>.</w:t>
      </w:r>
    </w:p>
    <w:p w:rsidR="007A650C" w:rsidRDefault="007A650C" w:rsidP="00C933CF">
      <w:pPr>
        <w:pStyle w:val="Brdtext"/>
      </w:pPr>
    </w:p>
    <w:p w:rsidR="00242ED1" w:rsidRPr="00F529BB" w:rsidRDefault="00242ED1" w:rsidP="006A12F1">
      <w:pPr>
        <w:pStyle w:val="Brdtext"/>
        <w:rPr>
          <w:lang w:val="de-DE"/>
        </w:rPr>
      </w:pPr>
      <w:bookmarkStart w:id="1" w:name="_GoBack"/>
      <w:bookmarkEnd w:id="1"/>
      <w:r w:rsidRPr="00F529BB">
        <w:rPr>
          <w:lang w:val="de-DE"/>
        </w:rPr>
        <w:t xml:space="preserve">Stockholm den </w:t>
      </w:r>
      <w:sdt>
        <w:sdtPr>
          <w:rPr>
            <w:lang w:val="de-DE"/>
          </w:rPr>
          <w:id w:val="-1225218591"/>
          <w:placeholder>
            <w:docPart w:val="7CD52F49055347CDAC6FA6ABB135249A"/>
          </w:placeholder>
          <w:dataBinding w:prefixMappings="xmlns:ns0='http://lp/documentinfo/RK' " w:xpath="/ns0:DocumentInfo[1]/ns0:BaseInfo[1]/ns0:HeaderDate[1]" w:storeItemID="{9D0688A7-E6AF-4D41-B8D3-6A9215EF28B0}"/>
          <w:date w:fullDate="2020-12-01T00:00:00Z">
            <w:dateFormat w:val="d MMMM yyyy"/>
            <w:lid w:val="sv-SE"/>
            <w:storeMappedDataAs w:val="dateTime"/>
            <w:calendar w:val="gregorian"/>
          </w:date>
        </w:sdtPr>
        <w:sdtEndPr/>
        <w:sdtContent>
          <w:r w:rsidR="001734C1">
            <w:t>1 december 2020</w:t>
          </w:r>
        </w:sdtContent>
      </w:sdt>
    </w:p>
    <w:p w:rsidR="00242ED1" w:rsidRPr="00F529BB" w:rsidRDefault="00242ED1" w:rsidP="004E7A8F">
      <w:pPr>
        <w:pStyle w:val="Brdtextutanavstnd"/>
        <w:rPr>
          <w:lang w:val="de-DE"/>
        </w:rPr>
      </w:pPr>
    </w:p>
    <w:p w:rsidR="00242ED1" w:rsidRPr="00F529BB" w:rsidRDefault="00242ED1" w:rsidP="004E7A8F">
      <w:pPr>
        <w:pStyle w:val="Brdtextutanavstnd"/>
        <w:rPr>
          <w:lang w:val="de-DE"/>
        </w:rPr>
      </w:pPr>
    </w:p>
    <w:p w:rsidR="00242ED1" w:rsidRPr="00F529BB" w:rsidRDefault="00242ED1" w:rsidP="004E7A8F">
      <w:pPr>
        <w:pStyle w:val="Brdtextutanavstnd"/>
        <w:rPr>
          <w:lang w:val="de-DE"/>
        </w:rPr>
      </w:pPr>
    </w:p>
    <w:sdt>
      <w:sdtPr>
        <w:rPr>
          <w:lang w:val="de-DE"/>
        </w:rPr>
        <w:alias w:val="Klicka på listpilen"/>
        <w:tag w:val="run-loadAllMinistersFromDep_delete"/>
        <w:id w:val="-122627287"/>
        <w:placeholder>
          <w:docPart w:val="10E29B4C151C4FDA80A6165BA6971651"/>
        </w:placeholder>
        <w:dataBinding w:prefixMappings="xmlns:ns0='http://lp/documentinfo/RK' " w:xpath="/ns0:DocumentInfo[1]/ns0:BaseInfo[1]/ns0:TopSender[1]" w:storeItemID="{9D0688A7-E6AF-4D41-B8D3-6A9215EF28B0}"/>
        <w:comboBox w:lastValue="Näringsministern">
          <w:listItem w:displayText="Ibrahim Baylan" w:value="Näringsministern"/>
          <w:listItem w:displayText="Jennie Nilsson" w:value="Landsbygdsministern"/>
        </w:comboBox>
      </w:sdtPr>
      <w:sdtEndPr/>
      <w:sdtContent>
        <w:p w:rsidR="00242ED1" w:rsidRPr="00F529BB" w:rsidRDefault="00242ED1" w:rsidP="00422A41">
          <w:pPr>
            <w:pStyle w:val="Brdtext"/>
            <w:rPr>
              <w:lang w:val="de-DE"/>
            </w:rPr>
          </w:pPr>
          <w:r w:rsidRPr="00F529BB">
            <w:rPr>
              <w:lang w:val="de-DE"/>
            </w:rPr>
            <w:t>Ibrahim Baylan</w:t>
          </w:r>
        </w:p>
      </w:sdtContent>
    </w:sdt>
    <w:p w:rsidR="00242ED1" w:rsidRPr="00F529BB" w:rsidRDefault="00242ED1" w:rsidP="00DB48AB">
      <w:pPr>
        <w:pStyle w:val="Brdtext"/>
        <w:rPr>
          <w:lang w:val="de-DE"/>
        </w:rPr>
      </w:pPr>
    </w:p>
    <w:sectPr w:rsidR="00242ED1" w:rsidRPr="00F529B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FA9" w:rsidRDefault="002F4FA9" w:rsidP="00A87A54">
      <w:pPr>
        <w:spacing w:after="0" w:line="240" w:lineRule="auto"/>
      </w:pPr>
      <w:r>
        <w:separator/>
      </w:r>
    </w:p>
  </w:endnote>
  <w:endnote w:type="continuationSeparator" w:id="0">
    <w:p w:rsidR="002F4FA9" w:rsidRDefault="002F4FA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FA9" w:rsidRDefault="002F4FA9" w:rsidP="00A87A54">
      <w:pPr>
        <w:spacing w:after="0" w:line="240" w:lineRule="auto"/>
      </w:pPr>
      <w:r>
        <w:separator/>
      </w:r>
    </w:p>
  </w:footnote>
  <w:footnote w:type="continuationSeparator" w:id="0">
    <w:p w:rsidR="002F4FA9" w:rsidRDefault="002F4FA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2ED1" w:rsidTr="00C93EBA">
      <w:trPr>
        <w:trHeight w:val="227"/>
      </w:trPr>
      <w:tc>
        <w:tcPr>
          <w:tcW w:w="5534" w:type="dxa"/>
        </w:tcPr>
        <w:p w:rsidR="00242ED1" w:rsidRPr="007D73AB" w:rsidRDefault="00242ED1">
          <w:pPr>
            <w:pStyle w:val="Sidhuvud"/>
          </w:pPr>
        </w:p>
      </w:tc>
      <w:tc>
        <w:tcPr>
          <w:tcW w:w="3170" w:type="dxa"/>
          <w:vAlign w:val="bottom"/>
        </w:tcPr>
        <w:p w:rsidR="00242ED1" w:rsidRPr="007D73AB" w:rsidRDefault="00242ED1" w:rsidP="00340DE0">
          <w:pPr>
            <w:pStyle w:val="Sidhuvud"/>
          </w:pPr>
        </w:p>
      </w:tc>
      <w:tc>
        <w:tcPr>
          <w:tcW w:w="1134" w:type="dxa"/>
        </w:tcPr>
        <w:p w:rsidR="00242ED1" w:rsidRDefault="00242ED1" w:rsidP="005A703A">
          <w:pPr>
            <w:pStyle w:val="Sidhuvud"/>
          </w:pPr>
        </w:p>
      </w:tc>
    </w:tr>
    <w:tr w:rsidR="00242ED1" w:rsidTr="00C93EBA">
      <w:trPr>
        <w:trHeight w:val="1928"/>
      </w:trPr>
      <w:tc>
        <w:tcPr>
          <w:tcW w:w="5534" w:type="dxa"/>
        </w:tcPr>
        <w:p w:rsidR="00242ED1" w:rsidRPr="00340DE0" w:rsidRDefault="00242ED1"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42ED1" w:rsidRPr="00710A6C" w:rsidRDefault="00242ED1" w:rsidP="00EE3C0F">
          <w:pPr>
            <w:pStyle w:val="Sidhuvud"/>
            <w:rPr>
              <w:b/>
            </w:rPr>
          </w:pPr>
        </w:p>
        <w:p w:rsidR="00242ED1" w:rsidRDefault="00242ED1" w:rsidP="00EE3C0F">
          <w:pPr>
            <w:pStyle w:val="Sidhuvud"/>
          </w:pPr>
        </w:p>
        <w:p w:rsidR="00242ED1" w:rsidRDefault="00242ED1" w:rsidP="00EE3C0F">
          <w:pPr>
            <w:pStyle w:val="Sidhuvud"/>
          </w:pPr>
        </w:p>
        <w:p w:rsidR="00242ED1" w:rsidRDefault="00242ED1" w:rsidP="00EE3C0F">
          <w:pPr>
            <w:pStyle w:val="Sidhuvud"/>
          </w:pPr>
        </w:p>
        <w:sdt>
          <w:sdtPr>
            <w:alias w:val="Dnr"/>
            <w:tag w:val="ccRKShow_Dnr"/>
            <w:id w:val="-829283628"/>
            <w:placeholder>
              <w:docPart w:val="C91B80B0884B492BA5FCA404EB62B337"/>
            </w:placeholder>
            <w:dataBinding w:prefixMappings="xmlns:ns0='http://lp/documentinfo/RK' " w:xpath="/ns0:DocumentInfo[1]/ns0:BaseInfo[1]/ns0:Dnr[1]" w:storeItemID="{9D0688A7-E6AF-4D41-B8D3-6A9215EF28B0}"/>
            <w:text/>
          </w:sdtPr>
          <w:sdtEndPr/>
          <w:sdtContent>
            <w:p w:rsidR="00242ED1" w:rsidRDefault="00242ED1" w:rsidP="00EE3C0F">
              <w:pPr>
                <w:pStyle w:val="Sidhuvud"/>
              </w:pPr>
              <w:r w:rsidRPr="00242ED1">
                <w:t>N2020/02803</w:t>
              </w:r>
            </w:p>
          </w:sdtContent>
        </w:sdt>
        <w:sdt>
          <w:sdtPr>
            <w:alias w:val="DocNumber"/>
            <w:tag w:val="DocNumber"/>
            <w:id w:val="1726028884"/>
            <w:placeholder>
              <w:docPart w:val="E011AA6DE0974710977C8DD9A894EC1D"/>
            </w:placeholder>
            <w:showingPlcHdr/>
            <w:dataBinding w:prefixMappings="xmlns:ns0='http://lp/documentinfo/RK' " w:xpath="/ns0:DocumentInfo[1]/ns0:BaseInfo[1]/ns0:DocNumber[1]" w:storeItemID="{9D0688A7-E6AF-4D41-B8D3-6A9215EF28B0}"/>
            <w:text/>
          </w:sdtPr>
          <w:sdtEndPr/>
          <w:sdtContent>
            <w:p w:rsidR="00242ED1" w:rsidRDefault="00242ED1" w:rsidP="00EE3C0F">
              <w:pPr>
                <w:pStyle w:val="Sidhuvud"/>
              </w:pPr>
              <w:r>
                <w:rPr>
                  <w:rStyle w:val="Platshllartext"/>
                </w:rPr>
                <w:t xml:space="preserve"> </w:t>
              </w:r>
            </w:p>
          </w:sdtContent>
        </w:sdt>
        <w:p w:rsidR="00242ED1" w:rsidRDefault="00242ED1" w:rsidP="00EE3C0F">
          <w:pPr>
            <w:pStyle w:val="Sidhuvud"/>
          </w:pPr>
        </w:p>
      </w:tc>
      <w:tc>
        <w:tcPr>
          <w:tcW w:w="1134" w:type="dxa"/>
        </w:tcPr>
        <w:p w:rsidR="00242ED1" w:rsidRDefault="00242ED1" w:rsidP="0094502D">
          <w:pPr>
            <w:pStyle w:val="Sidhuvud"/>
          </w:pPr>
        </w:p>
        <w:p w:rsidR="00242ED1" w:rsidRPr="0094502D" w:rsidRDefault="00242ED1" w:rsidP="00EC71A6">
          <w:pPr>
            <w:pStyle w:val="Sidhuvud"/>
          </w:pPr>
        </w:p>
      </w:tc>
    </w:tr>
    <w:tr w:rsidR="00242ED1" w:rsidTr="00C93EBA">
      <w:trPr>
        <w:trHeight w:val="2268"/>
      </w:trPr>
      <w:sdt>
        <w:sdtPr>
          <w:rPr>
            <w:b/>
          </w:rPr>
          <w:alias w:val="SenderText"/>
          <w:tag w:val="ccRKShow_SenderText"/>
          <w:id w:val="1374046025"/>
          <w:placeholder>
            <w:docPart w:val="EA1B5ACB29234CED80EA5BA14D9B9623"/>
          </w:placeholder>
        </w:sdtPr>
        <w:sdtEndPr>
          <w:rPr>
            <w:b w:val="0"/>
          </w:rPr>
        </w:sdtEndPr>
        <w:sdtContent>
          <w:tc>
            <w:tcPr>
              <w:tcW w:w="5534" w:type="dxa"/>
              <w:tcMar>
                <w:right w:w="1134" w:type="dxa"/>
              </w:tcMar>
            </w:tcPr>
            <w:p w:rsidR="00242ED1" w:rsidRPr="00242ED1" w:rsidRDefault="00242ED1" w:rsidP="00340DE0">
              <w:pPr>
                <w:pStyle w:val="Sidhuvud"/>
                <w:rPr>
                  <w:b/>
                </w:rPr>
              </w:pPr>
              <w:r w:rsidRPr="00242ED1">
                <w:rPr>
                  <w:b/>
                </w:rPr>
                <w:t>Näringsdepartementet</w:t>
              </w:r>
            </w:p>
            <w:p w:rsidR="00242ED1" w:rsidRPr="00340DE0" w:rsidRDefault="00242ED1" w:rsidP="00340DE0">
              <w:pPr>
                <w:pStyle w:val="Sidhuvud"/>
              </w:pPr>
              <w:r w:rsidRPr="00242ED1">
                <w:t>Näringsministern</w:t>
              </w:r>
            </w:p>
          </w:tc>
        </w:sdtContent>
      </w:sdt>
      <w:sdt>
        <w:sdtPr>
          <w:alias w:val="Recipient"/>
          <w:tag w:val="ccRKShow_Recipient"/>
          <w:id w:val="-28344517"/>
          <w:placeholder>
            <w:docPart w:val="2DB2B6F7A7244811B6E884F3401C1C37"/>
          </w:placeholder>
          <w:dataBinding w:prefixMappings="xmlns:ns0='http://lp/documentinfo/RK' " w:xpath="/ns0:DocumentInfo[1]/ns0:BaseInfo[1]/ns0:Recipient[1]" w:storeItemID="{9D0688A7-E6AF-4D41-B8D3-6A9215EF28B0}"/>
          <w:text w:multiLine="1"/>
        </w:sdtPr>
        <w:sdtEndPr/>
        <w:sdtContent>
          <w:tc>
            <w:tcPr>
              <w:tcW w:w="3170" w:type="dxa"/>
            </w:tcPr>
            <w:p w:rsidR="00242ED1" w:rsidRDefault="00242ED1" w:rsidP="00547B89">
              <w:pPr>
                <w:pStyle w:val="Sidhuvud"/>
              </w:pPr>
              <w:r>
                <w:t>Till riksdagen</w:t>
              </w:r>
            </w:p>
          </w:tc>
        </w:sdtContent>
      </w:sdt>
      <w:tc>
        <w:tcPr>
          <w:tcW w:w="1134" w:type="dxa"/>
        </w:tcPr>
        <w:p w:rsidR="00242ED1" w:rsidRDefault="00242ED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D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43EB"/>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5718"/>
    <w:rsid w:val="0016294F"/>
    <w:rsid w:val="00167FA8"/>
    <w:rsid w:val="0017099B"/>
    <w:rsid w:val="00170CE4"/>
    <w:rsid w:val="00170E3E"/>
    <w:rsid w:val="0017300E"/>
    <w:rsid w:val="00173126"/>
    <w:rsid w:val="001734C1"/>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0D06"/>
    <w:rsid w:val="001A1B33"/>
    <w:rsid w:val="001A2A61"/>
    <w:rsid w:val="001B0E6B"/>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2ED1"/>
    <w:rsid w:val="0024412C"/>
    <w:rsid w:val="0024537C"/>
    <w:rsid w:val="00260D2D"/>
    <w:rsid w:val="00261975"/>
    <w:rsid w:val="00264503"/>
    <w:rsid w:val="00270836"/>
    <w:rsid w:val="00271D00"/>
    <w:rsid w:val="00272757"/>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3F0"/>
    <w:rsid w:val="002E4D3F"/>
    <w:rsid w:val="002E5668"/>
    <w:rsid w:val="002E61A5"/>
    <w:rsid w:val="002F3675"/>
    <w:rsid w:val="002F4FA9"/>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7E5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A89"/>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027"/>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7FE"/>
    <w:rsid w:val="00754E24"/>
    <w:rsid w:val="00757B3B"/>
    <w:rsid w:val="00757E60"/>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650C"/>
    <w:rsid w:val="007B023C"/>
    <w:rsid w:val="007B03CC"/>
    <w:rsid w:val="007B0B66"/>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2B20"/>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55E"/>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19E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3ACF"/>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5684"/>
    <w:rsid w:val="00A870B0"/>
    <w:rsid w:val="00A8728A"/>
    <w:rsid w:val="00A87A54"/>
    <w:rsid w:val="00AA105C"/>
    <w:rsid w:val="00AA1809"/>
    <w:rsid w:val="00AA1FFE"/>
    <w:rsid w:val="00AA3F2E"/>
    <w:rsid w:val="00AA72F4"/>
    <w:rsid w:val="00AB10E7"/>
    <w:rsid w:val="00AB4D25"/>
    <w:rsid w:val="00AB5033"/>
    <w:rsid w:val="00AB5298"/>
    <w:rsid w:val="00AB5519"/>
    <w:rsid w:val="00AB601D"/>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3CF"/>
    <w:rsid w:val="00C93EBA"/>
    <w:rsid w:val="00CA0BD8"/>
    <w:rsid w:val="00CA2FD7"/>
    <w:rsid w:val="00CA373F"/>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5057"/>
    <w:rsid w:val="00D061BB"/>
    <w:rsid w:val="00D07BE1"/>
    <w:rsid w:val="00D116C0"/>
    <w:rsid w:val="00D13433"/>
    <w:rsid w:val="00D13D8A"/>
    <w:rsid w:val="00D20DA7"/>
    <w:rsid w:val="00D249A5"/>
    <w:rsid w:val="00D271F4"/>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49EA"/>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288"/>
    <w:rsid w:val="00E415D3"/>
    <w:rsid w:val="00E469E4"/>
    <w:rsid w:val="00E475C3"/>
    <w:rsid w:val="00E50115"/>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3991"/>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29BB"/>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8C790"/>
  <w15:docId w15:val="{8B16E798-12C3-468E-AAA8-75FAF80C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B80B0884B492BA5FCA404EB62B337"/>
        <w:category>
          <w:name w:val="Allmänt"/>
          <w:gallery w:val="placeholder"/>
        </w:category>
        <w:types>
          <w:type w:val="bbPlcHdr"/>
        </w:types>
        <w:behaviors>
          <w:behavior w:val="content"/>
        </w:behaviors>
        <w:guid w:val="{953E085A-F947-467A-9252-B98161986CAF}"/>
      </w:docPartPr>
      <w:docPartBody>
        <w:p w:rsidR="00214553" w:rsidRDefault="00844208" w:rsidP="00844208">
          <w:pPr>
            <w:pStyle w:val="C91B80B0884B492BA5FCA404EB62B337"/>
          </w:pPr>
          <w:r>
            <w:rPr>
              <w:rStyle w:val="Platshllartext"/>
            </w:rPr>
            <w:t xml:space="preserve"> </w:t>
          </w:r>
        </w:p>
      </w:docPartBody>
    </w:docPart>
    <w:docPart>
      <w:docPartPr>
        <w:name w:val="E011AA6DE0974710977C8DD9A894EC1D"/>
        <w:category>
          <w:name w:val="Allmänt"/>
          <w:gallery w:val="placeholder"/>
        </w:category>
        <w:types>
          <w:type w:val="bbPlcHdr"/>
        </w:types>
        <w:behaviors>
          <w:behavior w:val="content"/>
        </w:behaviors>
        <w:guid w:val="{81D1614C-B84B-4562-A116-A1F914769160}"/>
      </w:docPartPr>
      <w:docPartBody>
        <w:p w:rsidR="00214553" w:rsidRDefault="00844208" w:rsidP="00844208">
          <w:pPr>
            <w:pStyle w:val="E011AA6DE0974710977C8DD9A894EC1D1"/>
          </w:pPr>
          <w:r>
            <w:rPr>
              <w:rStyle w:val="Platshllartext"/>
            </w:rPr>
            <w:t xml:space="preserve"> </w:t>
          </w:r>
        </w:p>
      </w:docPartBody>
    </w:docPart>
    <w:docPart>
      <w:docPartPr>
        <w:name w:val="EA1B5ACB29234CED80EA5BA14D9B9623"/>
        <w:category>
          <w:name w:val="Allmänt"/>
          <w:gallery w:val="placeholder"/>
        </w:category>
        <w:types>
          <w:type w:val="bbPlcHdr"/>
        </w:types>
        <w:behaviors>
          <w:behavior w:val="content"/>
        </w:behaviors>
        <w:guid w:val="{52EE5506-516A-4657-A041-858311D75922}"/>
      </w:docPartPr>
      <w:docPartBody>
        <w:p w:rsidR="00214553" w:rsidRDefault="00844208" w:rsidP="00844208">
          <w:pPr>
            <w:pStyle w:val="EA1B5ACB29234CED80EA5BA14D9B96231"/>
          </w:pPr>
          <w:r>
            <w:rPr>
              <w:rStyle w:val="Platshllartext"/>
            </w:rPr>
            <w:t xml:space="preserve"> </w:t>
          </w:r>
        </w:p>
      </w:docPartBody>
    </w:docPart>
    <w:docPart>
      <w:docPartPr>
        <w:name w:val="2DB2B6F7A7244811B6E884F3401C1C37"/>
        <w:category>
          <w:name w:val="Allmänt"/>
          <w:gallery w:val="placeholder"/>
        </w:category>
        <w:types>
          <w:type w:val="bbPlcHdr"/>
        </w:types>
        <w:behaviors>
          <w:behavior w:val="content"/>
        </w:behaviors>
        <w:guid w:val="{6B0B170A-6080-45C5-BBF7-0EEF8747FFDF}"/>
      </w:docPartPr>
      <w:docPartBody>
        <w:p w:rsidR="00214553" w:rsidRDefault="00844208" w:rsidP="00844208">
          <w:pPr>
            <w:pStyle w:val="2DB2B6F7A7244811B6E884F3401C1C37"/>
          </w:pPr>
          <w:r>
            <w:rPr>
              <w:rStyle w:val="Platshllartext"/>
            </w:rPr>
            <w:t xml:space="preserve"> </w:t>
          </w:r>
        </w:p>
      </w:docPartBody>
    </w:docPart>
    <w:docPart>
      <w:docPartPr>
        <w:name w:val="EF9F4162B5F24C959CEE3668CDE6C803"/>
        <w:category>
          <w:name w:val="Allmänt"/>
          <w:gallery w:val="placeholder"/>
        </w:category>
        <w:types>
          <w:type w:val="bbPlcHdr"/>
        </w:types>
        <w:behaviors>
          <w:behavior w:val="content"/>
        </w:behaviors>
        <w:guid w:val="{16D2B88D-D9D9-4A1F-8D02-A2789C32BA6D}"/>
      </w:docPartPr>
      <w:docPartBody>
        <w:p w:rsidR="00214553" w:rsidRDefault="00844208" w:rsidP="00844208">
          <w:pPr>
            <w:pStyle w:val="EF9F4162B5F24C959CEE3668CDE6C80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6117A93D3F045688D88B05D5CEF0850"/>
        <w:category>
          <w:name w:val="Allmänt"/>
          <w:gallery w:val="placeholder"/>
        </w:category>
        <w:types>
          <w:type w:val="bbPlcHdr"/>
        </w:types>
        <w:behaviors>
          <w:behavior w:val="content"/>
        </w:behaviors>
        <w:guid w:val="{3EC75607-7D5A-432C-9DE3-C9B6211DFEE6}"/>
      </w:docPartPr>
      <w:docPartBody>
        <w:p w:rsidR="00214553" w:rsidRDefault="00844208" w:rsidP="00844208">
          <w:pPr>
            <w:pStyle w:val="06117A93D3F045688D88B05D5CEF0850"/>
          </w:pPr>
          <w:r>
            <w:t xml:space="preserve"> </w:t>
          </w:r>
          <w:r>
            <w:rPr>
              <w:rStyle w:val="Platshllartext"/>
            </w:rPr>
            <w:t>Välj ett parti.</w:t>
          </w:r>
        </w:p>
      </w:docPartBody>
    </w:docPart>
    <w:docPart>
      <w:docPartPr>
        <w:name w:val="671B77437C1E4885A1197A0EBF411F08"/>
        <w:category>
          <w:name w:val="Allmänt"/>
          <w:gallery w:val="placeholder"/>
        </w:category>
        <w:types>
          <w:type w:val="bbPlcHdr"/>
        </w:types>
        <w:behaviors>
          <w:behavior w:val="content"/>
        </w:behaviors>
        <w:guid w:val="{7AAEA922-3CAF-4949-8886-110914ADAFBE}"/>
      </w:docPartPr>
      <w:docPartBody>
        <w:p w:rsidR="00214553" w:rsidRDefault="00844208" w:rsidP="00844208">
          <w:pPr>
            <w:pStyle w:val="671B77437C1E4885A1197A0EBF411F0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CD52F49055347CDAC6FA6ABB135249A"/>
        <w:category>
          <w:name w:val="Allmänt"/>
          <w:gallery w:val="placeholder"/>
        </w:category>
        <w:types>
          <w:type w:val="bbPlcHdr"/>
        </w:types>
        <w:behaviors>
          <w:behavior w:val="content"/>
        </w:behaviors>
        <w:guid w:val="{D57A0F1C-6FE6-4B53-8FFA-B75CC8AC0C99}"/>
      </w:docPartPr>
      <w:docPartBody>
        <w:p w:rsidR="00214553" w:rsidRDefault="00844208" w:rsidP="00844208">
          <w:pPr>
            <w:pStyle w:val="7CD52F49055347CDAC6FA6ABB135249A"/>
          </w:pPr>
          <w:r>
            <w:rPr>
              <w:rStyle w:val="Platshllartext"/>
            </w:rPr>
            <w:t>Klicka här för att ange datum.</w:t>
          </w:r>
        </w:p>
      </w:docPartBody>
    </w:docPart>
    <w:docPart>
      <w:docPartPr>
        <w:name w:val="10E29B4C151C4FDA80A6165BA6971651"/>
        <w:category>
          <w:name w:val="Allmänt"/>
          <w:gallery w:val="placeholder"/>
        </w:category>
        <w:types>
          <w:type w:val="bbPlcHdr"/>
        </w:types>
        <w:behaviors>
          <w:behavior w:val="content"/>
        </w:behaviors>
        <w:guid w:val="{71841254-0B9D-48FE-B382-1F5DD6BF6030}"/>
      </w:docPartPr>
      <w:docPartBody>
        <w:p w:rsidR="00214553" w:rsidRDefault="00844208" w:rsidP="00844208">
          <w:pPr>
            <w:pStyle w:val="10E29B4C151C4FDA80A6165BA697165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08"/>
    <w:rsid w:val="00214553"/>
    <w:rsid w:val="00844208"/>
    <w:rsid w:val="00F01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A697791D344C5EAA15523940DDF2EC">
    <w:name w:val="ADA697791D344C5EAA15523940DDF2EC"/>
    <w:rsid w:val="00844208"/>
  </w:style>
  <w:style w:type="character" w:styleId="Platshllartext">
    <w:name w:val="Placeholder Text"/>
    <w:basedOn w:val="Standardstycketeckensnitt"/>
    <w:uiPriority w:val="99"/>
    <w:semiHidden/>
    <w:rsid w:val="00844208"/>
    <w:rPr>
      <w:noProof w:val="0"/>
      <w:color w:val="808080"/>
    </w:rPr>
  </w:style>
  <w:style w:type="paragraph" w:customStyle="1" w:styleId="067D900B211B4BF694A3F8690F2467AD">
    <w:name w:val="067D900B211B4BF694A3F8690F2467AD"/>
    <w:rsid w:val="00844208"/>
  </w:style>
  <w:style w:type="paragraph" w:customStyle="1" w:styleId="E42AEA311CF440DFBC41AE3DEC387B1D">
    <w:name w:val="E42AEA311CF440DFBC41AE3DEC387B1D"/>
    <w:rsid w:val="00844208"/>
  </w:style>
  <w:style w:type="paragraph" w:customStyle="1" w:styleId="15CF89512C4A4C6EAFA8AD0EA6E5BAEC">
    <w:name w:val="15CF89512C4A4C6EAFA8AD0EA6E5BAEC"/>
    <w:rsid w:val="00844208"/>
  </w:style>
  <w:style w:type="paragraph" w:customStyle="1" w:styleId="C91B80B0884B492BA5FCA404EB62B337">
    <w:name w:val="C91B80B0884B492BA5FCA404EB62B337"/>
    <w:rsid w:val="00844208"/>
  </w:style>
  <w:style w:type="paragraph" w:customStyle="1" w:styleId="E011AA6DE0974710977C8DD9A894EC1D">
    <w:name w:val="E011AA6DE0974710977C8DD9A894EC1D"/>
    <w:rsid w:val="00844208"/>
  </w:style>
  <w:style w:type="paragraph" w:customStyle="1" w:styleId="D40E1C6483E5490FAE52372F99CA43D4">
    <w:name w:val="D40E1C6483E5490FAE52372F99CA43D4"/>
    <w:rsid w:val="00844208"/>
  </w:style>
  <w:style w:type="paragraph" w:customStyle="1" w:styleId="7523622B4CCE4D3D9FC06C3EA8A42EAF">
    <w:name w:val="7523622B4CCE4D3D9FC06C3EA8A42EAF"/>
    <w:rsid w:val="00844208"/>
  </w:style>
  <w:style w:type="paragraph" w:customStyle="1" w:styleId="350A08CCA7EF4ECEA571764F9D883593">
    <w:name w:val="350A08CCA7EF4ECEA571764F9D883593"/>
    <w:rsid w:val="00844208"/>
  </w:style>
  <w:style w:type="paragraph" w:customStyle="1" w:styleId="EA1B5ACB29234CED80EA5BA14D9B9623">
    <w:name w:val="EA1B5ACB29234CED80EA5BA14D9B9623"/>
    <w:rsid w:val="00844208"/>
  </w:style>
  <w:style w:type="paragraph" w:customStyle="1" w:styleId="2DB2B6F7A7244811B6E884F3401C1C37">
    <w:name w:val="2DB2B6F7A7244811B6E884F3401C1C37"/>
    <w:rsid w:val="00844208"/>
  </w:style>
  <w:style w:type="paragraph" w:customStyle="1" w:styleId="E011AA6DE0974710977C8DD9A894EC1D1">
    <w:name w:val="E011AA6DE0974710977C8DD9A894EC1D1"/>
    <w:rsid w:val="008442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1B5ACB29234CED80EA5BA14D9B96231">
    <w:name w:val="EA1B5ACB29234CED80EA5BA14D9B96231"/>
    <w:rsid w:val="008442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9F4162B5F24C959CEE3668CDE6C803">
    <w:name w:val="EF9F4162B5F24C959CEE3668CDE6C803"/>
    <w:rsid w:val="00844208"/>
  </w:style>
  <w:style w:type="paragraph" w:customStyle="1" w:styleId="06117A93D3F045688D88B05D5CEF0850">
    <w:name w:val="06117A93D3F045688D88B05D5CEF0850"/>
    <w:rsid w:val="00844208"/>
  </w:style>
  <w:style w:type="paragraph" w:customStyle="1" w:styleId="2E72713546B54F35BA6423B235F8F2A3">
    <w:name w:val="2E72713546B54F35BA6423B235F8F2A3"/>
    <w:rsid w:val="00844208"/>
  </w:style>
  <w:style w:type="paragraph" w:customStyle="1" w:styleId="16118DFB774E4EF19B49FAA99E8656B5">
    <w:name w:val="16118DFB774E4EF19B49FAA99E8656B5"/>
    <w:rsid w:val="00844208"/>
  </w:style>
  <w:style w:type="paragraph" w:customStyle="1" w:styleId="671B77437C1E4885A1197A0EBF411F08">
    <w:name w:val="671B77437C1E4885A1197A0EBF411F08"/>
    <w:rsid w:val="00844208"/>
  </w:style>
  <w:style w:type="paragraph" w:customStyle="1" w:styleId="7CD52F49055347CDAC6FA6ABB135249A">
    <w:name w:val="7CD52F49055347CDAC6FA6ABB135249A"/>
    <w:rsid w:val="00844208"/>
  </w:style>
  <w:style w:type="paragraph" w:customStyle="1" w:styleId="10E29B4C151C4FDA80A6165BA6971651">
    <w:name w:val="10E29B4C151C4FDA80A6165BA6971651"/>
    <w:rsid w:val="00844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2020-12-01T00:00:00</HeaderDate>
    <Office/>
    <Dnr>N2020/02803</Dnr>
    <ParagrafNr/>
    <DocumentTitle/>
    <VisitingAddress/>
    <Extra1/>
    <Extra2/>
    <Extra3>Lars Hjälmered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52b0dd7d-eb7a-4dbd-8a84-7b5890d4662c</RD_Svarsid>
  </documentManagement>
</p:properties>
</file>

<file path=customXml/itemProps1.xml><?xml version="1.0" encoding="utf-8"?>
<ds:datastoreItem xmlns:ds="http://schemas.openxmlformats.org/officeDocument/2006/customXml" ds:itemID="{6F5D2363-6D45-4C55-A92E-E2F4AE685F0B}"/>
</file>

<file path=customXml/itemProps2.xml><?xml version="1.0" encoding="utf-8"?>
<ds:datastoreItem xmlns:ds="http://schemas.openxmlformats.org/officeDocument/2006/customXml" ds:itemID="{DCAF32AD-CE86-4308-9E3E-07B3CE9AC03D}"/>
</file>

<file path=customXml/itemProps3.xml><?xml version="1.0" encoding="utf-8"?>
<ds:datastoreItem xmlns:ds="http://schemas.openxmlformats.org/officeDocument/2006/customXml" ds:itemID="{21C35E95-49DC-4A4A-A938-23A7FC359F51}"/>
</file>

<file path=customXml/itemProps4.xml><?xml version="1.0" encoding="utf-8"?>
<ds:datastoreItem xmlns:ds="http://schemas.openxmlformats.org/officeDocument/2006/customXml" ds:itemID="{9D0688A7-E6AF-4D41-B8D3-6A9215EF28B0}"/>
</file>

<file path=customXml/itemProps5.xml><?xml version="1.0" encoding="utf-8"?>
<ds:datastoreItem xmlns:ds="http://schemas.openxmlformats.org/officeDocument/2006/customXml" ds:itemID="{AA9B507A-7DAD-43B0-AA11-BF70870BFFE5}"/>
</file>

<file path=docProps/app.xml><?xml version="1.0" encoding="utf-8"?>
<Properties xmlns="http://schemas.openxmlformats.org/officeDocument/2006/extended-properties" xmlns:vt="http://schemas.openxmlformats.org/officeDocument/2006/docPropsVTypes">
  <Template>RK Basmall</Template>
  <TotalTime>0</TotalTime>
  <Pages>2</Pages>
  <Words>374</Words>
  <Characters>1985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 av Lars Hjälmered (M) Konsekvenserna av regeringens förslag gällande företagare.docx</dc:title>
  <dc:subject/>
  <dc:creator>Ulf Berkelöf</dc:creator>
  <cp:keywords/>
  <dc:description/>
  <cp:lastModifiedBy>Catherine Versini Bovin</cp:lastModifiedBy>
  <cp:revision>3</cp:revision>
  <dcterms:created xsi:type="dcterms:W3CDTF">2020-11-30T10:21:00Z</dcterms:created>
  <dcterms:modified xsi:type="dcterms:W3CDTF">2020-11-30T10:23:00Z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