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17F" w:rsidRDefault="009C717F" w:rsidP="00DA0661">
      <w:pPr>
        <w:pStyle w:val="Rubrik"/>
      </w:pPr>
      <w:bookmarkStart w:id="0" w:name="Start"/>
      <w:bookmarkEnd w:id="0"/>
      <w:r>
        <w:t xml:space="preserve">Svar på fråga 2019/20:1590 av Maria Malmer </w:t>
      </w:r>
      <w:proofErr w:type="spellStart"/>
      <w:r>
        <w:t>Stenergard</w:t>
      </w:r>
      <w:proofErr w:type="spellEnd"/>
      <w:r>
        <w:t xml:space="preserve"> (M)</w:t>
      </w:r>
      <w:r>
        <w:br/>
      </w:r>
      <w:r w:rsidR="00171044">
        <w:t>Möjligheten till spårbyte för före detta asylsökande</w:t>
      </w:r>
    </w:p>
    <w:p w:rsidR="006261B1" w:rsidRDefault="00171044" w:rsidP="003F3B27">
      <w:pPr>
        <w:pStyle w:val="Brdtext"/>
      </w:pPr>
      <w:r>
        <w:t xml:space="preserve">Maria Malmer </w:t>
      </w:r>
      <w:proofErr w:type="spellStart"/>
      <w:r>
        <w:t>Stenergard</w:t>
      </w:r>
      <w:proofErr w:type="spellEnd"/>
      <w:r>
        <w:t xml:space="preserve"> har frågat mig</w:t>
      </w:r>
      <w:r w:rsidR="008B6567">
        <w:t xml:space="preserve"> om regeringen avser besluta om tilläggsdirektiv för att utredaren ska kunna presentera författningsförslag som tar bort möjligheten till spårbyte för före detta asylsökande. </w:t>
      </w:r>
    </w:p>
    <w:p w:rsidR="006261B1" w:rsidRDefault="00DC411F" w:rsidP="006261B1">
      <w:pPr>
        <w:pStyle w:val="Brdtext"/>
      </w:pPr>
      <w:r>
        <w:t>Fråga</w:t>
      </w:r>
      <w:r w:rsidR="00D22ACE">
        <w:t>n</w:t>
      </w:r>
      <w:r>
        <w:t xml:space="preserve"> </w:t>
      </w:r>
      <w:r w:rsidR="003F3B27">
        <w:t xml:space="preserve">ställs med hänvisning till </w:t>
      </w:r>
      <w:r w:rsidR="00D22ACE">
        <w:t>U</w:t>
      </w:r>
      <w:r w:rsidR="006B6138">
        <w:t>tredningen om åtgärder för att attrahera internationell kompetens och motverka utnyttjande av arbetskrafts</w:t>
      </w:r>
      <w:r w:rsidR="003F3B27">
        <w:softHyphen/>
      </w:r>
      <w:r w:rsidR="006B6138">
        <w:t>invandrare</w:t>
      </w:r>
      <w:r w:rsidR="006B6138" w:rsidRPr="00B651D4">
        <w:t xml:space="preserve"> (</w:t>
      </w:r>
      <w:sdt>
        <w:sdtPr>
          <w:alias w:val="KommNr"/>
          <w:tag w:val="run-KommName"/>
          <w:id w:val="984902772"/>
          <w:placeholder>
            <w:docPart w:val="64F47664918845EC92739E6557BFAACE"/>
          </w:placeholder>
          <w:text/>
        </w:sdtPr>
        <w:sdtEndPr/>
        <w:sdtContent>
          <w:r w:rsidR="006B6138">
            <w:t>Ju 2020:05</w:t>
          </w:r>
        </w:sdtContent>
      </w:sdt>
      <w:r w:rsidR="006B6138" w:rsidRPr="00B651D4">
        <w:t>)</w:t>
      </w:r>
      <w:r w:rsidR="00F95155">
        <w:t>.</w:t>
      </w:r>
    </w:p>
    <w:p w:rsidR="00C75D91" w:rsidRDefault="008C16D0" w:rsidP="00C75D91">
      <w:pPr>
        <w:pStyle w:val="Brdtext"/>
      </w:pPr>
      <w:r>
        <w:rPr>
          <w:color w:val="000000"/>
        </w:rPr>
        <w:t>M</w:t>
      </w:r>
      <w:r w:rsidR="00257D17" w:rsidRPr="00EC1ED9">
        <w:rPr>
          <w:color w:val="000000"/>
        </w:rPr>
        <w:t>öjlighet för asyl</w:t>
      </w:r>
      <w:r w:rsidR="00257D17">
        <w:rPr>
          <w:color w:val="000000"/>
        </w:rPr>
        <w:softHyphen/>
      </w:r>
      <w:r w:rsidR="00257D17" w:rsidRPr="00EC1ED9">
        <w:rPr>
          <w:color w:val="000000"/>
        </w:rPr>
        <w:t>sökande som fått avslag på sin asylansökan att</w:t>
      </w:r>
      <w:r>
        <w:rPr>
          <w:color w:val="000000"/>
        </w:rPr>
        <w:t xml:space="preserve"> </w:t>
      </w:r>
      <w:r w:rsidR="00257D17" w:rsidRPr="00EC1ED9">
        <w:rPr>
          <w:color w:val="000000"/>
        </w:rPr>
        <w:t xml:space="preserve">under vissa omständigheter beviljas arbetstillstånd utan att </w:t>
      </w:r>
      <w:r w:rsidR="00257D17">
        <w:rPr>
          <w:color w:val="000000"/>
        </w:rPr>
        <w:t>först behöva lämna landet</w:t>
      </w:r>
      <w:r>
        <w:rPr>
          <w:color w:val="000000"/>
        </w:rPr>
        <w:t>, så kallat spårbyte,</w:t>
      </w:r>
      <w:r w:rsidR="006B6138">
        <w:t xml:space="preserve"> infördes av </w:t>
      </w:r>
      <w:r w:rsidR="009702E7">
        <w:t>den tidigare Allians</w:t>
      </w:r>
      <w:r w:rsidR="006B6138">
        <w:t>regeringen.</w:t>
      </w:r>
    </w:p>
    <w:p w:rsidR="006261B1" w:rsidRDefault="00C75D91" w:rsidP="00C75D91">
      <w:pPr>
        <w:pStyle w:val="Brdtext"/>
      </w:pPr>
      <w:r>
        <w:t xml:space="preserve">Huvudregeln är att uppehålls- och arbetstillstånd ska vara beviljat innan en person reser in i Sverige. Det är en viktig och grundläggande princip för att upprätthålla en reglerad invandring. I vissa situationer kan det dock finnas skäl att frångå denna princip. Det är t.ex. rimligt att en person som har etablerat sig på arbetsmarknaden under vissa förutsättningar får möjlighet att stanna i landet. </w:t>
      </w:r>
    </w:p>
    <w:p w:rsidR="00197A1F" w:rsidRDefault="00197A1F" w:rsidP="00197A1F">
      <w:pPr>
        <w:pStyle w:val="Brdtext"/>
        <w:rPr>
          <w:szCs w:val="24"/>
        </w:rPr>
      </w:pPr>
      <w:r>
        <w:rPr>
          <w:rFonts w:cs="Times New Roman"/>
        </w:rPr>
        <w:t>J</w:t>
      </w:r>
      <w:r>
        <w:t xml:space="preserve">ag ser </w:t>
      </w:r>
      <w:r w:rsidR="00FF47EB">
        <w:t xml:space="preserve">därför </w:t>
      </w:r>
      <w:r>
        <w:t xml:space="preserve">inte anledning att vidta någon åtgärd i den här frågan. </w:t>
      </w:r>
    </w:p>
    <w:p w:rsidR="005205B5" w:rsidRDefault="005205B5" w:rsidP="006A12F1">
      <w:pPr>
        <w:pStyle w:val="Brdtext"/>
      </w:pPr>
    </w:p>
    <w:p w:rsidR="00BF08B6" w:rsidRDefault="00BF08B6" w:rsidP="006A12F1">
      <w:pPr>
        <w:pStyle w:val="Brdtext"/>
      </w:pPr>
    </w:p>
    <w:p w:rsidR="00BF08B6" w:rsidRDefault="00BF08B6" w:rsidP="006A12F1">
      <w:pPr>
        <w:pStyle w:val="Brdtext"/>
      </w:pPr>
    </w:p>
    <w:p w:rsidR="00171044" w:rsidRDefault="00171044" w:rsidP="006A12F1">
      <w:pPr>
        <w:pStyle w:val="Brdtext"/>
      </w:pPr>
      <w:bookmarkStart w:id="1" w:name="_GoBack"/>
      <w:bookmarkEnd w:id="1"/>
      <w:r>
        <w:lastRenderedPageBreak/>
        <w:t xml:space="preserve">Stockholm den </w:t>
      </w:r>
      <w:sdt>
        <w:sdtPr>
          <w:id w:val="-1225218591"/>
          <w:placeholder>
            <w:docPart w:val="904CF8331F6849699BC301732A8DA61A"/>
          </w:placeholder>
          <w:dataBinding w:prefixMappings="xmlns:ns0='http://lp/documentinfo/RK' " w:xpath="/ns0:DocumentInfo[1]/ns0:BaseInfo[1]/ns0:HeaderDate[1]" w:storeItemID="{606BEAF4-E6D5-437A-B702-F1067B601527}"/>
          <w:date w:fullDate="2020-06-24T00:00:00Z">
            <w:dateFormat w:val="d MMMM yyyy"/>
            <w:lid w:val="sv-SE"/>
            <w:storeMappedDataAs w:val="dateTime"/>
            <w:calendar w:val="gregorian"/>
          </w:date>
        </w:sdtPr>
        <w:sdtEndPr/>
        <w:sdtContent>
          <w:r w:rsidR="008B6567">
            <w:t>24 juni 2020</w:t>
          </w:r>
        </w:sdtContent>
      </w:sdt>
    </w:p>
    <w:p w:rsidR="00171044" w:rsidRDefault="00171044" w:rsidP="004E7A8F">
      <w:pPr>
        <w:pStyle w:val="Brdtextutanavstnd"/>
      </w:pPr>
    </w:p>
    <w:p w:rsidR="00171044" w:rsidRDefault="00171044" w:rsidP="004E7A8F">
      <w:pPr>
        <w:pStyle w:val="Brdtextutanavstnd"/>
      </w:pPr>
    </w:p>
    <w:p w:rsidR="00171044" w:rsidRDefault="00171044" w:rsidP="004E7A8F">
      <w:pPr>
        <w:pStyle w:val="Brdtextutanavstnd"/>
      </w:pPr>
    </w:p>
    <w:p w:rsidR="00171044" w:rsidRDefault="008B6567" w:rsidP="00422A41">
      <w:pPr>
        <w:pStyle w:val="Brdtext"/>
      </w:pPr>
      <w:r>
        <w:t>Morgan Johansson</w:t>
      </w:r>
    </w:p>
    <w:p w:rsidR="009C717F" w:rsidRPr="00DB48AB" w:rsidRDefault="009C717F" w:rsidP="00DB48AB">
      <w:pPr>
        <w:pStyle w:val="Brdtext"/>
      </w:pPr>
    </w:p>
    <w:sectPr w:rsidR="009C717F"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337" w:rsidRDefault="00206337" w:rsidP="00A87A54">
      <w:pPr>
        <w:spacing w:after="0" w:line="240" w:lineRule="auto"/>
      </w:pPr>
      <w:r>
        <w:separator/>
      </w:r>
    </w:p>
  </w:endnote>
  <w:endnote w:type="continuationSeparator" w:id="0">
    <w:p w:rsidR="00206337" w:rsidRDefault="0020633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337" w:rsidRDefault="00206337" w:rsidP="00A87A54">
      <w:pPr>
        <w:spacing w:after="0" w:line="240" w:lineRule="auto"/>
      </w:pPr>
      <w:r>
        <w:separator/>
      </w:r>
    </w:p>
  </w:footnote>
  <w:footnote w:type="continuationSeparator" w:id="0">
    <w:p w:rsidR="00206337" w:rsidRDefault="0020633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06337" w:rsidTr="00C93EBA">
      <w:trPr>
        <w:trHeight w:val="227"/>
      </w:trPr>
      <w:tc>
        <w:tcPr>
          <w:tcW w:w="5534" w:type="dxa"/>
        </w:tcPr>
        <w:p w:rsidR="00206337" w:rsidRPr="007D73AB" w:rsidRDefault="00206337">
          <w:pPr>
            <w:pStyle w:val="Sidhuvud"/>
          </w:pPr>
        </w:p>
      </w:tc>
      <w:tc>
        <w:tcPr>
          <w:tcW w:w="3170" w:type="dxa"/>
          <w:vAlign w:val="bottom"/>
        </w:tcPr>
        <w:p w:rsidR="00206337" w:rsidRPr="007D73AB" w:rsidRDefault="00206337" w:rsidP="00340DE0">
          <w:pPr>
            <w:pStyle w:val="Sidhuvud"/>
          </w:pPr>
        </w:p>
      </w:tc>
      <w:tc>
        <w:tcPr>
          <w:tcW w:w="1134" w:type="dxa"/>
        </w:tcPr>
        <w:p w:rsidR="00206337" w:rsidRDefault="00206337" w:rsidP="005A703A">
          <w:pPr>
            <w:pStyle w:val="Sidhuvud"/>
          </w:pPr>
        </w:p>
      </w:tc>
    </w:tr>
    <w:tr w:rsidR="00206337" w:rsidTr="00C93EBA">
      <w:trPr>
        <w:trHeight w:val="1928"/>
      </w:trPr>
      <w:tc>
        <w:tcPr>
          <w:tcW w:w="5534" w:type="dxa"/>
        </w:tcPr>
        <w:p w:rsidR="00206337" w:rsidRPr="00340DE0" w:rsidRDefault="00206337" w:rsidP="00340DE0">
          <w:pPr>
            <w:pStyle w:val="Sidhuvud"/>
          </w:pPr>
          <w:r>
            <w:rPr>
              <w:noProof/>
            </w:rPr>
            <w:drawing>
              <wp:inline distT="0" distB="0" distL="0" distR="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206337" w:rsidRPr="00710A6C" w:rsidRDefault="00206337" w:rsidP="00EE3C0F">
          <w:pPr>
            <w:pStyle w:val="Sidhuvud"/>
            <w:rPr>
              <w:b/>
            </w:rPr>
          </w:pPr>
        </w:p>
        <w:p w:rsidR="00206337" w:rsidRDefault="00206337" w:rsidP="00EE3C0F">
          <w:pPr>
            <w:pStyle w:val="Sidhuvud"/>
          </w:pPr>
        </w:p>
        <w:p w:rsidR="00206337" w:rsidRDefault="00206337" w:rsidP="00EE3C0F">
          <w:pPr>
            <w:pStyle w:val="Sidhuvud"/>
          </w:pPr>
        </w:p>
        <w:p w:rsidR="00206337" w:rsidRDefault="00206337" w:rsidP="00EE3C0F">
          <w:pPr>
            <w:pStyle w:val="Sidhuvud"/>
          </w:pPr>
        </w:p>
        <w:sdt>
          <w:sdtPr>
            <w:alias w:val="Dnr"/>
            <w:tag w:val="ccRKShow_Dnr"/>
            <w:id w:val="-829283628"/>
            <w:placeholder>
              <w:docPart w:val="B6118448B5DC48428500EF24A55CB252"/>
            </w:placeholder>
            <w:dataBinding w:prefixMappings="xmlns:ns0='http://lp/documentinfo/RK' " w:xpath="/ns0:DocumentInfo[1]/ns0:BaseInfo[1]/ns0:Dnr[1]" w:storeItemID="{606BEAF4-E6D5-437A-B702-F1067B601527}"/>
            <w:text/>
          </w:sdtPr>
          <w:sdtEndPr/>
          <w:sdtContent>
            <w:p w:rsidR="00206337" w:rsidRDefault="00206337" w:rsidP="00EE3C0F">
              <w:pPr>
                <w:pStyle w:val="Sidhuvud"/>
              </w:pPr>
              <w:r>
                <w:t>Ju2020/</w:t>
              </w:r>
              <w:r w:rsidR="00AC44F3">
                <w:t>02320/POL</w:t>
              </w:r>
            </w:p>
          </w:sdtContent>
        </w:sdt>
        <w:sdt>
          <w:sdtPr>
            <w:alias w:val="DocNumber"/>
            <w:tag w:val="DocNumber"/>
            <w:id w:val="1726028884"/>
            <w:placeholder>
              <w:docPart w:val="B9937E58D350464A9085BD9AA9CB5D4D"/>
            </w:placeholder>
            <w:showingPlcHdr/>
            <w:dataBinding w:prefixMappings="xmlns:ns0='http://lp/documentinfo/RK' " w:xpath="/ns0:DocumentInfo[1]/ns0:BaseInfo[1]/ns0:DocNumber[1]" w:storeItemID="{606BEAF4-E6D5-437A-B702-F1067B601527}"/>
            <w:text/>
          </w:sdtPr>
          <w:sdtEndPr/>
          <w:sdtContent>
            <w:p w:rsidR="00AC44F3" w:rsidRDefault="00206337" w:rsidP="00AC44F3">
              <w:pPr>
                <w:pStyle w:val="Sidhuvud"/>
              </w:pPr>
              <w:r>
                <w:rPr>
                  <w:rStyle w:val="Platshllartext"/>
                </w:rPr>
                <w:t xml:space="preserve"> </w:t>
              </w:r>
            </w:p>
          </w:sdtContent>
        </w:sdt>
        <w:p w:rsidR="00206337" w:rsidRDefault="00206337" w:rsidP="00EE3C0F">
          <w:pPr>
            <w:pStyle w:val="Sidhuvud"/>
          </w:pPr>
        </w:p>
      </w:tc>
      <w:tc>
        <w:tcPr>
          <w:tcW w:w="1134" w:type="dxa"/>
        </w:tcPr>
        <w:p w:rsidR="00206337" w:rsidRDefault="00206337" w:rsidP="0094502D">
          <w:pPr>
            <w:pStyle w:val="Sidhuvud"/>
          </w:pPr>
        </w:p>
        <w:p w:rsidR="00206337" w:rsidRPr="0094502D" w:rsidRDefault="00206337" w:rsidP="00EC71A6">
          <w:pPr>
            <w:pStyle w:val="Sidhuvud"/>
          </w:pPr>
        </w:p>
      </w:tc>
    </w:tr>
    <w:tr w:rsidR="00206337" w:rsidTr="00C93EBA">
      <w:trPr>
        <w:trHeight w:val="2268"/>
      </w:trPr>
      <w:sdt>
        <w:sdtPr>
          <w:alias w:val="SenderText"/>
          <w:tag w:val="ccRKShow_SenderText"/>
          <w:id w:val="1374046025"/>
          <w:placeholder>
            <w:docPart w:val="44E32349991B4C4FAD22E89590858825"/>
          </w:placeholder>
          <w:showingPlcHdr/>
        </w:sdtPr>
        <w:sdtEndPr/>
        <w:sdtContent>
          <w:tc>
            <w:tcPr>
              <w:tcW w:w="5534" w:type="dxa"/>
              <w:tcMar>
                <w:right w:w="1134" w:type="dxa"/>
              </w:tcMar>
            </w:tcPr>
            <w:p w:rsidR="00206337" w:rsidRPr="00340DE0" w:rsidRDefault="00206337" w:rsidP="00340DE0">
              <w:pPr>
                <w:pStyle w:val="Sidhuvud"/>
              </w:pPr>
              <w:r>
                <w:rPr>
                  <w:rStyle w:val="Platshllartext"/>
                </w:rPr>
                <w:t xml:space="preserve"> </w:t>
              </w:r>
            </w:p>
          </w:tc>
        </w:sdtContent>
      </w:sdt>
      <w:sdt>
        <w:sdtPr>
          <w:alias w:val="Recipient"/>
          <w:tag w:val="ccRKShow_Recipient"/>
          <w:id w:val="-28344517"/>
          <w:placeholder>
            <w:docPart w:val="B5F0CEA3EB3B485C8677030AFFD1C3FD"/>
          </w:placeholder>
          <w:dataBinding w:prefixMappings="xmlns:ns0='http://lp/documentinfo/RK' " w:xpath="/ns0:DocumentInfo[1]/ns0:BaseInfo[1]/ns0:Recipient[1]" w:storeItemID="{606BEAF4-E6D5-437A-B702-F1067B601527}"/>
          <w:text w:multiLine="1"/>
        </w:sdtPr>
        <w:sdtEndPr/>
        <w:sdtContent>
          <w:tc>
            <w:tcPr>
              <w:tcW w:w="3170" w:type="dxa"/>
            </w:tcPr>
            <w:p w:rsidR="00206337" w:rsidRDefault="00206337" w:rsidP="00547B89">
              <w:pPr>
                <w:pStyle w:val="Sidhuvud"/>
              </w:pPr>
              <w:r>
                <w:t>Till riksdagen</w:t>
              </w:r>
            </w:p>
          </w:tc>
        </w:sdtContent>
      </w:sdt>
      <w:tc>
        <w:tcPr>
          <w:tcW w:w="1134" w:type="dxa"/>
        </w:tcPr>
        <w:p w:rsidR="00206337" w:rsidRDefault="00206337"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E50D78"/>
    <w:multiLevelType w:val="hybridMultilevel"/>
    <w:tmpl w:val="D8EC511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8"/>
  </w:num>
  <w:num w:numId="13">
    <w:abstractNumId w:val="31"/>
  </w:num>
  <w:num w:numId="14">
    <w:abstractNumId w:val="14"/>
  </w:num>
  <w:num w:numId="15">
    <w:abstractNumId w:val="12"/>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5"/>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3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03DC"/>
    <w:rsid w:val="00093408"/>
    <w:rsid w:val="00093B45"/>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1044"/>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1F"/>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6337"/>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7D17"/>
    <w:rsid w:val="00260D2D"/>
    <w:rsid w:val="00261975"/>
    <w:rsid w:val="00264503"/>
    <w:rsid w:val="00271D00"/>
    <w:rsid w:val="00274A2F"/>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4D63"/>
    <w:rsid w:val="002E5668"/>
    <w:rsid w:val="002E61A5"/>
    <w:rsid w:val="002F3675"/>
    <w:rsid w:val="002F59E0"/>
    <w:rsid w:val="002F66A6"/>
    <w:rsid w:val="002F785E"/>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1513"/>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3B27"/>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977A0"/>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5B5"/>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1A2"/>
    <w:rsid w:val="00607814"/>
    <w:rsid w:val="00610D87"/>
    <w:rsid w:val="00610E88"/>
    <w:rsid w:val="00613827"/>
    <w:rsid w:val="006175D7"/>
    <w:rsid w:val="006208E5"/>
    <w:rsid w:val="00622BAB"/>
    <w:rsid w:val="006261B1"/>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862D2"/>
    <w:rsid w:val="00691AEE"/>
    <w:rsid w:val="0069523C"/>
    <w:rsid w:val="006962CA"/>
    <w:rsid w:val="00696A95"/>
    <w:rsid w:val="006A09DA"/>
    <w:rsid w:val="006A1835"/>
    <w:rsid w:val="006A2625"/>
    <w:rsid w:val="006B4A30"/>
    <w:rsid w:val="006B6138"/>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385B"/>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700"/>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06383"/>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6567"/>
    <w:rsid w:val="008B7BEB"/>
    <w:rsid w:val="008C02B8"/>
    <w:rsid w:val="008C16D0"/>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02E7"/>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C717F"/>
    <w:rsid w:val="009D0497"/>
    <w:rsid w:val="009D10E5"/>
    <w:rsid w:val="009D43F3"/>
    <w:rsid w:val="009D4E9F"/>
    <w:rsid w:val="009D5D40"/>
    <w:rsid w:val="009D6B1B"/>
    <w:rsid w:val="009E107B"/>
    <w:rsid w:val="009E18D6"/>
    <w:rsid w:val="009E4DCA"/>
    <w:rsid w:val="009E53C8"/>
    <w:rsid w:val="009E7B92"/>
    <w:rsid w:val="009F1430"/>
    <w:rsid w:val="009F19C0"/>
    <w:rsid w:val="009F505F"/>
    <w:rsid w:val="00A00AE4"/>
    <w:rsid w:val="00A00D24"/>
    <w:rsid w:val="00A0129C"/>
    <w:rsid w:val="00A01F5C"/>
    <w:rsid w:val="00A11282"/>
    <w:rsid w:val="00A12A69"/>
    <w:rsid w:val="00A2019A"/>
    <w:rsid w:val="00A23493"/>
    <w:rsid w:val="00A2416A"/>
    <w:rsid w:val="00A27AB1"/>
    <w:rsid w:val="00A27AE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AEC"/>
    <w:rsid w:val="00AA1FFE"/>
    <w:rsid w:val="00AA3F2E"/>
    <w:rsid w:val="00AA72F4"/>
    <w:rsid w:val="00AA76A1"/>
    <w:rsid w:val="00AB10E7"/>
    <w:rsid w:val="00AB4D25"/>
    <w:rsid w:val="00AB5033"/>
    <w:rsid w:val="00AB5298"/>
    <w:rsid w:val="00AB5519"/>
    <w:rsid w:val="00AB6313"/>
    <w:rsid w:val="00AB71DD"/>
    <w:rsid w:val="00AC15C5"/>
    <w:rsid w:val="00AC44F3"/>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69C7"/>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08B6"/>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37C31"/>
    <w:rsid w:val="00C41141"/>
    <w:rsid w:val="00C449AD"/>
    <w:rsid w:val="00C44E30"/>
    <w:rsid w:val="00C461E6"/>
    <w:rsid w:val="00C50045"/>
    <w:rsid w:val="00C50771"/>
    <w:rsid w:val="00C508BE"/>
    <w:rsid w:val="00C55FE8"/>
    <w:rsid w:val="00C63EC4"/>
    <w:rsid w:val="00C64CD9"/>
    <w:rsid w:val="00C670F8"/>
    <w:rsid w:val="00C6780B"/>
    <w:rsid w:val="00C73A90"/>
    <w:rsid w:val="00C75D91"/>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2ACE"/>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3ADD"/>
    <w:rsid w:val="00DA4084"/>
    <w:rsid w:val="00DA4A65"/>
    <w:rsid w:val="00DA56ED"/>
    <w:rsid w:val="00DA5A54"/>
    <w:rsid w:val="00DA5C0D"/>
    <w:rsid w:val="00DB4E26"/>
    <w:rsid w:val="00DB714B"/>
    <w:rsid w:val="00DC1025"/>
    <w:rsid w:val="00DC10F6"/>
    <w:rsid w:val="00DC1EB8"/>
    <w:rsid w:val="00DC3E45"/>
    <w:rsid w:val="00DC411F"/>
    <w:rsid w:val="00DC4598"/>
    <w:rsid w:val="00DD0722"/>
    <w:rsid w:val="00DD0B3D"/>
    <w:rsid w:val="00DD212F"/>
    <w:rsid w:val="00DD3680"/>
    <w:rsid w:val="00DE18F5"/>
    <w:rsid w:val="00DE1F44"/>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43D3"/>
    <w:rsid w:val="00F35263"/>
    <w:rsid w:val="00F35E34"/>
    <w:rsid w:val="00F403BF"/>
    <w:rsid w:val="00F4342F"/>
    <w:rsid w:val="00F45227"/>
    <w:rsid w:val="00F5045C"/>
    <w:rsid w:val="00F520C7"/>
    <w:rsid w:val="00F525C6"/>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5155"/>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C7D3A"/>
    <w:rsid w:val="00FD0B7B"/>
    <w:rsid w:val="00FD1A46"/>
    <w:rsid w:val="00FD4C08"/>
    <w:rsid w:val="00FE1DCC"/>
    <w:rsid w:val="00FE1DD4"/>
    <w:rsid w:val="00FE2B19"/>
    <w:rsid w:val="00FF0538"/>
    <w:rsid w:val="00FF47EB"/>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D08B7"/>
  <w15:docId w15:val="{8C828371-728B-4B7A-9687-601DCE10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KnormalChar">
    <w:name w:val="RKnormal Char"/>
    <w:link w:val="RKnormal"/>
    <w:locked/>
    <w:rsid w:val="006071A2"/>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0706">
      <w:bodyDiv w:val="1"/>
      <w:marLeft w:val="0"/>
      <w:marRight w:val="0"/>
      <w:marTop w:val="0"/>
      <w:marBottom w:val="0"/>
      <w:divBdr>
        <w:top w:val="none" w:sz="0" w:space="0" w:color="auto"/>
        <w:left w:val="none" w:sz="0" w:space="0" w:color="auto"/>
        <w:bottom w:val="none" w:sz="0" w:space="0" w:color="auto"/>
        <w:right w:val="none" w:sz="0" w:space="0" w:color="auto"/>
      </w:divBdr>
    </w:div>
    <w:div w:id="123771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118448B5DC48428500EF24A55CB252"/>
        <w:category>
          <w:name w:val="Allmänt"/>
          <w:gallery w:val="placeholder"/>
        </w:category>
        <w:types>
          <w:type w:val="bbPlcHdr"/>
        </w:types>
        <w:behaviors>
          <w:behavior w:val="content"/>
        </w:behaviors>
        <w:guid w:val="{398D6877-F409-4B73-95FF-DD77A77E5F3A}"/>
      </w:docPartPr>
      <w:docPartBody>
        <w:p w:rsidR="006E2210" w:rsidRDefault="0024540B" w:rsidP="0024540B">
          <w:pPr>
            <w:pStyle w:val="B6118448B5DC48428500EF24A55CB252"/>
          </w:pPr>
          <w:r>
            <w:rPr>
              <w:rStyle w:val="Platshllartext"/>
            </w:rPr>
            <w:t xml:space="preserve"> </w:t>
          </w:r>
        </w:p>
      </w:docPartBody>
    </w:docPart>
    <w:docPart>
      <w:docPartPr>
        <w:name w:val="B9937E58D350464A9085BD9AA9CB5D4D"/>
        <w:category>
          <w:name w:val="Allmänt"/>
          <w:gallery w:val="placeholder"/>
        </w:category>
        <w:types>
          <w:type w:val="bbPlcHdr"/>
        </w:types>
        <w:behaviors>
          <w:behavior w:val="content"/>
        </w:behaviors>
        <w:guid w:val="{66996A3C-C25B-4F36-9161-AFF7A99405F5}"/>
      </w:docPartPr>
      <w:docPartBody>
        <w:p w:rsidR="006E2210" w:rsidRDefault="0024540B" w:rsidP="0024540B">
          <w:pPr>
            <w:pStyle w:val="B9937E58D350464A9085BD9AA9CB5D4D1"/>
          </w:pPr>
          <w:r>
            <w:rPr>
              <w:rStyle w:val="Platshllartext"/>
            </w:rPr>
            <w:t xml:space="preserve"> </w:t>
          </w:r>
        </w:p>
      </w:docPartBody>
    </w:docPart>
    <w:docPart>
      <w:docPartPr>
        <w:name w:val="44E32349991B4C4FAD22E89590858825"/>
        <w:category>
          <w:name w:val="Allmänt"/>
          <w:gallery w:val="placeholder"/>
        </w:category>
        <w:types>
          <w:type w:val="bbPlcHdr"/>
        </w:types>
        <w:behaviors>
          <w:behavior w:val="content"/>
        </w:behaviors>
        <w:guid w:val="{3846CE9F-526C-4596-91C1-9F9C5B822581}"/>
      </w:docPartPr>
      <w:docPartBody>
        <w:p w:rsidR="006E2210" w:rsidRDefault="0024540B" w:rsidP="0024540B">
          <w:pPr>
            <w:pStyle w:val="44E32349991B4C4FAD22E895908588251"/>
          </w:pPr>
          <w:r>
            <w:rPr>
              <w:rStyle w:val="Platshllartext"/>
            </w:rPr>
            <w:t xml:space="preserve"> </w:t>
          </w:r>
        </w:p>
      </w:docPartBody>
    </w:docPart>
    <w:docPart>
      <w:docPartPr>
        <w:name w:val="B5F0CEA3EB3B485C8677030AFFD1C3FD"/>
        <w:category>
          <w:name w:val="Allmänt"/>
          <w:gallery w:val="placeholder"/>
        </w:category>
        <w:types>
          <w:type w:val="bbPlcHdr"/>
        </w:types>
        <w:behaviors>
          <w:behavior w:val="content"/>
        </w:behaviors>
        <w:guid w:val="{7F219A7E-4403-43CE-9454-45A61990D2FE}"/>
      </w:docPartPr>
      <w:docPartBody>
        <w:p w:rsidR="006E2210" w:rsidRDefault="0024540B" w:rsidP="0024540B">
          <w:pPr>
            <w:pStyle w:val="B5F0CEA3EB3B485C8677030AFFD1C3FD"/>
          </w:pPr>
          <w:r>
            <w:rPr>
              <w:rStyle w:val="Platshllartext"/>
            </w:rPr>
            <w:t xml:space="preserve"> </w:t>
          </w:r>
        </w:p>
      </w:docPartBody>
    </w:docPart>
    <w:docPart>
      <w:docPartPr>
        <w:name w:val="904CF8331F6849699BC301732A8DA61A"/>
        <w:category>
          <w:name w:val="Allmänt"/>
          <w:gallery w:val="placeholder"/>
        </w:category>
        <w:types>
          <w:type w:val="bbPlcHdr"/>
        </w:types>
        <w:behaviors>
          <w:behavior w:val="content"/>
        </w:behaviors>
        <w:guid w:val="{E8BBE9F0-3ECB-4642-8666-3DC533E725B3}"/>
      </w:docPartPr>
      <w:docPartBody>
        <w:p w:rsidR="006E2210" w:rsidRDefault="0024540B" w:rsidP="0024540B">
          <w:pPr>
            <w:pStyle w:val="904CF8331F6849699BC301732A8DA61A"/>
          </w:pPr>
          <w:r>
            <w:rPr>
              <w:rStyle w:val="Platshllartext"/>
            </w:rPr>
            <w:t>Klicka här för att ange datum.</w:t>
          </w:r>
        </w:p>
      </w:docPartBody>
    </w:docPart>
    <w:docPart>
      <w:docPartPr>
        <w:name w:val="64F47664918845EC92739E6557BFAACE"/>
        <w:category>
          <w:name w:val="Allmänt"/>
          <w:gallery w:val="placeholder"/>
        </w:category>
        <w:types>
          <w:type w:val="bbPlcHdr"/>
        </w:types>
        <w:behaviors>
          <w:behavior w:val="content"/>
        </w:behaviors>
        <w:guid w:val="{F844CB62-D412-4F06-91C6-0864A115FD5C}"/>
      </w:docPartPr>
      <w:docPartBody>
        <w:p w:rsidR="006E2210" w:rsidRDefault="0024540B" w:rsidP="0024540B">
          <w:pPr>
            <w:pStyle w:val="64F47664918845EC92739E6557BFAACE"/>
          </w:pPr>
          <w:r>
            <w:rPr>
              <w:rStyle w:val="Platshllartext"/>
            </w:rPr>
            <w:t xml:space="preserve">   </w:t>
          </w:r>
          <w:r w:rsidRPr="0094502D">
            <w:t xml:space="preserve">  </w:t>
          </w:r>
          <w:r>
            <w:rPr>
              <w:rStyle w:val="Platshllartext"/>
            </w:rPr>
            <w:t xml:space="preserve">  </w:t>
          </w:r>
          <w:r>
            <w:t xml:space="preserve"> </w:t>
          </w:r>
          <w:r>
            <w:rPr>
              <w:rStyle w:val="Platshllartext"/>
            </w:rPr>
            <w:t xml:space="preserve">      </w:t>
          </w:r>
          <w:r w:rsidRPr="0094502D">
            <w:t xml:space="preserve">  </w:t>
          </w:r>
          <w:r>
            <w:rPr>
              <w:rStyle w:val="Platshllartext"/>
            </w:rPr>
            <w:t xml:space="preserve">  </w:t>
          </w:r>
          <w:r>
            <w:t xml:space="preserve"> </w:t>
          </w:r>
          <w:r>
            <w:rPr>
              <w:rStyle w:val="Platshllartext"/>
            </w:rPr>
            <w:t xml:space="preserve">  </w:t>
          </w:r>
          <w:r w:rsidRPr="00710A6C">
            <w:rPr>
              <w:rStyle w:val="Platshllartext"/>
              <w:b/>
            </w:rPr>
            <w:t xml:space="preserve"> </w:t>
          </w:r>
          <w:r>
            <w:rPr>
              <w:rStyle w:val="Platshllartext"/>
            </w:rPr>
            <w:t xml:space="preserve"> </w:t>
          </w:r>
          <w:r w:rsidRPr="00B90DA8">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0B"/>
    <w:rsid w:val="0024540B"/>
    <w:rsid w:val="006E22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DDADCE37CB94D088E924B8FEBA77D07">
    <w:name w:val="FDDADCE37CB94D088E924B8FEBA77D07"/>
    <w:rsid w:val="0024540B"/>
  </w:style>
  <w:style w:type="character" w:styleId="Platshllartext">
    <w:name w:val="Placeholder Text"/>
    <w:basedOn w:val="Standardstycketeckensnitt"/>
    <w:uiPriority w:val="99"/>
    <w:semiHidden/>
    <w:rsid w:val="0024540B"/>
    <w:rPr>
      <w:noProof w:val="0"/>
      <w:color w:val="808080"/>
    </w:rPr>
  </w:style>
  <w:style w:type="paragraph" w:customStyle="1" w:styleId="482A961F1E324051990C04E7C64E5978">
    <w:name w:val="482A961F1E324051990C04E7C64E5978"/>
    <w:rsid w:val="0024540B"/>
  </w:style>
  <w:style w:type="paragraph" w:customStyle="1" w:styleId="380D6AC4D1D34E199B48B6288B22BDB6">
    <w:name w:val="380D6AC4D1D34E199B48B6288B22BDB6"/>
    <w:rsid w:val="0024540B"/>
  </w:style>
  <w:style w:type="paragraph" w:customStyle="1" w:styleId="2855E85763B946E8B9968CEBEBA748FA">
    <w:name w:val="2855E85763B946E8B9968CEBEBA748FA"/>
    <w:rsid w:val="0024540B"/>
  </w:style>
  <w:style w:type="paragraph" w:customStyle="1" w:styleId="B6118448B5DC48428500EF24A55CB252">
    <w:name w:val="B6118448B5DC48428500EF24A55CB252"/>
    <w:rsid w:val="0024540B"/>
  </w:style>
  <w:style w:type="paragraph" w:customStyle="1" w:styleId="B9937E58D350464A9085BD9AA9CB5D4D">
    <w:name w:val="B9937E58D350464A9085BD9AA9CB5D4D"/>
    <w:rsid w:val="0024540B"/>
  </w:style>
  <w:style w:type="paragraph" w:customStyle="1" w:styleId="2C579B44F3A548BBB1C737F7B20953B4">
    <w:name w:val="2C579B44F3A548BBB1C737F7B20953B4"/>
    <w:rsid w:val="0024540B"/>
  </w:style>
  <w:style w:type="paragraph" w:customStyle="1" w:styleId="8E30CEBAE7504811A44A9DC53221ACE1">
    <w:name w:val="8E30CEBAE7504811A44A9DC53221ACE1"/>
    <w:rsid w:val="0024540B"/>
  </w:style>
  <w:style w:type="paragraph" w:customStyle="1" w:styleId="542836747E66482F8DEB7DEAAA681A95">
    <w:name w:val="542836747E66482F8DEB7DEAAA681A95"/>
    <w:rsid w:val="0024540B"/>
  </w:style>
  <w:style w:type="paragraph" w:customStyle="1" w:styleId="44E32349991B4C4FAD22E89590858825">
    <w:name w:val="44E32349991B4C4FAD22E89590858825"/>
    <w:rsid w:val="0024540B"/>
  </w:style>
  <w:style w:type="paragraph" w:customStyle="1" w:styleId="B5F0CEA3EB3B485C8677030AFFD1C3FD">
    <w:name w:val="B5F0CEA3EB3B485C8677030AFFD1C3FD"/>
    <w:rsid w:val="0024540B"/>
  </w:style>
  <w:style w:type="paragraph" w:customStyle="1" w:styleId="B9937E58D350464A9085BD9AA9CB5D4D1">
    <w:name w:val="B9937E58D350464A9085BD9AA9CB5D4D1"/>
    <w:rsid w:val="0024540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4E32349991B4C4FAD22E895908588251">
    <w:name w:val="44E32349991B4C4FAD22E895908588251"/>
    <w:rsid w:val="0024540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07A7CB6645E4880AC5E89E5206D69CB">
    <w:name w:val="507A7CB6645E4880AC5E89E5206D69CB"/>
    <w:rsid w:val="0024540B"/>
  </w:style>
  <w:style w:type="paragraph" w:customStyle="1" w:styleId="6A7EC92EBB064384880B4AE01E6C650E">
    <w:name w:val="6A7EC92EBB064384880B4AE01E6C650E"/>
    <w:rsid w:val="0024540B"/>
  </w:style>
  <w:style w:type="paragraph" w:customStyle="1" w:styleId="D843A2C952194ECC8AF0CF4B4C2C4534">
    <w:name w:val="D843A2C952194ECC8AF0CF4B4C2C4534"/>
    <w:rsid w:val="0024540B"/>
  </w:style>
  <w:style w:type="paragraph" w:customStyle="1" w:styleId="FECA971B6E9243A58C4801E914748498">
    <w:name w:val="FECA971B6E9243A58C4801E914748498"/>
    <w:rsid w:val="0024540B"/>
  </w:style>
  <w:style w:type="paragraph" w:customStyle="1" w:styleId="E34532BF10654CB0BC4644E238BCF3CB">
    <w:name w:val="E34532BF10654CB0BC4644E238BCF3CB"/>
    <w:rsid w:val="0024540B"/>
  </w:style>
  <w:style w:type="paragraph" w:customStyle="1" w:styleId="904CF8331F6849699BC301732A8DA61A">
    <w:name w:val="904CF8331F6849699BC301732A8DA61A"/>
    <w:rsid w:val="0024540B"/>
  </w:style>
  <w:style w:type="paragraph" w:customStyle="1" w:styleId="B761B4B2EEC940659BFCBCA3E4D54303">
    <w:name w:val="B761B4B2EEC940659BFCBCA3E4D54303"/>
    <w:rsid w:val="0024540B"/>
  </w:style>
  <w:style w:type="paragraph" w:customStyle="1" w:styleId="64F47664918845EC92739E6557BFAACE">
    <w:name w:val="64F47664918845EC92739E6557BFAACE"/>
    <w:rsid w:val="0024540B"/>
  </w:style>
  <w:style w:type="paragraph" w:customStyle="1" w:styleId="1CE4DB2E322D43EFA51D3AED3FB2A29D">
    <w:name w:val="1CE4DB2E322D43EFA51D3AED3FB2A29D"/>
    <w:rsid w:val="00245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2020-06-24T00:00:00</HeaderDate>
    <Office/>
    <Dnr>Ju2020/02320/POL</Dnr>
    <ParagrafNr/>
    <DocumentTitle/>
    <VisitingAddress/>
    <Extra1/>
    <Extra2/>
    <Extra3>Maria Malmer Stenergard</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9f824292-122b-4327-884e-1b804aab13ba</RD_Svarsid>
  </documentManagement>
</p:properties>
</file>

<file path=customXml/itemProps1.xml><?xml version="1.0" encoding="utf-8"?>
<ds:datastoreItem xmlns:ds="http://schemas.openxmlformats.org/officeDocument/2006/customXml" ds:itemID="{3AD1EEB7-D472-47FE-9C08-703F57862E9E}"/>
</file>

<file path=customXml/itemProps2.xml><?xml version="1.0" encoding="utf-8"?>
<ds:datastoreItem xmlns:ds="http://schemas.openxmlformats.org/officeDocument/2006/customXml" ds:itemID="{8D3AB333-61C3-4723-B96E-E13B92C5667A}"/>
</file>

<file path=customXml/itemProps3.xml><?xml version="1.0" encoding="utf-8"?>
<ds:datastoreItem xmlns:ds="http://schemas.openxmlformats.org/officeDocument/2006/customXml" ds:itemID="{A49BC4B1-F333-43E9-BF86-8EDC4C61B295}"/>
</file>

<file path=customXml/itemProps4.xml><?xml version="1.0" encoding="utf-8"?>
<ds:datastoreItem xmlns:ds="http://schemas.openxmlformats.org/officeDocument/2006/customXml" ds:itemID="{606BEAF4-E6D5-437A-B702-F1067B601527}"/>
</file>

<file path=customXml/itemProps5.xml><?xml version="1.0" encoding="utf-8"?>
<ds:datastoreItem xmlns:ds="http://schemas.openxmlformats.org/officeDocument/2006/customXml" ds:itemID="{A15DC8A1-A3CD-4452-ADC4-A93F5CB07E2D}"/>
</file>

<file path=docProps/app.xml><?xml version="1.0" encoding="utf-8"?>
<Properties xmlns="http://schemas.openxmlformats.org/officeDocument/2006/extended-properties" xmlns:vt="http://schemas.openxmlformats.org/officeDocument/2006/docPropsVTypes">
  <Template>RK Basmall</Template>
  <TotalTime>0</TotalTime>
  <Pages>2</Pages>
  <Words>196</Words>
  <Characters>1044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1590 Möjligheten till spårbyte för före detta asylsökande.docx</dc:title>
  <dc:subject/>
  <dc:creator>Elin Jansson</dc:creator>
  <cp:keywords/>
  <dc:description/>
  <cp:lastModifiedBy>Elin Jansson</cp:lastModifiedBy>
  <cp:revision>2</cp:revision>
  <dcterms:created xsi:type="dcterms:W3CDTF">2020-06-23T13:37:00Z</dcterms:created>
  <dcterms:modified xsi:type="dcterms:W3CDTF">2020-06-23T13:37:00Z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