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5A0D" w14:textId="77777777" w:rsidR="000657D6" w:rsidRDefault="000657D6" w:rsidP="00DA0661">
      <w:pPr>
        <w:pStyle w:val="Rubrik"/>
      </w:pPr>
      <w:bookmarkStart w:id="0" w:name="Start"/>
      <w:bookmarkEnd w:id="0"/>
      <w:r>
        <w:t>Svar på fråga 2020/21:45 av Björn Söder (SD)</w:t>
      </w:r>
      <w:r>
        <w:br/>
        <w:t>Ökande förföljelser av kristna i Indien</w:t>
      </w:r>
    </w:p>
    <w:p w14:paraId="027D9232" w14:textId="77777777" w:rsidR="00081FC4" w:rsidRPr="00BE5E6B" w:rsidRDefault="000657D6" w:rsidP="00BE5E6B">
      <w:pPr>
        <w:autoSpaceDE w:val="0"/>
        <w:autoSpaceDN w:val="0"/>
        <w:adjustRightInd w:val="0"/>
        <w:spacing w:after="0"/>
        <w:rPr>
          <w:rFonts w:cs="TimesNewRomanPSMT"/>
        </w:rPr>
      </w:pPr>
      <w:r w:rsidRPr="00BE5E6B">
        <w:t>Björn Söder har frågat mig om jag avser att lyfta de kristnas situation i Indien i samtal med den indiska regeringen, och vilka andra åtgärder jag vidtar för att särskilt sätta fokus på att bekämpa den ökande förföljelsen av kristna.</w:t>
      </w:r>
      <w:r w:rsidR="00081FC4" w:rsidRPr="00BE5E6B">
        <w:rPr>
          <w:rFonts w:cs="TimesNewRomanPSMT"/>
        </w:rPr>
        <w:t xml:space="preserve"> </w:t>
      </w:r>
    </w:p>
    <w:p w14:paraId="265E4A2E" w14:textId="77777777" w:rsidR="00081FC4" w:rsidRPr="00BE5E6B" w:rsidRDefault="00081FC4" w:rsidP="00BE5E6B">
      <w:pPr>
        <w:autoSpaceDE w:val="0"/>
        <w:autoSpaceDN w:val="0"/>
        <w:adjustRightInd w:val="0"/>
        <w:spacing w:after="0"/>
        <w:rPr>
          <w:rFonts w:cs="TimesNewRomanPSMT"/>
        </w:rPr>
      </w:pPr>
    </w:p>
    <w:p w14:paraId="0A507B2B" w14:textId="77777777" w:rsidR="0056669A" w:rsidRPr="00BE5E6B" w:rsidRDefault="00285FBC" w:rsidP="00BE5E6B">
      <w:pPr>
        <w:pStyle w:val="Brdtext"/>
      </w:pPr>
      <w:r w:rsidRPr="00BE5E6B">
        <w:t xml:space="preserve">Regeringen </w:t>
      </w:r>
      <w:r w:rsidR="0056669A" w:rsidRPr="00BE5E6B">
        <w:t>följer de</w:t>
      </w:r>
      <w:r w:rsidRPr="00BE5E6B">
        <w:t xml:space="preserve"> utmaningar </w:t>
      </w:r>
      <w:r w:rsidR="0056669A" w:rsidRPr="00BE5E6B">
        <w:t>som finns</w:t>
      </w:r>
      <w:r w:rsidRPr="00BE5E6B">
        <w:t xml:space="preserve"> </w:t>
      </w:r>
      <w:r w:rsidR="0056669A" w:rsidRPr="00BE5E6B">
        <w:t xml:space="preserve">gällande de </w:t>
      </w:r>
      <w:r w:rsidRPr="00BE5E6B">
        <w:t xml:space="preserve">mänskliga rättigheterna i Indien, inklusive </w:t>
      </w:r>
      <w:r w:rsidR="0056669A" w:rsidRPr="00BE5E6B">
        <w:t xml:space="preserve">åtnjutande av mänskliga rättigheter för </w:t>
      </w:r>
      <w:r w:rsidRPr="00BE5E6B">
        <w:t xml:space="preserve">religiösa minoriteter.  </w:t>
      </w:r>
    </w:p>
    <w:p w14:paraId="4C91CA6E" w14:textId="77777777" w:rsidR="005A3F5F" w:rsidRPr="00BE5E6B" w:rsidRDefault="00285FBC" w:rsidP="00BE5E6B">
      <w:pPr>
        <w:pStyle w:val="Brdtext"/>
      </w:pPr>
      <w:r w:rsidRPr="00BE5E6B">
        <w:t>I Utrikesdepartementets rapport om läget för de mänskliga rättigheterna i Indien 201</w:t>
      </w:r>
      <w:r w:rsidR="006D1D0F" w:rsidRPr="00BE5E6B">
        <w:t>9</w:t>
      </w:r>
      <w:r w:rsidRPr="00BE5E6B">
        <w:t xml:space="preserve"> framgår det att </w:t>
      </w:r>
      <w:r w:rsidR="006D1D0F" w:rsidRPr="00BE5E6B">
        <w:t xml:space="preserve">religiösa minoriteter skyddas i lag och att rätten att utöva sin religion </w:t>
      </w:r>
      <w:r w:rsidR="00762FF7" w:rsidRPr="00BE5E6B">
        <w:t xml:space="preserve">generellt </w:t>
      </w:r>
      <w:r w:rsidR="006D1D0F" w:rsidRPr="00BE5E6B">
        <w:t xml:space="preserve">respekteras. </w:t>
      </w:r>
      <w:r w:rsidR="005A3F5F" w:rsidRPr="00BE5E6B">
        <w:t xml:space="preserve">I denna rapport framkommer dock också att </w:t>
      </w:r>
      <w:r w:rsidR="006D1D0F" w:rsidRPr="00BE5E6B">
        <w:t xml:space="preserve">kristna och muslimer </w:t>
      </w:r>
      <w:r w:rsidR="005A3F5F" w:rsidRPr="00BE5E6B">
        <w:t xml:space="preserve">upplever </w:t>
      </w:r>
      <w:r w:rsidR="006D1D0F" w:rsidRPr="00BE5E6B">
        <w:t>att brott och hot riktade mot dem har ökat på senare år och rapporter från internationella människorättsorganisationer pekar mot en ökning i förekomsten av hatbrott.</w:t>
      </w:r>
      <w:r w:rsidR="0056669A" w:rsidRPr="00BE5E6B">
        <w:t xml:space="preserve"> </w:t>
      </w:r>
    </w:p>
    <w:p w14:paraId="100FC571" w14:textId="77777777" w:rsidR="00285FBC" w:rsidRPr="00BE5E6B" w:rsidRDefault="00285FBC" w:rsidP="00BE5E6B">
      <w:pPr>
        <w:pStyle w:val="Brdtext"/>
      </w:pPr>
      <w:r w:rsidRPr="00BE5E6B">
        <w:t xml:space="preserve">Sverige tar i bilaterala sammanhang regelbundet upp frågor om mänskliga rättigheter, inklusive rättigheter för personer som tillhör religiösa minoriteter i Indien. Även på EU-nivå har Sverige verkat för att EU regelbundet ska ta upp dessa </w:t>
      </w:r>
      <w:r w:rsidR="006E3496" w:rsidRPr="00BE5E6B">
        <w:t xml:space="preserve">frågor. </w:t>
      </w:r>
      <w:r w:rsidRPr="00BE5E6B">
        <w:t xml:space="preserve">Toppmötet Indien-EU som hölls den 15 juli, resulterade i att dialogen om mänskliga rättigheterna mellan EU och Indien återupptas. Vi betraktar det som ett framsteg att denna dialog återupptas eftersom det skapar ytterligare en kontaktyta för diskussion om dessa viktiga frågor mellan EU och Indien.  </w:t>
      </w:r>
    </w:p>
    <w:p w14:paraId="48162D9B" w14:textId="11E05CAD" w:rsidR="00285FBC" w:rsidRPr="00BE5E6B" w:rsidRDefault="00285FBC" w:rsidP="00BE5E6B">
      <w:pPr>
        <w:pStyle w:val="Brdtext"/>
      </w:pPr>
      <w:r w:rsidRPr="00BE5E6B">
        <w:t xml:space="preserve">Ambassaden i New Delhi har haft en löpande dialog med de kristna samfunden i Indien de senaste åren. Ambassaden medverkar också i EU:s </w:t>
      </w:r>
      <w:r w:rsidRPr="00BE5E6B">
        <w:lastRenderedPageBreak/>
        <w:t>initiativ till dialog med civilsamhället i frågor</w:t>
      </w:r>
      <w:r w:rsidR="0056669A" w:rsidRPr="00BE5E6B">
        <w:t xml:space="preserve"> om mänskliga rättigheter</w:t>
      </w:r>
      <w:r w:rsidRPr="00BE5E6B">
        <w:t xml:space="preserve">, inklusive </w:t>
      </w:r>
      <w:r w:rsidR="0056669A" w:rsidRPr="00BE5E6B">
        <w:t>åtnjutande av mänskliga rättigheter för personer som tillhör</w:t>
      </w:r>
      <w:r w:rsidR="00BE5E6B" w:rsidRPr="00BE5E6B">
        <w:t xml:space="preserve"> </w:t>
      </w:r>
      <w:r w:rsidRPr="00BE5E6B">
        <w:t>religiösa minoriteter.</w:t>
      </w:r>
    </w:p>
    <w:p w14:paraId="15E07DEF" w14:textId="77777777" w:rsidR="00285FBC" w:rsidRPr="00BE5E6B" w:rsidRDefault="00285FBC" w:rsidP="00BE5E6B">
      <w:pPr>
        <w:pStyle w:val="Brdtext"/>
      </w:pPr>
      <w:r w:rsidRPr="00BE5E6B">
        <w:t>Regeringen kommer att fortsätta uppmärksamma vikten av respekt för mänskliga rättigheter, inklusive religions</w:t>
      </w:r>
      <w:r w:rsidR="002F6493" w:rsidRPr="00BE5E6B">
        <w:rPr>
          <w:rFonts w:cs="TimesNewRomanPSMT"/>
        </w:rPr>
        <w:t>- och övertygelsefrihet</w:t>
      </w:r>
      <w:r w:rsidRPr="00BE5E6B">
        <w:t xml:space="preserve">, i sina kontakter med Indien. </w:t>
      </w:r>
    </w:p>
    <w:p w14:paraId="604BFF82" w14:textId="77777777" w:rsidR="006A664A" w:rsidRPr="00BE5E6B" w:rsidRDefault="006A664A" w:rsidP="00BE5E6B">
      <w:pPr>
        <w:pStyle w:val="Brdtext"/>
      </w:pPr>
      <w:r w:rsidRPr="00BE5E6B">
        <w:t>Stockholm den 23 september 2020</w:t>
      </w:r>
    </w:p>
    <w:p w14:paraId="5E95F537" w14:textId="77777777" w:rsidR="006A664A" w:rsidRPr="00BE5E6B" w:rsidRDefault="006A664A" w:rsidP="00BE5E6B">
      <w:pPr>
        <w:pStyle w:val="Brdtext"/>
      </w:pPr>
    </w:p>
    <w:p w14:paraId="39ED3AC3" w14:textId="77777777" w:rsidR="006A664A" w:rsidRPr="00BE5E6B" w:rsidRDefault="006A664A" w:rsidP="00BE5E6B">
      <w:pPr>
        <w:pStyle w:val="Brdtext"/>
      </w:pPr>
      <w:r w:rsidRPr="00BE5E6B">
        <w:t>Ann Linde</w:t>
      </w:r>
    </w:p>
    <w:p w14:paraId="5CF42760" w14:textId="77777777" w:rsidR="00285FBC" w:rsidRDefault="00285FBC" w:rsidP="002749F7">
      <w:pPr>
        <w:pStyle w:val="Brdtext"/>
      </w:pPr>
    </w:p>
    <w:p w14:paraId="1D97743B" w14:textId="77777777" w:rsidR="00285FBC" w:rsidRDefault="00285FBC" w:rsidP="002749F7">
      <w:pPr>
        <w:pStyle w:val="Brdtext"/>
      </w:pPr>
    </w:p>
    <w:p w14:paraId="5652B38E" w14:textId="77777777" w:rsidR="00285FBC" w:rsidRDefault="00285FBC" w:rsidP="002749F7">
      <w:pPr>
        <w:pStyle w:val="Brdtext"/>
      </w:pPr>
    </w:p>
    <w:p w14:paraId="3DBF2A4C" w14:textId="77777777" w:rsidR="000657D6" w:rsidRDefault="000657D6" w:rsidP="004E7A8F">
      <w:pPr>
        <w:pStyle w:val="Brdtextutanavstnd"/>
      </w:pPr>
    </w:p>
    <w:p w14:paraId="69C68C09" w14:textId="77777777" w:rsidR="000657D6" w:rsidRDefault="000657D6" w:rsidP="004E7A8F">
      <w:pPr>
        <w:pStyle w:val="Brdtextutanavstnd"/>
      </w:pPr>
    </w:p>
    <w:p w14:paraId="00F71ABA" w14:textId="77777777" w:rsidR="000657D6" w:rsidRDefault="000657D6" w:rsidP="004E7A8F">
      <w:pPr>
        <w:pStyle w:val="Brdtextutanavstnd"/>
      </w:pPr>
    </w:p>
    <w:p w14:paraId="22C902CD" w14:textId="77777777" w:rsidR="000657D6" w:rsidRDefault="000657D6" w:rsidP="00422A41">
      <w:pPr>
        <w:pStyle w:val="Brdtext"/>
      </w:pPr>
    </w:p>
    <w:p w14:paraId="147D32EA" w14:textId="77777777" w:rsidR="000657D6" w:rsidRPr="00DB48AB" w:rsidRDefault="000657D6" w:rsidP="00DB48AB">
      <w:pPr>
        <w:pStyle w:val="Brdtext"/>
      </w:pPr>
    </w:p>
    <w:sectPr w:rsidR="000657D6"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BF9BB" w14:textId="77777777" w:rsidR="00936CD7" w:rsidRDefault="00936CD7" w:rsidP="00A87A54">
      <w:pPr>
        <w:spacing w:after="0" w:line="240" w:lineRule="auto"/>
      </w:pPr>
      <w:r>
        <w:separator/>
      </w:r>
    </w:p>
  </w:endnote>
  <w:endnote w:type="continuationSeparator" w:id="0">
    <w:p w14:paraId="531648FD" w14:textId="77777777" w:rsidR="00936CD7" w:rsidRDefault="00936CD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C7FC" w14:textId="77777777" w:rsidR="006A664A" w:rsidRDefault="006A66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DE45990" w14:textId="77777777" w:rsidTr="006A26EC">
      <w:trPr>
        <w:trHeight w:val="227"/>
        <w:jc w:val="right"/>
      </w:trPr>
      <w:tc>
        <w:tcPr>
          <w:tcW w:w="708" w:type="dxa"/>
          <w:vAlign w:val="bottom"/>
        </w:tcPr>
        <w:p w14:paraId="4AD73A4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9ADAC68" w14:textId="77777777" w:rsidTr="006A26EC">
      <w:trPr>
        <w:trHeight w:val="850"/>
        <w:jc w:val="right"/>
      </w:trPr>
      <w:tc>
        <w:tcPr>
          <w:tcW w:w="708" w:type="dxa"/>
          <w:vAlign w:val="bottom"/>
        </w:tcPr>
        <w:p w14:paraId="7C4CCEFD" w14:textId="77777777" w:rsidR="005606BC" w:rsidRPr="00347E11" w:rsidRDefault="005606BC" w:rsidP="005606BC">
          <w:pPr>
            <w:pStyle w:val="Sidfot"/>
            <w:spacing w:line="276" w:lineRule="auto"/>
            <w:jc w:val="right"/>
          </w:pPr>
        </w:p>
      </w:tc>
    </w:tr>
  </w:tbl>
  <w:p w14:paraId="06BBEC39"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BA341D3" w14:textId="77777777" w:rsidTr="001F4302">
      <w:trPr>
        <w:trHeight w:val="510"/>
      </w:trPr>
      <w:tc>
        <w:tcPr>
          <w:tcW w:w="8525" w:type="dxa"/>
          <w:gridSpan w:val="2"/>
          <w:vAlign w:val="bottom"/>
        </w:tcPr>
        <w:p w14:paraId="26126B18" w14:textId="77777777" w:rsidR="00347E11" w:rsidRPr="00347E11" w:rsidRDefault="00347E11" w:rsidP="00347E11">
          <w:pPr>
            <w:pStyle w:val="Sidfot"/>
            <w:rPr>
              <w:sz w:val="8"/>
            </w:rPr>
          </w:pPr>
        </w:p>
      </w:tc>
    </w:tr>
    <w:tr w:rsidR="00093408" w:rsidRPr="00EE3C0F" w14:paraId="0058C0D1" w14:textId="77777777" w:rsidTr="00C26068">
      <w:trPr>
        <w:trHeight w:val="227"/>
      </w:trPr>
      <w:tc>
        <w:tcPr>
          <w:tcW w:w="4074" w:type="dxa"/>
        </w:tcPr>
        <w:p w14:paraId="312107C8" w14:textId="77777777" w:rsidR="00347E11" w:rsidRPr="00F53AEA" w:rsidRDefault="00347E11" w:rsidP="00C26068">
          <w:pPr>
            <w:pStyle w:val="Sidfot"/>
            <w:spacing w:line="276" w:lineRule="auto"/>
          </w:pPr>
        </w:p>
      </w:tc>
      <w:tc>
        <w:tcPr>
          <w:tcW w:w="4451" w:type="dxa"/>
        </w:tcPr>
        <w:p w14:paraId="5B344C1C" w14:textId="77777777" w:rsidR="00093408" w:rsidRPr="00F53AEA" w:rsidRDefault="00093408" w:rsidP="00F53AEA">
          <w:pPr>
            <w:pStyle w:val="Sidfot"/>
            <w:spacing w:line="276" w:lineRule="auto"/>
          </w:pPr>
        </w:p>
      </w:tc>
    </w:tr>
  </w:tbl>
  <w:p w14:paraId="67E9C1F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26084" w14:textId="77777777" w:rsidR="00936CD7" w:rsidRDefault="00936CD7" w:rsidP="00A87A54">
      <w:pPr>
        <w:spacing w:after="0" w:line="240" w:lineRule="auto"/>
      </w:pPr>
      <w:r>
        <w:separator/>
      </w:r>
    </w:p>
  </w:footnote>
  <w:footnote w:type="continuationSeparator" w:id="0">
    <w:p w14:paraId="6990DC3A" w14:textId="77777777" w:rsidR="00936CD7" w:rsidRDefault="00936CD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6A38A" w14:textId="77777777" w:rsidR="006A664A" w:rsidRDefault="006A664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9408" w14:textId="77777777" w:rsidR="006A664A" w:rsidRDefault="006A664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657D6" w14:paraId="50E85C58" w14:textId="77777777" w:rsidTr="00C93EBA">
      <w:trPr>
        <w:trHeight w:val="227"/>
      </w:trPr>
      <w:tc>
        <w:tcPr>
          <w:tcW w:w="5534" w:type="dxa"/>
        </w:tcPr>
        <w:p w14:paraId="35293ED7" w14:textId="77777777" w:rsidR="000657D6" w:rsidRPr="007D73AB" w:rsidRDefault="000657D6">
          <w:pPr>
            <w:pStyle w:val="Sidhuvud"/>
          </w:pPr>
        </w:p>
      </w:tc>
      <w:tc>
        <w:tcPr>
          <w:tcW w:w="3170" w:type="dxa"/>
          <w:vAlign w:val="bottom"/>
        </w:tcPr>
        <w:p w14:paraId="0A5C8F68" w14:textId="77777777" w:rsidR="000657D6" w:rsidRPr="007D73AB" w:rsidRDefault="000657D6" w:rsidP="00340DE0">
          <w:pPr>
            <w:pStyle w:val="Sidhuvud"/>
          </w:pPr>
        </w:p>
      </w:tc>
      <w:tc>
        <w:tcPr>
          <w:tcW w:w="1134" w:type="dxa"/>
        </w:tcPr>
        <w:p w14:paraId="1BF63F55" w14:textId="77777777" w:rsidR="000657D6" w:rsidRDefault="000657D6" w:rsidP="005A703A">
          <w:pPr>
            <w:pStyle w:val="Sidhuvud"/>
          </w:pPr>
        </w:p>
      </w:tc>
    </w:tr>
    <w:tr w:rsidR="000657D6" w14:paraId="360C22A0" w14:textId="77777777" w:rsidTr="00C93EBA">
      <w:trPr>
        <w:trHeight w:val="1928"/>
      </w:trPr>
      <w:tc>
        <w:tcPr>
          <w:tcW w:w="5534" w:type="dxa"/>
        </w:tcPr>
        <w:p w14:paraId="7D2B8C35" w14:textId="77777777" w:rsidR="000657D6" w:rsidRPr="00340DE0" w:rsidRDefault="000657D6" w:rsidP="00340DE0">
          <w:pPr>
            <w:pStyle w:val="Sidhuvud"/>
          </w:pPr>
          <w:r>
            <w:rPr>
              <w:noProof/>
            </w:rPr>
            <w:drawing>
              <wp:inline distT="0" distB="0" distL="0" distR="0" wp14:anchorId="724D0C74" wp14:editId="10E3A0F9">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AAED135" w14:textId="77777777" w:rsidR="000657D6" w:rsidRPr="00710A6C" w:rsidRDefault="000657D6" w:rsidP="00EE3C0F">
          <w:pPr>
            <w:pStyle w:val="Sidhuvud"/>
            <w:rPr>
              <w:b/>
            </w:rPr>
          </w:pPr>
        </w:p>
        <w:p w14:paraId="6F9C8CC8" w14:textId="77777777" w:rsidR="000657D6" w:rsidRDefault="000657D6" w:rsidP="00EE3C0F">
          <w:pPr>
            <w:pStyle w:val="Sidhuvud"/>
          </w:pPr>
        </w:p>
        <w:p w14:paraId="63D1CD24" w14:textId="77777777" w:rsidR="000657D6" w:rsidRDefault="000657D6" w:rsidP="00EE3C0F">
          <w:pPr>
            <w:pStyle w:val="Sidhuvud"/>
          </w:pPr>
        </w:p>
        <w:p w14:paraId="02B7BAEB" w14:textId="77777777" w:rsidR="000657D6" w:rsidRDefault="000657D6" w:rsidP="00EE3C0F">
          <w:pPr>
            <w:pStyle w:val="Sidhuvud"/>
          </w:pPr>
        </w:p>
        <w:sdt>
          <w:sdtPr>
            <w:alias w:val="Dnr"/>
            <w:tag w:val="ccRKShow_Dnr"/>
            <w:id w:val="-829283628"/>
            <w:placeholder>
              <w:docPart w:val="7B440BBDC4C84CC5BB2F846BEDC01C7A"/>
            </w:placeholder>
            <w:showingPlcHdr/>
            <w:dataBinding w:prefixMappings="xmlns:ns0='http://lp/documentinfo/RK' " w:xpath="/ns0:DocumentInfo[1]/ns0:BaseInfo[1]/ns0:Dnr[1]" w:storeItemID="{2A541328-EABE-4025-BE1F-80F014C46CB5}"/>
            <w:text/>
          </w:sdtPr>
          <w:sdtEndPr/>
          <w:sdtContent>
            <w:p w14:paraId="5D8A7EDE" w14:textId="77777777" w:rsidR="000657D6" w:rsidRDefault="006A664A" w:rsidP="00EE3C0F">
              <w:pPr>
                <w:pStyle w:val="Sidhuvud"/>
              </w:pPr>
              <w:r>
                <w:rPr>
                  <w:rStyle w:val="Platshllartext"/>
                </w:rPr>
                <w:t xml:space="preserve"> </w:t>
              </w:r>
            </w:p>
          </w:sdtContent>
        </w:sdt>
        <w:sdt>
          <w:sdtPr>
            <w:alias w:val="DocNumber"/>
            <w:tag w:val="DocNumber"/>
            <w:id w:val="1726028884"/>
            <w:placeholder>
              <w:docPart w:val="726738773E4A490B86871BFAA552119D"/>
            </w:placeholder>
            <w:showingPlcHdr/>
            <w:dataBinding w:prefixMappings="xmlns:ns0='http://lp/documentinfo/RK' " w:xpath="/ns0:DocumentInfo[1]/ns0:BaseInfo[1]/ns0:DocNumber[1]" w:storeItemID="{2A541328-EABE-4025-BE1F-80F014C46CB5}"/>
            <w:text/>
          </w:sdtPr>
          <w:sdtEndPr/>
          <w:sdtContent>
            <w:p w14:paraId="2531FF04" w14:textId="77777777" w:rsidR="000657D6" w:rsidRDefault="000657D6" w:rsidP="00EE3C0F">
              <w:pPr>
                <w:pStyle w:val="Sidhuvud"/>
              </w:pPr>
              <w:r>
                <w:rPr>
                  <w:rStyle w:val="Platshllartext"/>
                </w:rPr>
                <w:t xml:space="preserve"> </w:t>
              </w:r>
            </w:p>
          </w:sdtContent>
        </w:sdt>
        <w:p w14:paraId="0A110A4F" w14:textId="77777777" w:rsidR="000657D6" w:rsidRDefault="000657D6" w:rsidP="00EE3C0F">
          <w:pPr>
            <w:pStyle w:val="Sidhuvud"/>
          </w:pPr>
        </w:p>
      </w:tc>
      <w:tc>
        <w:tcPr>
          <w:tcW w:w="1134" w:type="dxa"/>
        </w:tcPr>
        <w:p w14:paraId="4AC5219C" w14:textId="77777777" w:rsidR="000657D6" w:rsidRDefault="000657D6" w:rsidP="0094502D">
          <w:pPr>
            <w:pStyle w:val="Sidhuvud"/>
          </w:pPr>
        </w:p>
        <w:p w14:paraId="07A73E42" w14:textId="77777777" w:rsidR="000657D6" w:rsidRPr="0094502D" w:rsidRDefault="000657D6" w:rsidP="00EC71A6">
          <w:pPr>
            <w:pStyle w:val="Sidhuvud"/>
          </w:pPr>
        </w:p>
      </w:tc>
    </w:tr>
    <w:tr w:rsidR="000657D6" w14:paraId="2DF67BE1" w14:textId="77777777" w:rsidTr="00C93EBA">
      <w:trPr>
        <w:trHeight w:val="2268"/>
      </w:trPr>
      <w:sdt>
        <w:sdtPr>
          <w:rPr>
            <w:b/>
          </w:rPr>
          <w:alias w:val="SenderText"/>
          <w:tag w:val="ccRKShow_SenderText"/>
          <w:id w:val="1374046025"/>
          <w:placeholder>
            <w:docPart w:val="075B175627B4461188E911078BFBCBB0"/>
          </w:placeholder>
        </w:sdtPr>
        <w:sdtEndPr>
          <w:rPr>
            <w:b w:val="0"/>
          </w:rPr>
        </w:sdtEndPr>
        <w:sdtContent>
          <w:tc>
            <w:tcPr>
              <w:tcW w:w="5534" w:type="dxa"/>
              <w:tcMar>
                <w:right w:w="1134" w:type="dxa"/>
              </w:tcMar>
            </w:tcPr>
            <w:p w14:paraId="0A9913E4" w14:textId="77777777" w:rsidR="006A664A" w:rsidRPr="006A664A" w:rsidRDefault="006A664A" w:rsidP="00340DE0">
              <w:pPr>
                <w:pStyle w:val="Sidhuvud"/>
                <w:rPr>
                  <w:b/>
                </w:rPr>
              </w:pPr>
              <w:r w:rsidRPr="006A664A">
                <w:rPr>
                  <w:b/>
                </w:rPr>
                <w:t>Utrikesdepartementet</w:t>
              </w:r>
            </w:p>
            <w:p w14:paraId="2D9CDB69" w14:textId="77777777" w:rsidR="006A664A" w:rsidRDefault="006A664A" w:rsidP="00340DE0">
              <w:pPr>
                <w:pStyle w:val="Sidhuvud"/>
              </w:pPr>
              <w:r w:rsidRPr="006A664A">
                <w:t>Utrikesministern</w:t>
              </w:r>
            </w:p>
            <w:p w14:paraId="759A0CDB" w14:textId="77777777" w:rsidR="006A664A" w:rsidRDefault="006A664A" w:rsidP="00340DE0">
              <w:pPr>
                <w:pStyle w:val="Sidhuvud"/>
              </w:pPr>
            </w:p>
            <w:p w14:paraId="7EE11A6D" w14:textId="7BBA8C8C" w:rsidR="000657D6" w:rsidRPr="006A664A" w:rsidRDefault="000657D6" w:rsidP="00340DE0">
              <w:pPr>
                <w:pStyle w:val="Sidhuvud"/>
              </w:pPr>
            </w:p>
          </w:tc>
        </w:sdtContent>
      </w:sdt>
      <w:sdt>
        <w:sdtPr>
          <w:alias w:val="Recipient"/>
          <w:tag w:val="ccRKShow_Recipient"/>
          <w:id w:val="-28344517"/>
          <w:placeholder>
            <w:docPart w:val="B826412A58274C50B1356C2A000B8F53"/>
          </w:placeholder>
          <w:dataBinding w:prefixMappings="xmlns:ns0='http://lp/documentinfo/RK' " w:xpath="/ns0:DocumentInfo[1]/ns0:BaseInfo[1]/ns0:Recipient[1]" w:storeItemID="{2A541328-EABE-4025-BE1F-80F014C46CB5}"/>
          <w:text w:multiLine="1"/>
        </w:sdtPr>
        <w:sdtEndPr/>
        <w:sdtContent>
          <w:tc>
            <w:tcPr>
              <w:tcW w:w="3170" w:type="dxa"/>
            </w:tcPr>
            <w:p w14:paraId="1CBFB31F" w14:textId="72DCE218" w:rsidR="000657D6" w:rsidRDefault="006A664A" w:rsidP="00547B89">
              <w:pPr>
                <w:pStyle w:val="Sidhuvud"/>
              </w:pPr>
              <w:r>
                <w:t>Till riksdagen</w:t>
              </w:r>
              <w:r>
                <w:br/>
              </w:r>
              <w:r>
                <w:br/>
              </w:r>
            </w:p>
          </w:tc>
        </w:sdtContent>
      </w:sdt>
      <w:tc>
        <w:tcPr>
          <w:tcW w:w="1134" w:type="dxa"/>
        </w:tcPr>
        <w:p w14:paraId="014778EB" w14:textId="77777777" w:rsidR="000657D6" w:rsidRDefault="000657D6" w:rsidP="003E6020">
          <w:pPr>
            <w:pStyle w:val="Sidhuvud"/>
          </w:pPr>
        </w:p>
      </w:tc>
    </w:tr>
  </w:tbl>
  <w:p w14:paraId="63FB3C88" w14:textId="77777777" w:rsidR="008D4508" w:rsidRDefault="006A664A" w:rsidP="006A664A">
    <w:pPr>
      <w:pStyle w:val="Sidhuvud"/>
      <w:tabs>
        <w:tab w:val="clear" w:pos="4536"/>
        <w:tab w:val="clear" w:pos="9072"/>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D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8E"/>
    <w:rsid w:val="00042CE5"/>
    <w:rsid w:val="0004352E"/>
    <w:rsid w:val="00051341"/>
    <w:rsid w:val="00053CAA"/>
    <w:rsid w:val="00055875"/>
    <w:rsid w:val="00057FE0"/>
    <w:rsid w:val="000620FD"/>
    <w:rsid w:val="00063DCB"/>
    <w:rsid w:val="000647D2"/>
    <w:rsid w:val="000656A1"/>
    <w:rsid w:val="000657D6"/>
    <w:rsid w:val="00066BC9"/>
    <w:rsid w:val="0007033C"/>
    <w:rsid w:val="000707E9"/>
    <w:rsid w:val="00072C86"/>
    <w:rsid w:val="00072FFC"/>
    <w:rsid w:val="00073B75"/>
    <w:rsid w:val="000757FC"/>
    <w:rsid w:val="00076667"/>
    <w:rsid w:val="00080631"/>
    <w:rsid w:val="00081FC4"/>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3E83"/>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5FBC"/>
    <w:rsid w:val="00287F0D"/>
    <w:rsid w:val="00292420"/>
    <w:rsid w:val="00296B7A"/>
    <w:rsid w:val="002974DC"/>
    <w:rsid w:val="002A0CB3"/>
    <w:rsid w:val="002A39EF"/>
    <w:rsid w:val="002A6820"/>
    <w:rsid w:val="002B00E5"/>
    <w:rsid w:val="002B6849"/>
    <w:rsid w:val="002B6DA5"/>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16FC"/>
    <w:rsid w:val="002F3675"/>
    <w:rsid w:val="002F59E0"/>
    <w:rsid w:val="002F6493"/>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1958"/>
    <w:rsid w:val="00392ED4"/>
    <w:rsid w:val="00393680"/>
    <w:rsid w:val="00394D4C"/>
    <w:rsid w:val="00395D9F"/>
    <w:rsid w:val="00397242"/>
    <w:rsid w:val="003A1315"/>
    <w:rsid w:val="003A2E73"/>
    <w:rsid w:val="003A3071"/>
    <w:rsid w:val="003A3A54"/>
    <w:rsid w:val="003A5969"/>
    <w:rsid w:val="003A5C58"/>
    <w:rsid w:val="003B0C81"/>
    <w:rsid w:val="003B201F"/>
    <w:rsid w:val="003B468E"/>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669A"/>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3F5F"/>
    <w:rsid w:val="005A5193"/>
    <w:rsid w:val="005A6034"/>
    <w:rsid w:val="005A7AC1"/>
    <w:rsid w:val="005B115A"/>
    <w:rsid w:val="005B537F"/>
    <w:rsid w:val="005C120D"/>
    <w:rsid w:val="005C15B3"/>
    <w:rsid w:val="005C6F80"/>
    <w:rsid w:val="005D07C2"/>
    <w:rsid w:val="005E2F29"/>
    <w:rsid w:val="005E3815"/>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664A"/>
    <w:rsid w:val="006B4A30"/>
    <w:rsid w:val="006B7569"/>
    <w:rsid w:val="006C28EE"/>
    <w:rsid w:val="006C4FF1"/>
    <w:rsid w:val="006D1D0F"/>
    <w:rsid w:val="006D2998"/>
    <w:rsid w:val="006D3188"/>
    <w:rsid w:val="006D5159"/>
    <w:rsid w:val="006D6779"/>
    <w:rsid w:val="006E08FC"/>
    <w:rsid w:val="006E3496"/>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2FF7"/>
    <w:rsid w:val="00764FA6"/>
    <w:rsid w:val="00765294"/>
    <w:rsid w:val="00773075"/>
    <w:rsid w:val="00773F36"/>
    <w:rsid w:val="00775BF6"/>
    <w:rsid w:val="00776254"/>
    <w:rsid w:val="007769FC"/>
    <w:rsid w:val="00777CFF"/>
    <w:rsid w:val="007815BC"/>
    <w:rsid w:val="00782B3F"/>
    <w:rsid w:val="00782E3C"/>
    <w:rsid w:val="00785813"/>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36CD7"/>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5E6B"/>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BDC"/>
    <w:rsid w:val="00D00E9E"/>
    <w:rsid w:val="00D021D2"/>
    <w:rsid w:val="00D061BB"/>
    <w:rsid w:val="00D07BE1"/>
    <w:rsid w:val="00D116C0"/>
    <w:rsid w:val="00D13433"/>
    <w:rsid w:val="00D13D8A"/>
    <w:rsid w:val="00D20DA7"/>
    <w:rsid w:val="00D249A5"/>
    <w:rsid w:val="00D268EA"/>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77EF8"/>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0CE1"/>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18B"/>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04B2B3"/>
  <w15:docId w15:val="{A1A93250-B910-4EEA-BDAC-C2039197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440BBDC4C84CC5BB2F846BEDC01C7A"/>
        <w:category>
          <w:name w:val="Allmänt"/>
          <w:gallery w:val="placeholder"/>
        </w:category>
        <w:types>
          <w:type w:val="bbPlcHdr"/>
        </w:types>
        <w:behaviors>
          <w:behavior w:val="content"/>
        </w:behaviors>
        <w:guid w:val="{469E6CB2-9552-4EB6-882F-44F7365F674D}"/>
      </w:docPartPr>
      <w:docPartBody>
        <w:p w:rsidR="00F54C1F" w:rsidRDefault="008A3DB1" w:rsidP="008A3DB1">
          <w:pPr>
            <w:pStyle w:val="7B440BBDC4C84CC5BB2F846BEDC01C7A"/>
          </w:pPr>
          <w:r>
            <w:rPr>
              <w:rStyle w:val="Platshllartext"/>
            </w:rPr>
            <w:t xml:space="preserve"> </w:t>
          </w:r>
        </w:p>
      </w:docPartBody>
    </w:docPart>
    <w:docPart>
      <w:docPartPr>
        <w:name w:val="726738773E4A490B86871BFAA552119D"/>
        <w:category>
          <w:name w:val="Allmänt"/>
          <w:gallery w:val="placeholder"/>
        </w:category>
        <w:types>
          <w:type w:val="bbPlcHdr"/>
        </w:types>
        <w:behaviors>
          <w:behavior w:val="content"/>
        </w:behaviors>
        <w:guid w:val="{E258C99B-889B-41F9-A561-5FF4FE5375ED}"/>
      </w:docPartPr>
      <w:docPartBody>
        <w:p w:rsidR="00F54C1F" w:rsidRDefault="008A3DB1" w:rsidP="008A3DB1">
          <w:pPr>
            <w:pStyle w:val="726738773E4A490B86871BFAA552119D1"/>
          </w:pPr>
          <w:r>
            <w:rPr>
              <w:rStyle w:val="Platshllartext"/>
            </w:rPr>
            <w:t xml:space="preserve"> </w:t>
          </w:r>
        </w:p>
      </w:docPartBody>
    </w:docPart>
    <w:docPart>
      <w:docPartPr>
        <w:name w:val="075B175627B4461188E911078BFBCBB0"/>
        <w:category>
          <w:name w:val="Allmänt"/>
          <w:gallery w:val="placeholder"/>
        </w:category>
        <w:types>
          <w:type w:val="bbPlcHdr"/>
        </w:types>
        <w:behaviors>
          <w:behavior w:val="content"/>
        </w:behaviors>
        <w:guid w:val="{B8CAF75B-2DB1-4ACF-817C-D9B9AAA64E45}"/>
      </w:docPartPr>
      <w:docPartBody>
        <w:p w:rsidR="00F54C1F" w:rsidRDefault="008A3DB1" w:rsidP="008A3DB1">
          <w:pPr>
            <w:pStyle w:val="075B175627B4461188E911078BFBCBB01"/>
          </w:pPr>
          <w:r>
            <w:rPr>
              <w:rStyle w:val="Platshllartext"/>
            </w:rPr>
            <w:t xml:space="preserve"> </w:t>
          </w:r>
        </w:p>
      </w:docPartBody>
    </w:docPart>
    <w:docPart>
      <w:docPartPr>
        <w:name w:val="B826412A58274C50B1356C2A000B8F53"/>
        <w:category>
          <w:name w:val="Allmänt"/>
          <w:gallery w:val="placeholder"/>
        </w:category>
        <w:types>
          <w:type w:val="bbPlcHdr"/>
        </w:types>
        <w:behaviors>
          <w:behavior w:val="content"/>
        </w:behaviors>
        <w:guid w:val="{1AFB6856-BBE2-432D-A380-B66216B10097}"/>
      </w:docPartPr>
      <w:docPartBody>
        <w:p w:rsidR="00F54C1F" w:rsidRDefault="008A3DB1" w:rsidP="008A3DB1">
          <w:pPr>
            <w:pStyle w:val="B826412A58274C50B1356C2A000B8F53"/>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B1"/>
    <w:rsid w:val="00386771"/>
    <w:rsid w:val="008A3DB1"/>
    <w:rsid w:val="00F54C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0B3EA08C5B6487190CCFAF070BD434E">
    <w:name w:val="E0B3EA08C5B6487190CCFAF070BD434E"/>
    <w:rsid w:val="008A3DB1"/>
  </w:style>
  <w:style w:type="character" w:styleId="Platshllartext">
    <w:name w:val="Placeholder Text"/>
    <w:basedOn w:val="Standardstycketeckensnitt"/>
    <w:uiPriority w:val="99"/>
    <w:semiHidden/>
    <w:rsid w:val="008A3DB1"/>
    <w:rPr>
      <w:noProof w:val="0"/>
      <w:color w:val="808080"/>
    </w:rPr>
  </w:style>
  <w:style w:type="paragraph" w:customStyle="1" w:styleId="74EA10B319684FF1B99AB92933625588">
    <w:name w:val="74EA10B319684FF1B99AB92933625588"/>
    <w:rsid w:val="008A3DB1"/>
  </w:style>
  <w:style w:type="paragraph" w:customStyle="1" w:styleId="184A71B8A3C34798B281B66A4B814B14">
    <w:name w:val="184A71B8A3C34798B281B66A4B814B14"/>
    <w:rsid w:val="008A3DB1"/>
  </w:style>
  <w:style w:type="paragraph" w:customStyle="1" w:styleId="1AFF67A577DC486E9D1743EF02D920A1">
    <w:name w:val="1AFF67A577DC486E9D1743EF02D920A1"/>
    <w:rsid w:val="008A3DB1"/>
  </w:style>
  <w:style w:type="paragraph" w:customStyle="1" w:styleId="7B440BBDC4C84CC5BB2F846BEDC01C7A">
    <w:name w:val="7B440BBDC4C84CC5BB2F846BEDC01C7A"/>
    <w:rsid w:val="008A3DB1"/>
  </w:style>
  <w:style w:type="paragraph" w:customStyle="1" w:styleId="726738773E4A490B86871BFAA552119D">
    <w:name w:val="726738773E4A490B86871BFAA552119D"/>
    <w:rsid w:val="008A3DB1"/>
  </w:style>
  <w:style w:type="paragraph" w:customStyle="1" w:styleId="2D6C7FBC9F93444FA4DD12368CE00728">
    <w:name w:val="2D6C7FBC9F93444FA4DD12368CE00728"/>
    <w:rsid w:val="008A3DB1"/>
  </w:style>
  <w:style w:type="paragraph" w:customStyle="1" w:styleId="88C013C667A042DA93324C289DF49F68">
    <w:name w:val="88C013C667A042DA93324C289DF49F68"/>
    <w:rsid w:val="008A3DB1"/>
  </w:style>
  <w:style w:type="paragraph" w:customStyle="1" w:styleId="B854CD9449234E2AA0F36A27248D96CA">
    <w:name w:val="B854CD9449234E2AA0F36A27248D96CA"/>
    <w:rsid w:val="008A3DB1"/>
  </w:style>
  <w:style w:type="paragraph" w:customStyle="1" w:styleId="075B175627B4461188E911078BFBCBB0">
    <w:name w:val="075B175627B4461188E911078BFBCBB0"/>
    <w:rsid w:val="008A3DB1"/>
  </w:style>
  <w:style w:type="paragraph" w:customStyle="1" w:styleId="B826412A58274C50B1356C2A000B8F53">
    <w:name w:val="B826412A58274C50B1356C2A000B8F53"/>
    <w:rsid w:val="008A3DB1"/>
  </w:style>
  <w:style w:type="paragraph" w:customStyle="1" w:styleId="726738773E4A490B86871BFAA552119D1">
    <w:name w:val="726738773E4A490B86871BFAA552119D1"/>
    <w:rsid w:val="008A3DB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75B175627B4461188E911078BFBCBB01">
    <w:name w:val="075B175627B4461188E911078BFBCBB01"/>
    <w:rsid w:val="008A3DB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A15A1CF25F84F1F807D518A23AD1432">
    <w:name w:val="3A15A1CF25F84F1F807D518A23AD1432"/>
    <w:rsid w:val="008A3DB1"/>
  </w:style>
  <w:style w:type="paragraph" w:customStyle="1" w:styleId="1E9085B3E710402BA0CAC245F7550FE0">
    <w:name w:val="1E9085B3E710402BA0CAC245F7550FE0"/>
    <w:rsid w:val="008A3DB1"/>
  </w:style>
  <w:style w:type="paragraph" w:customStyle="1" w:styleId="32CCD809B8DA4DE1AE561542A62927AC">
    <w:name w:val="32CCD809B8DA4DE1AE561542A62927AC"/>
    <w:rsid w:val="008A3DB1"/>
  </w:style>
  <w:style w:type="paragraph" w:customStyle="1" w:styleId="EDD973EF34274F62BD038EC03C3F2F54">
    <w:name w:val="EDD973EF34274F62BD038EC03C3F2F54"/>
    <w:rsid w:val="008A3DB1"/>
  </w:style>
  <w:style w:type="paragraph" w:customStyle="1" w:styleId="8E015EC12FE14E52AF5F61B991D0C7BF">
    <w:name w:val="8E015EC12FE14E52AF5F61B991D0C7BF"/>
    <w:rsid w:val="008A3DB1"/>
  </w:style>
  <w:style w:type="paragraph" w:customStyle="1" w:styleId="9506B29DDD76466FBCEFA7F0568F9E09">
    <w:name w:val="9506B29DDD76466FBCEFA7F0568F9E09"/>
    <w:rsid w:val="008A3DB1"/>
  </w:style>
  <w:style w:type="paragraph" w:customStyle="1" w:styleId="DE66AFC188FA4977B3A41F48901CAC64">
    <w:name w:val="DE66AFC188FA4977B3A41F48901CAC64"/>
    <w:rsid w:val="008A3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9afab7e6-4b87-42d6-8cc0-db517a0fb5ff</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2020-09-15</HeaderDate>
    <Office/>
    <Dnr/>
    <ParagrafNr/>
    <DocumentTitle/>
    <VisitingAddress/>
    <Extra1/>
    <Extra2/>
    <Extra3>Björn Söder</Extra3>
    <Number/>
    <Recipient>Till riksdagen
</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E3D3CFFE251F554D9D7E22624A3E889D" ma:contentTypeVersion="28" ma:contentTypeDescription="Skapa nytt dokument med möjlighet att välja RK-mall" ma:contentTypeScope="" ma:versionID="e2ca821cc1b6d7d3d14364da7294da56">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6ff042c234260ccb280be42b260c406a"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2020-09-15</HeaderDate>
    <Office/>
    <Dnr/>
    <ParagrafNr/>
    <DocumentTitle/>
    <VisitingAddress/>
    <Extra1/>
    <Extra2/>
    <Extra3>Björn Söder</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B5C1B-FC2E-4DD7-ADA2-7436E3364108}"/>
</file>

<file path=customXml/itemProps2.xml><?xml version="1.0" encoding="utf-8"?>
<ds:datastoreItem xmlns:ds="http://schemas.openxmlformats.org/officeDocument/2006/customXml" ds:itemID="{3CB36FD6-B795-4B4D-AFA7-54AD012F0A57}"/>
</file>

<file path=customXml/itemProps3.xml><?xml version="1.0" encoding="utf-8"?>
<ds:datastoreItem xmlns:ds="http://schemas.openxmlformats.org/officeDocument/2006/customXml" ds:itemID="{31D2D797-527A-4DD5-94BF-B57C0641BD02}"/>
</file>

<file path=customXml/itemProps4.xml><?xml version="1.0" encoding="utf-8"?>
<ds:datastoreItem xmlns:ds="http://schemas.openxmlformats.org/officeDocument/2006/customXml" ds:itemID="{3CB36FD6-B795-4B4D-AFA7-54AD012F0A57}">
  <ds:schemaRefs>
    <ds:schemaRef ds:uri="http://schemas.microsoft.com/sharepoint/v3/contenttype/forms"/>
  </ds:schemaRefs>
</ds:datastoreItem>
</file>

<file path=customXml/itemProps5.xml><?xml version="1.0" encoding="utf-8"?>
<ds:datastoreItem xmlns:ds="http://schemas.openxmlformats.org/officeDocument/2006/customXml" ds:itemID="{2A541328-EABE-4025-BE1F-80F014C46CB5}">
  <ds:schemaRefs>
    <ds:schemaRef ds:uri="http://lp/documentinfo/RK"/>
  </ds:schemaRefs>
</ds:datastoreItem>
</file>

<file path=customXml/itemProps6.xml><?xml version="1.0" encoding="utf-8"?>
<ds:datastoreItem xmlns:ds="http://schemas.openxmlformats.org/officeDocument/2006/customXml" ds:itemID="{79A4F6D5-95AB-4217-A4F8-ED62AEB16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a9ec56ab-dea3-443b-ae99-35f2199b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A541328-EABE-4025-BE1F-80F014C46CB5}"/>
</file>

<file path=customXml/itemProps8.xml><?xml version="1.0" encoding="utf-8"?>
<ds:datastoreItem xmlns:ds="http://schemas.openxmlformats.org/officeDocument/2006/customXml" ds:itemID="{FE1FD40E-57EE-4783-A44B-BB53C3192E6A}"/>
</file>

<file path=docProps/app.xml><?xml version="1.0" encoding="utf-8"?>
<Properties xmlns="http://schemas.openxmlformats.org/officeDocument/2006/extended-properties" xmlns:vt="http://schemas.openxmlformats.org/officeDocument/2006/docPropsVTypes">
  <Template>RK Basmall</Template>
  <TotalTime>0</TotalTime>
  <Pages>2</Pages>
  <Words>315</Words>
  <Characters>1675</Characters>
  <Application>Microsoft Office Word</Application>
  <DocSecurity>4</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45 av Björn Söder (SD) Ökande förföljelser av kristna i Indien.docx</dc:title>
  <dc:subject/>
  <dc:creator>Ronnie T Nilsson</dc:creator>
  <cp:keywords/>
  <dc:description/>
  <cp:lastModifiedBy>Eva-Lena Gustafsson</cp:lastModifiedBy>
  <cp:revision>2</cp:revision>
  <cp:lastPrinted>2020-09-16T12:51:00Z</cp:lastPrinted>
  <dcterms:created xsi:type="dcterms:W3CDTF">2020-09-23T05:53:00Z</dcterms:created>
  <dcterms:modified xsi:type="dcterms:W3CDTF">2020-09-23T05:53:00Z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7eb7e94a-bfdd-4cc3-926f-bc6fb56db9f5</vt:lpwstr>
  </property>
</Properties>
</file>