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D216" w14:textId="77777777" w:rsidR="00705AAC" w:rsidRDefault="00705AAC" w:rsidP="00DA0661">
      <w:pPr>
        <w:pStyle w:val="Rubrik"/>
      </w:pPr>
      <w:bookmarkStart w:id="0" w:name="Start"/>
      <w:bookmarkEnd w:id="0"/>
      <w:r>
        <w:t>Svar på fråga 20</w:t>
      </w:r>
      <w:r w:rsidR="00F55E51">
        <w:t>19</w:t>
      </w:r>
      <w:r>
        <w:t>/</w:t>
      </w:r>
      <w:r w:rsidR="00F55E51">
        <w:t>20</w:t>
      </w:r>
      <w:r>
        <w:t>:</w:t>
      </w:r>
      <w:r w:rsidR="00F55E51">
        <w:t>82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B47DBE2D28E45C99CADE3CA55DD423B"/>
          </w:placeholder>
          <w:dataBinding w:prefixMappings="xmlns:ns0='http://lp/documentinfo/RK' " w:xpath="/ns0:DocumentInfo[1]/ns0:BaseInfo[1]/ns0:Extra3[1]" w:storeItemID="{D964B576-1624-408D-B1D8-3769793A51AF}"/>
          <w:text/>
        </w:sdtPr>
        <w:sdtEndPr/>
        <w:sdtContent>
          <w:r w:rsidR="00F55E51">
            <w:t>Tobias 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0330CB47FB74EB383DF6173AB8C18D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F55E51">
            <w:t>SD</w:t>
          </w:r>
        </w:sdtContent>
      </w:sdt>
      <w:r>
        <w:t>)</w:t>
      </w:r>
      <w:r>
        <w:br/>
      </w:r>
      <w:r w:rsidR="00F55E51">
        <w:t>Stopp på djurplågeri</w:t>
      </w:r>
    </w:p>
    <w:p w14:paraId="67A98B20" w14:textId="166CDA82" w:rsidR="00C832FF" w:rsidRDefault="00076B2B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962381B515954844AC694F41B491DFDA"/>
          </w:placeholder>
          <w:dataBinding w:prefixMappings="xmlns:ns0='http://lp/documentinfo/RK' " w:xpath="/ns0:DocumentInfo[1]/ns0:BaseInfo[1]/ns0:Extra3[1]" w:storeItemID="{D964B576-1624-408D-B1D8-3769793A51AF}"/>
          <w:text/>
        </w:sdtPr>
        <w:sdtEndPr/>
        <w:sdtContent>
          <w:r w:rsidR="00F55E51">
            <w:t>Tobias Andersson</w:t>
          </w:r>
        </w:sdtContent>
      </w:sdt>
      <w:r w:rsidR="00F55E51">
        <w:t xml:space="preserve"> har frågat mig om jag ämnar arbeta preventivt för att begränsa djurplågeri och förhindra att </w:t>
      </w:r>
      <w:r w:rsidR="003741D4">
        <w:t xml:space="preserve">den bakomliggande djursynen inte </w:t>
      </w:r>
      <w:r w:rsidR="00F55E51">
        <w:t>sprids i samhället</w:t>
      </w:r>
      <w:r w:rsidR="007B6F95">
        <w:t xml:space="preserve">, </w:t>
      </w:r>
      <w:r w:rsidR="00F55E51">
        <w:t xml:space="preserve">om jag anser att en vidgad kriminalisering är tillräckligt förebyggande </w:t>
      </w:r>
      <w:r w:rsidR="007B6F95">
        <w:t xml:space="preserve">samt </w:t>
      </w:r>
      <w:r w:rsidR="00F55E51">
        <w:t>om jag ämnar invänta utredningen om proportionerliga och effektiva sanktioner vid brott mot djur innan jag agerar.</w:t>
      </w:r>
    </w:p>
    <w:p w14:paraId="12156041" w14:textId="09F62D5E" w:rsidR="00F00AC3" w:rsidRDefault="00C832FF" w:rsidP="002749F7">
      <w:pPr>
        <w:pStyle w:val="Brdtext"/>
      </w:pPr>
      <w:r>
        <w:t xml:space="preserve">Jag kan inte nog </w:t>
      </w:r>
      <w:r w:rsidR="00B915BD">
        <w:t xml:space="preserve">markera </w:t>
      </w:r>
      <w:r>
        <w:t>min avsky mot att behandla djur på det sätt som beskrivs i frågan</w:t>
      </w:r>
      <w:r w:rsidR="0062360F">
        <w:t xml:space="preserve">. </w:t>
      </w:r>
      <w:r w:rsidR="00AB1915">
        <w:t>E</w:t>
      </w:r>
      <w:r w:rsidR="00F00AC3">
        <w:rPr>
          <w:rFonts w:eastAsia="Times New Roman"/>
        </w:rPr>
        <w:t xml:space="preserve">nligt brottsbalken är </w:t>
      </w:r>
      <w:r w:rsidR="00AB1915">
        <w:rPr>
          <w:rFonts w:eastAsia="Times New Roman"/>
        </w:rPr>
        <w:t xml:space="preserve">det </w:t>
      </w:r>
      <w:r w:rsidR="00F00AC3">
        <w:rPr>
          <w:rFonts w:eastAsia="Times New Roman"/>
        </w:rPr>
        <w:t>straffbart att otillbörligen utsätta djur för lidande</w:t>
      </w:r>
      <w:r w:rsidR="00AB1915">
        <w:rPr>
          <w:rFonts w:eastAsia="Times New Roman"/>
        </w:rPr>
        <w:t xml:space="preserve">. </w:t>
      </w:r>
    </w:p>
    <w:p w14:paraId="09B4CF0C" w14:textId="78482B6E" w:rsidR="00A179C4" w:rsidRDefault="00C832FF" w:rsidP="002749F7">
      <w:pPr>
        <w:pStyle w:val="Brdtext"/>
      </w:pPr>
      <w:r>
        <w:t>I propositionen till den nya djurskyddslagen har regeringen</w:t>
      </w:r>
      <w:r w:rsidR="005B387E">
        <w:t xml:space="preserve"> </w:t>
      </w:r>
      <w:bookmarkStart w:id="1" w:name="_GoBack"/>
      <w:bookmarkEnd w:id="1"/>
      <w:r w:rsidR="005B387E">
        <w:t xml:space="preserve">understrukit </w:t>
      </w:r>
      <w:r w:rsidR="009D407E">
        <w:t>att djur är levande och kännande varelser som ska b</w:t>
      </w:r>
      <w:r>
        <w:t xml:space="preserve">ehandlas med respekt och visas hänsyn. </w:t>
      </w:r>
      <w:r w:rsidR="00702323">
        <w:t xml:space="preserve">Detta framgår </w:t>
      </w:r>
      <w:r w:rsidR="005B387E">
        <w:t xml:space="preserve">också </w:t>
      </w:r>
      <w:r w:rsidR="00702323">
        <w:t xml:space="preserve">av </w:t>
      </w:r>
      <w:r w:rsidR="00B026EE">
        <w:t>den nya lagen</w:t>
      </w:r>
      <w:r w:rsidR="005B387E">
        <w:t>, inte minst av lagen</w:t>
      </w:r>
      <w:r w:rsidR="00B026EE">
        <w:t xml:space="preserve">s första bestämmelse som slår fast </w:t>
      </w:r>
      <w:r w:rsidR="00BE694E">
        <w:t xml:space="preserve">att </w:t>
      </w:r>
      <w:r w:rsidR="00B026EE">
        <w:t xml:space="preserve">lagen syftar till att säkerställa ett gott djurskydd och främja en god djurvälfärd och respekt för djur. </w:t>
      </w:r>
      <w:r w:rsidR="0062360F">
        <w:t>Min förhoppning är att de</w:t>
      </w:r>
      <w:r w:rsidR="00BE694E">
        <w:t xml:space="preserve">n tydliga ambition som lagen ger uttryck för </w:t>
      </w:r>
      <w:r w:rsidR="0062360F">
        <w:t>s</w:t>
      </w:r>
      <w:r w:rsidR="00BE694E">
        <w:t xml:space="preserve">ka </w:t>
      </w:r>
      <w:r w:rsidR="0062360F">
        <w:t>bidra till en bättre förståelse för djurs behov</w:t>
      </w:r>
      <w:r w:rsidR="00BE694E">
        <w:t xml:space="preserve">, att öka respekten för djur och till en </w:t>
      </w:r>
      <w:r w:rsidR="0062360F">
        <w:t>bättre efterlevnad av de bestämmelser som finns</w:t>
      </w:r>
      <w:r w:rsidR="00BE694E">
        <w:t xml:space="preserve"> och som </w:t>
      </w:r>
      <w:r w:rsidR="002C1D4E">
        <w:t xml:space="preserve">bland annat </w:t>
      </w:r>
      <w:r w:rsidR="00BE694E">
        <w:t>syftar till att skydda djur</w:t>
      </w:r>
      <w:r w:rsidR="007B6104">
        <w:t xml:space="preserve"> </w:t>
      </w:r>
      <w:r w:rsidR="00AE06FC">
        <w:t>mot</w:t>
      </w:r>
      <w:r w:rsidR="007B6104">
        <w:t xml:space="preserve"> onödigt lidande</w:t>
      </w:r>
      <w:r w:rsidR="0062360F">
        <w:t>.</w:t>
      </w:r>
      <w:r w:rsidR="00A179C4">
        <w:t xml:space="preserve"> </w:t>
      </w:r>
    </w:p>
    <w:p w14:paraId="574AAF94" w14:textId="667EAC5A" w:rsidR="0062360F" w:rsidRDefault="00A179C4" w:rsidP="002749F7">
      <w:pPr>
        <w:pStyle w:val="Brdtext"/>
      </w:pPr>
      <w:r>
        <w:t xml:space="preserve">Som omnämns i frågan har regeringen även beslutat att </w:t>
      </w:r>
      <w:r w:rsidR="00B915BD">
        <w:t xml:space="preserve">ge en särskild utredare i uppdrag att göra en översyn av straffbestämmelserna i djurskyddslagen </w:t>
      </w:r>
      <w:r w:rsidR="00C52348">
        <w:t>och brottsbalkens bestämmelse om djurplågeri</w:t>
      </w:r>
      <w:r w:rsidR="00487D70">
        <w:t xml:space="preserve">. Utredaren ska redovisa sitt uppdrag i januari nästa år. Jag har för avsikt att invänta utredningens bedömningar och förslag innan jag överväger om det finns något behov av eventuella ytterligare åtgärder. </w:t>
      </w:r>
      <w:r w:rsidR="00C52348">
        <w:t xml:space="preserve"> </w:t>
      </w:r>
      <w:r w:rsidR="0062360F">
        <w:t xml:space="preserve"> </w:t>
      </w:r>
    </w:p>
    <w:p w14:paraId="13282E1D" w14:textId="3F06E393" w:rsidR="00F55E51" w:rsidRPr="0093702A" w:rsidRDefault="00F55E51" w:rsidP="006A12F1">
      <w:pPr>
        <w:pStyle w:val="Brdtext"/>
        <w:rPr>
          <w:lang w:val="de-DE"/>
        </w:rPr>
      </w:pPr>
      <w:r w:rsidRPr="0093702A">
        <w:rPr>
          <w:lang w:val="de-DE"/>
        </w:rPr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FEA4965B719A41D494758A481FFCDB13"/>
          </w:placeholder>
          <w:dataBinding w:prefixMappings="xmlns:ns0='http://lp/documentinfo/RK' " w:xpath="/ns0:DocumentInfo[1]/ns0:BaseInfo[1]/ns0:HeaderDate[1]" w:storeItemID="{D964B576-1624-408D-B1D8-3769793A51AF}"/>
          <w:date w:fullDate="2019-10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95A87" w:rsidRPr="003741D4">
            <w:rPr>
              <w:lang w:val="de-DE"/>
            </w:rPr>
            <w:t>8 oktober 2019</w:t>
          </w:r>
        </w:sdtContent>
      </w:sdt>
    </w:p>
    <w:p w14:paraId="077DD08D" w14:textId="77777777" w:rsidR="00F55E51" w:rsidRPr="0093702A" w:rsidRDefault="00F55E51" w:rsidP="004E7A8F">
      <w:pPr>
        <w:pStyle w:val="Brdtextutanavstnd"/>
        <w:rPr>
          <w:lang w:val="de-DE"/>
        </w:rPr>
      </w:pPr>
    </w:p>
    <w:p w14:paraId="00B665AD" w14:textId="77777777" w:rsidR="00F55E51" w:rsidRPr="0093702A" w:rsidRDefault="00F55E51" w:rsidP="004E7A8F">
      <w:pPr>
        <w:pStyle w:val="Brdtextutanavstnd"/>
        <w:rPr>
          <w:lang w:val="de-DE"/>
        </w:rPr>
      </w:pPr>
    </w:p>
    <w:p w14:paraId="70675704" w14:textId="77777777" w:rsidR="00F55E51" w:rsidRPr="0093702A" w:rsidRDefault="00F55E51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C008473AA4CE4B75BB2510A4CCEF1D29"/>
        </w:placeholder>
        <w:dataBinding w:prefixMappings="xmlns:ns0='http://lp/documentinfo/RK' " w:xpath="/ns0:DocumentInfo[1]/ns0:BaseInfo[1]/ns0:TopSender[1]" w:storeItemID="{D964B576-1624-408D-B1D8-3769793A51AF}"/>
        <w:comboBox w:lastValue="Landsbygd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478224FF" w14:textId="33FAE8FD" w:rsidR="00F55E51" w:rsidRPr="0093702A" w:rsidRDefault="00487D70" w:rsidP="00422A41">
          <w:pPr>
            <w:pStyle w:val="Brdtext"/>
            <w:rPr>
              <w:lang w:val="de-DE"/>
            </w:rPr>
          </w:pPr>
          <w:r w:rsidRPr="0093702A">
            <w:rPr>
              <w:lang w:val="de-DE"/>
            </w:rPr>
            <w:t>Jennie Nilsson</w:t>
          </w:r>
        </w:p>
      </w:sdtContent>
    </w:sdt>
    <w:p w14:paraId="66D22945" w14:textId="77777777" w:rsidR="00705AAC" w:rsidRPr="0093702A" w:rsidRDefault="00705AAC" w:rsidP="00DB48AB">
      <w:pPr>
        <w:pStyle w:val="Brdtext"/>
        <w:rPr>
          <w:lang w:val="de-DE"/>
        </w:rPr>
      </w:pPr>
    </w:p>
    <w:sectPr w:rsidR="00705AAC" w:rsidRPr="0093702A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8F64" w14:textId="77777777" w:rsidR="00705AAC" w:rsidRDefault="00705AAC" w:rsidP="00A87A54">
      <w:pPr>
        <w:spacing w:after="0" w:line="240" w:lineRule="auto"/>
      </w:pPr>
      <w:r>
        <w:separator/>
      </w:r>
    </w:p>
  </w:endnote>
  <w:endnote w:type="continuationSeparator" w:id="0">
    <w:p w14:paraId="67310F38" w14:textId="77777777" w:rsidR="00705AAC" w:rsidRDefault="00705A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08B9DB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71746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2AAEF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72F1A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86A11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68E48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F93B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C26C98" w14:textId="77777777" w:rsidTr="00C26068">
      <w:trPr>
        <w:trHeight w:val="227"/>
      </w:trPr>
      <w:tc>
        <w:tcPr>
          <w:tcW w:w="4074" w:type="dxa"/>
        </w:tcPr>
        <w:p w14:paraId="0314613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E2682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CCFE8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B18C" w14:textId="77777777" w:rsidR="00705AAC" w:rsidRDefault="00705AAC" w:rsidP="00A87A54">
      <w:pPr>
        <w:spacing w:after="0" w:line="240" w:lineRule="auto"/>
      </w:pPr>
      <w:r>
        <w:separator/>
      </w:r>
    </w:p>
  </w:footnote>
  <w:footnote w:type="continuationSeparator" w:id="0">
    <w:p w14:paraId="076B32F6" w14:textId="77777777" w:rsidR="00705AAC" w:rsidRDefault="00705A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05AAC" w14:paraId="56A4F220" w14:textId="77777777" w:rsidTr="00C93EBA">
      <w:trPr>
        <w:trHeight w:val="227"/>
      </w:trPr>
      <w:tc>
        <w:tcPr>
          <w:tcW w:w="5534" w:type="dxa"/>
        </w:tcPr>
        <w:p w14:paraId="21FBAB93" w14:textId="77777777" w:rsidR="00705AAC" w:rsidRPr="007D73AB" w:rsidRDefault="00705AAC">
          <w:pPr>
            <w:pStyle w:val="Sidhuvud"/>
          </w:pPr>
        </w:p>
      </w:tc>
      <w:tc>
        <w:tcPr>
          <w:tcW w:w="3170" w:type="dxa"/>
          <w:vAlign w:val="bottom"/>
        </w:tcPr>
        <w:p w14:paraId="4EF1F7A0" w14:textId="77777777" w:rsidR="00705AAC" w:rsidRPr="007D73AB" w:rsidRDefault="00705AAC" w:rsidP="00340DE0">
          <w:pPr>
            <w:pStyle w:val="Sidhuvud"/>
          </w:pPr>
        </w:p>
      </w:tc>
      <w:tc>
        <w:tcPr>
          <w:tcW w:w="1134" w:type="dxa"/>
        </w:tcPr>
        <w:p w14:paraId="33B58B12" w14:textId="77777777" w:rsidR="00705AAC" w:rsidRDefault="00705AAC" w:rsidP="005A703A">
          <w:pPr>
            <w:pStyle w:val="Sidhuvud"/>
          </w:pPr>
        </w:p>
      </w:tc>
    </w:tr>
    <w:tr w:rsidR="00705AAC" w14:paraId="0F4CFC61" w14:textId="77777777" w:rsidTr="00C93EBA">
      <w:trPr>
        <w:trHeight w:val="1928"/>
      </w:trPr>
      <w:tc>
        <w:tcPr>
          <w:tcW w:w="5534" w:type="dxa"/>
        </w:tcPr>
        <w:p w14:paraId="10E9A57F" w14:textId="77777777" w:rsidR="00705AAC" w:rsidRPr="00340DE0" w:rsidRDefault="00705AA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804625" wp14:editId="6D0FDE4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7EB3E1" w14:textId="77777777" w:rsidR="00705AAC" w:rsidRPr="00710A6C" w:rsidRDefault="00705AAC" w:rsidP="00EE3C0F">
          <w:pPr>
            <w:pStyle w:val="Sidhuvud"/>
            <w:rPr>
              <w:b/>
            </w:rPr>
          </w:pPr>
        </w:p>
        <w:p w14:paraId="0DC7A82A" w14:textId="77777777" w:rsidR="00705AAC" w:rsidRDefault="00705AAC" w:rsidP="00EE3C0F">
          <w:pPr>
            <w:pStyle w:val="Sidhuvud"/>
          </w:pPr>
        </w:p>
        <w:p w14:paraId="3F8B1C9D" w14:textId="77777777" w:rsidR="00705AAC" w:rsidRDefault="00705AAC" w:rsidP="00EE3C0F">
          <w:pPr>
            <w:pStyle w:val="Sidhuvud"/>
          </w:pPr>
        </w:p>
        <w:p w14:paraId="56D58634" w14:textId="77777777" w:rsidR="00705AAC" w:rsidRDefault="00705AAC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1E6314121ED242CA8FF9C875E6A6DD12"/>
            </w:placeholder>
            <w:dataBinding w:prefixMappings="xmlns:ns0='http://lp/documentinfo/RK' " w:xpath="/ns0:DocumentInfo[1]/ns0:BaseInfo[1]/ns0:Dnr[1]" w:storeItemID="{D964B576-1624-408D-B1D8-3769793A51AF}"/>
            <w:text/>
          </w:sdtPr>
          <w:sdtEndPr/>
          <w:sdtContent>
            <w:p w14:paraId="588A6A8E" w14:textId="77777777" w:rsidR="00705AAC" w:rsidRDefault="00D12337" w:rsidP="00EE3C0F">
              <w:pPr>
                <w:pStyle w:val="Sidhuvud"/>
              </w:pPr>
              <w:r w:rsidRPr="00D12337">
                <w:rPr>
                  <w:rFonts w:eastAsia="Times New Roman"/>
                  <w:sz w:val="20"/>
                  <w:szCs w:val="20"/>
                </w:rPr>
                <w:t>N2019/02724/DL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B711E69E0E40A0B8B828B3C9781D6D"/>
            </w:placeholder>
            <w:showingPlcHdr/>
            <w:dataBinding w:prefixMappings="xmlns:ns0='http://lp/documentinfo/RK' " w:xpath="/ns0:DocumentInfo[1]/ns0:BaseInfo[1]/ns0:DocNumber[1]" w:storeItemID="{D964B576-1624-408D-B1D8-3769793A51AF}"/>
            <w:text/>
          </w:sdtPr>
          <w:sdtEndPr/>
          <w:sdtContent>
            <w:p w14:paraId="5126B87B" w14:textId="77777777" w:rsidR="00705AAC" w:rsidRDefault="00705AA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58019EE" w14:textId="77777777" w:rsidR="00705AAC" w:rsidRDefault="00705AAC" w:rsidP="00EE3C0F">
          <w:pPr>
            <w:pStyle w:val="Sidhuvud"/>
          </w:pPr>
        </w:p>
      </w:tc>
      <w:tc>
        <w:tcPr>
          <w:tcW w:w="1134" w:type="dxa"/>
        </w:tcPr>
        <w:p w14:paraId="2E6F91BC" w14:textId="77777777" w:rsidR="00705AAC" w:rsidRDefault="00705AAC" w:rsidP="0094502D">
          <w:pPr>
            <w:pStyle w:val="Sidhuvud"/>
          </w:pPr>
        </w:p>
        <w:p w14:paraId="09369DB6" w14:textId="77777777" w:rsidR="00705AAC" w:rsidRPr="0094502D" w:rsidRDefault="00705AAC" w:rsidP="00EC71A6">
          <w:pPr>
            <w:pStyle w:val="Sidhuvud"/>
          </w:pPr>
        </w:p>
      </w:tc>
    </w:tr>
    <w:tr w:rsidR="00705AAC" w14:paraId="5318C12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15099C06A6E4E8896926AEC51FE966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C5E75E" w14:textId="77777777" w:rsidR="0015772D" w:rsidRPr="0015772D" w:rsidRDefault="0015772D" w:rsidP="00340DE0">
              <w:pPr>
                <w:pStyle w:val="Sidhuvud"/>
                <w:rPr>
                  <w:b/>
                </w:rPr>
              </w:pPr>
              <w:r w:rsidRPr="0015772D">
                <w:rPr>
                  <w:b/>
                </w:rPr>
                <w:t>Näringsdepartementet</w:t>
              </w:r>
            </w:p>
            <w:p w14:paraId="177ABDA1" w14:textId="5A49C123" w:rsidR="00705AAC" w:rsidRPr="00340DE0" w:rsidRDefault="0015772D" w:rsidP="00340DE0">
              <w:pPr>
                <w:pStyle w:val="Sidhuvud"/>
              </w:pPr>
              <w:r w:rsidRPr="0015772D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3BDE8754D7648A4BF7F8C97B064424F"/>
          </w:placeholder>
          <w:dataBinding w:prefixMappings="xmlns:ns0='http://lp/documentinfo/RK' " w:xpath="/ns0:DocumentInfo[1]/ns0:BaseInfo[1]/ns0:Recipient[1]" w:storeItemID="{D964B576-1624-408D-B1D8-3769793A51AF}"/>
          <w:text w:multiLine="1"/>
        </w:sdtPr>
        <w:sdtEndPr/>
        <w:sdtContent>
          <w:tc>
            <w:tcPr>
              <w:tcW w:w="3170" w:type="dxa"/>
            </w:tcPr>
            <w:p w14:paraId="5AC9794B" w14:textId="77777777" w:rsidR="00705AAC" w:rsidRDefault="00705AA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3F07BC" w14:textId="77777777" w:rsidR="00705AAC" w:rsidRDefault="00705AAC" w:rsidP="003E6020">
          <w:pPr>
            <w:pStyle w:val="Sidhuvud"/>
          </w:pPr>
        </w:p>
      </w:tc>
    </w:tr>
  </w:tbl>
  <w:p w14:paraId="77B74A7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A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B2B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72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1D4E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41D4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D70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87E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360F"/>
    <w:rsid w:val="006273E4"/>
    <w:rsid w:val="00627666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2323"/>
    <w:rsid w:val="00705AA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104"/>
    <w:rsid w:val="007B6F9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02A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07E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79C4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1915"/>
    <w:rsid w:val="00AB4D25"/>
    <w:rsid w:val="00AB5033"/>
    <w:rsid w:val="00AB5298"/>
    <w:rsid w:val="00AB5519"/>
    <w:rsid w:val="00AB6313"/>
    <w:rsid w:val="00AB71DD"/>
    <w:rsid w:val="00AC15C5"/>
    <w:rsid w:val="00AD0E75"/>
    <w:rsid w:val="00AE06FC"/>
    <w:rsid w:val="00AE77EB"/>
    <w:rsid w:val="00AE7BD8"/>
    <w:rsid w:val="00AE7D02"/>
    <w:rsid w:val="00AF0BB7"/>
    <w:rsid w:val="00AF0BDE"/>
    <w:rsid w:val="00AF0EDE"/>
    <w:rsid w:val="00AF0F4A"/>
    <w:rsid w:val="00AF4853"/>
    <w:rsid w:val="00AF53B9"/>
    <w:rsid w:val="00B00702"/>
    <w:rsid w:val="00B0110B"/>
    <w:rsid w:val="00B0234E"/>
    <w:rsid w:val="00B026E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5BD"/>
    <w:rsid w:val="00B927C9"/>
    <w:rsid w:val="00B95A87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94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348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32FF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337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0AC3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E51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FCFF8"/>
  <w15:docId w15:val="{9C1B06D1-633F-453E-8043-78D4FFFB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314121ED242CA8FF9C875E6A6D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BE0D6-9423-4B3A-A64F-C3DAA26A2AC7}"/>
      </w:docPartPr>
      <w:docPartBody>
        <w:p w:rsidR="00C6518F" w:rsidRDefault="0054040F" w:rsidP="0054040F">
          <w:pPr>
            <w:pStyle w:val="1E6314121ED242CA8FF9C875E6A6DD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B711E69E0E40A0B8B828B3C9781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2124B-C803-4090-BE8C-C8B1CCADBAC7}"/>
      </w:docPartPr>
      <w:docPartBody>
        <w:p w:rsidR="00C6518F" w:rsidRDefault="0054040F" w:rsidP="0054040F">
          <w:pPr>
            <w:pStyle w:val="1BB711E69E0E40A0B8B828B3C9781D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5099C06A6E4E8896926AEC51FE9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B88C7-C2A7-44F8-A1E7-9A5B6CA9B0F9}"/>
      </w:docPartPr>
      <w:docPartBody>
        <w:p w:rsidR="00C6518F" w:rsidRDefault="0054040F" w:rsidP="0054040F">
          <w:pPr>
            <w:pStyle w:val="615099C06A6E4E8896926AEC51FE96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BDE8754D7648A4BF7F8C97B0644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B91D6-9D4D-4B11-A742-9CA68044F70E}"/>
      </w:docPartPr>
      <w:docPartBody>
        <w:p w:rsidR="00C6518F" w:rsidRDefault="0054040F" w:rsidP="0054040F">
          <w:pPr>
            <w:pStyle w:val="83BDE8754D7648A4BF7F8C97B06442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47DBE2D28E45C99CADE3CA55DD4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E31B3-9274-4950-B1AC-930B654ADB54}"/>
      </w:docPartPr>
      <w:docPartBody>
        <w:p w:rsidR="00C6518F" w:rsidRDefault="0054040F" w:rsidP="0054040F">
          <w:pPr>
            <w:pStyle w:val="8B47DBE2D28E45C99CADE3CA55DD423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0330CB47FB74EB383DF6173AB8C1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B9D1D-9F92-4630-8D6A-5B71F2DE9DD9}"/>
      </w:docPartPr>
      <w:docPartBody>
        <w:p w:rsidR="00C6518F" w:rsidRDefault="0054040F" w:rsidP="0054040F">
          <w:pPr>
            <w:pStyle w:val="70330CB47FB74EB383DF6173AB8C18D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62381B515954844AC694F41B491D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0C2EB-3917-4807-9419-60DF60251B1C}"/>
      </w:docPartPr>
      <w:docPartBody>
        <w:p w:rsidR="00C6518F" w:rsidRDefault="0054040F" w:rsidP="0054040F">
          <w:pPr>
            <w:pStyle w:val="962381B515954844AC694F41B491DFD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EA4965B719A41D494758A481FFCD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DF2EC-18E2-4E6E-A927-BE8D4D49F6C8}"/>
      </w:docPartPr>
      <w:docPartBody>
        <w:p w:rsidR="00C6518F" w:rsidRDefault="0054040F" w:rsidP="0054040F">
          <w:pPr>
            <w:pStyle w:val="FEA4965B719A41D494758A481FFCDB1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008473AA4CE4B75BB2510A4CCEF1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8DCDF-52EC-4C86-8117-31A4A085FDF0}"/>
      </w:docPartPr>
      <w:docPartBody>
        <w:p w:rsidR="00C6518F" w:rsidRDefault="0054040F" w:rsidP="0054040F">
          <w:pPr>
            <w:pStyle w:val="C008473AA4CE4B75BB2510A4CCEF1D2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0F"/>
    <w:rsid w:val="0054040F"/>
    <w:rsid w:val="00C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AB87D67929D43F0AAE5F4A7D9551894">
    <w:name w:val="7AB87D67929D43F0AAE5F4A7D9551894"/>
    <w:rsid w:val="0054040F"/>
  </w:style>
  <w:style w:type="character" w:styleId="Platshllartext">
    <w:name w:val="Placeholder Text"/>
    <w:basedOn w:val="Standardstycketeckensnitt"/>
    <w:uiPriority w:val="99"/>
    <w:semiHidden/>
    <w:rsid w:val="0054040F"/>
    <w:rPr>
      <w:noProof w:val="0"/>
      <w:color w:val="808080"/>
    </w:rPr>
  </w:style>
  <w:style w:type="paragraph" w:customStyle="1" w:styleId="EC30F81750A746CD91617CA97C098DF6">
    <w:name w:val="EC30F81750A746CD91617CA97C098DF6"/>
    <w:rsid w:val="0054040F"/>
  </w:style>
  <w:style w:type="paragraph" w:customStyle="1" w:styleId="DDFDEBE80E214C69B0588080B2807BC4">
    <w:name w:val="DDFDEBE80E214C69B0588080B2807BC4"/>
    <w:rsid w:val="0054040F"/>
  </w:style>
  <w:style w:type="paragraph" w:customStyle="1" w:styleId="662193229579453EB4C000780EEA6D6F">
    <w:name w:val="662193229579453EB4C000780EEA6D6F"/>
    <w:rsid w:val="0054040F"/>
  </w:style>
  <w:style w:type="paragraph" w:customStyle="1" w:styleId="1E6314121ED242CA8FF9C875E6A6DD12">
    <w:name w:val="1E6314121ED242CA8FF9C875E6A6DD12"/>
    <w:rsid w:val="0054040F"/>
  </w:style>
  <w:style w:type="paragraph" w:customStyle="1" w:styleId="1BB711E69E0E40A0B8B828B3C9781D6D">
    <w:name w:val="1BB711E69E0E40A0B8B828B3C9781D6D"/>
    <w:rsid w:val="0054040F"/>
  </w:style>
  <w:style w:type="paragraph" w:customStyle="1" w:styleId="36082A59AEDA446AB49500BF955FA544">
    <w:name w:val="36082A59AEDA446AB49500BF955FA544"/>
    <w:rsid w:val="0054040F"/>
  </w:style>
  <w:style w:type="paragraph" w:customStyle="1" w:styleId="83E1C5DA0D3C47D0B3D7DD97C0F20B94">
    <w:name w:val="83E1C5DA0D3C47D0B3D7DD97C0F20B94"/>
    <w:rsid w:val="0054040F"/>
  </w:style>
  <w:style w:type="paragraph" w:customStyle="1" w:styleId="BFFE4172898649568BA9EAE12D62769B">
    <w:name w:val="BFFE4172898649568BA9EAE12D62769B"/>
    <w:rsid w:val="0054040F"/>
  </w:style>
  <w:style w:type="paragraph" w:customStyle="1" w:styleId="615099C06A6E4E8896926AEC51FE9666">
    <w:name w:val="615099C06A6E4E8896926AEC51FE9666"/>
    <w:rsid w:val="0054040F"/>
  </w:style>
  <w:style w:type="paragraph" w:customStyle="1" w:styleId="83BDE8754D7648A4BF7F8C97B064424F">
    <w:name w:val="83BDE8754D7648A4BF7F8C97B064424F"/>
    <w:rsid w:val="0054040F"/>
  </w:style>
  <w:style w:type="paragraph" w:customStyle="1" w:styleId="8B47DBE2D28E45C99CADE3CA55DD423B">
    <w:name w:val="8B47DBE2D28E45C99CADE3CA55DD423B"/>
    <w:rsid w:val="0054040F"/>
  </w:style>
  <w:style w:type="paragraph" w:customStyle="1" w:styleId="70330CB47FB74EB383DF6173AB8C18D1">
    <w:name w:val="70330CB47FB74EB383DF6173AB8C18D1"/>
    <w:rsid w:val="0054040F"/>
  </w:style>
  <w:style w:type="paragraph" w:customStyle="1" w:styleId="E7F17136872F409B8478B43107953FF2">
    <w:name w:val="E7F17136872F409B8478B43107953FF2"/>
    <w:rsid w:val="0054040F"/>
  </w:style>
  <w:style w:type="paragraph" w:customStyle="1" w:styleId="731547DDBEE6461FB5382093F84CADD4">
    <w:name w:val="731547DDBEE6461FB5382093F84CADD4"/>
    <w:rsid w:val="0054040F"/>
  </w:style>
  <w:style w:type="paragraph" w:customStyle="1" w:styleId="962381B515954844AC694F41B491DFDA">
    <w:name w:val="962381B515954844AC694F41B491DFDA"/>
    <w:rsid w:val="0054040F"/>
  </w:style>
  <w:style w:type="paragraph" w:customStyle="1" w:styleId="FEA4965B719A41D494758A481FFCDB13">
    <w:name w:val="FEA4965B719A41D494758A481FFCDB13"/>
    <w:rsid w:val="0054040F"/>
  </w:style>
  <w:style w:type="paragraph" w:customStyle="1" w:styleId="C008473AA4CE4B75BB2510A4CCEF1D29">
    <w:name w:val="C008473AA4CE4B75BB2510A4CCEF1D29"/>
    <w:rsid w:val="00540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6936fb42-6f00-49e0-9ae4-864279241126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0F82A959ADD4F95B9B78F08E6BD2B" ma:contentTypeVersion="4" ma:contentTypeDescription="Skapa ett nytt dokument." ma:contentTypeScope="" ma:versionID="52550af53840f53e0f0a3b7b64d4ba19">
  <xsd:schema xmlns:xsd="http://www.w3.org/2001/XMLSchema" xmlns:xs="http://www.w3.org/2001/XMLSchema" xmlns:p="http://schemas.microsoft.com/office/2006/metadata/properties" xmlns:ns2="35670e95-d5a3-4c2b-9f0d-a339565e4e06" xmlns:ns3="9c9941df-7074-4a92-bf99-225d24d78d61" targetNamespace="http://schemas.microsoft.com/office/2006/metadata/properties" ma:root="true" ma:fieldsID="af138b909effc37dec6104c1fa1d3b7d" ns2:_="" ns3:_="">
    <xsd:import namespace="35670e95-d5a3-4c2b-9f0d-a339565e4e06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2019-10-08T00:00:00</HeaderDate>
    <Office/>
    <Dnr>N2019/02724/DL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50C25A0-3E3E-4391-A69C-6B4DB37E70E1}"/>
</file>

<file path=customXml/itemProps2.xml><?xml version="1.0" encoding="utf-8"?>
<ds:datastoreItem xmlns:ds="http://schemas.openxmlformats.org/officeDocument/2006/customXml" ds:itemID="{AC495546-7B8F-4933-A008-5CDF8EE2DE43}"/>
</file>

<file path=customXml/itemProps3.xml><?xml version="1.0" encoding="utf-8"?>
<ds:datastoreItem xmlns:ds="http://schemas.openxmlformats.org/officeDocument/2006/customXml" ds:itemID="{14016716-1376-4E1D-A5BD-17571B5FA035}"/>
</file>

<file path=customXml/itemProps4.xml><?xml version="1.0" encoding="utf-8"?>
<ds:datastoreItem xmlns:ds="http://schemas.openxmlformats.org/officeDocument/2006/customXml" ds:itemID="{F2B7B68F-DA13-49C1-A5D7-426030025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1791BD-7F99-4AA2-A694-200AF0812E89}"/>
</file>

<file path=customXml/itemProps6.xml><?xml version="1.0" encoding="utf-8"?>
<ds:datastoreItem xmlns:ds="http://schemas.openxmlformats.org/officeDocument/2006/customXml" ds:itemID="{D964B576-1624-408D-B1D8-3769793A51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82 Stopp på djurplågeri av Tobias Andersson (SD).docx</dc:title>
  <dc:subject/>
  <dc:creator>Lisen Sjöling</dc:creator>
  <cp:keywords/>
  <dc:description/>
  <cp:lastModifiedBy>Lisen Sjöling</cp:lastModifiedBy>
  <cp:revision>18</cp:revision>
  <cp:lastPrinted>2019-10-02T15:09:00Z</cp:lastPrinted>
  <dcterms:created xsi:type="dcterms:W3CDTF">2019-10-02T09:44:00Z</dcterms:created>
  <dcterms:modified xsi:type="dcterms:W3CDTF">2019-10-04T07:47:00Z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4eeee202-8c1c-43d1-abde-ee4cb2f48da5</vt:lpwstr>
  </property>
</Properties>
</file>