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4FA0" w14:textId="77777777" w:rsidR="00C73719" w:rsidRDefault="00C73719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2019/20:968 av Helena </w:t>
      </w:r>
      <w:proofErr w:type="spellStart"/>
      <w:r>
        <w:t>Antonti</w:t>
      </w:r>
      <w:proofErr w:type="spellEnd"/>
      <w:r>
        <w:t xml:space="preserve"> (M)</w:t>
      </w:r>
      <w:r>
        <w:br/>
      </w:r>
      <w:r w:rsidRPr="00C73719">
        <w:t>Sträckan Göteborg–Oslo</w:t>
      </w:r>
    </w:p>
    <w:bookmarkEnd w:id="1"/>
    <w:p w14:paraId="06F39295" w14:textId="77777777" w:rsidR="00C73719" w:rsidRDefault="00C73719" w:rsidP="00C73719">
      <w:pPr>
        <w:autoSpaceDE w:val="0"/>
        <w:autoSpaceDN w:val="0"/>
        <w:adjustRightInd w:val="0"/>
        <w:spacing w:after="0" w:line="240" w:lineRule="auto"/>
      </w:pPr>
      <w:r>
        <w:t xml:space="preserve">Helena </w:t>
      </w:r>
      <w:proofErr w:type="spellStart"/>
      <w:r>
        <w:t>Antonti</w:t>
      </w:r>
      <w:proofErr w:type="spellEnd"/>
      <w:r>
        <w:t xml:space="preserve"> har frågat mig </w:t>
      </w:r>
      <w:r w:rsidRPr="00F04BE8">
        <w:t>om jag avser att ta några initiativ för att understödja färdigställandet av TEN-T-korridoren mellan Göteborg och Oslo</w:t>
      </w:r>
      <w:r w:rsidR="00F04BE8">
        <w:t>.</w:t>
      </w:r>
    </w:p>
    <w:p w14:paraId="494B0F82" w14:textId="77777777" w:rsidR="00F04BE8" w:rsidRDefault="00F04BE8" w:rsidP="00C73719">
      <w:pPr>
        <w:autoSpaceDE w:val="0"/>
        <w:autoSpaceDN w:val="0"/>
        <w:adjustRightInd w:val="0"/>
        <w:spacing w:after="0" w:line="240" w:lineRule="auto"/>
      </w:pPr>
    </w:p>
    <w:p w14:paraId="5F9EBC9A" w14:textId="77777777" w:rsidR="00F04BE8" w:rsidRDefault="006C4253" w:rsidP="009D617B">
      <w:pPr>
        <w:autoSpaceDE w:val="0"/>
        <w:autoSpaceDN w:val="0"/>
        <w:adjustRightInd w:val="0"/>
        <w:spacing w:after="0" w:line="240" w:lineRule="auto"/>
      </w:pPr>
      <w:r>
        <w:t>I den nationella planen för transportinfrastruktur har regeringen pekat ut bristanalyser och angett att Trafikverket bör</w:t>
      </w:r>
      <w:r w:rsidR="00BF4191">
        <w:t xml:space="preserve"> </w:t>
      </w:r>
      <w:r w:rsidR="00F04BE8">
        <w:t xml:space="preserve">fortsätta att utreda </w:t>
      </w:r>
      <w:r w:rsidR="00C1180A">
        <w:t>ett antal</w:t>
      </w:r>
      <w:r w:rsidR="00F04BE8">
        <w:t xml:space="preserve"> stråk, noder </w:t>
      </w:r>
      <w:r w:rsidR="00C1180A">
        <w:t>och</w:t>
      </w:r>
      <w:r w:rsidR="00F04BE8">
        <w:t xml:space="preserve"> motsvarande</w:t>
      </w:r>
      <w:r w:rsidR="00C1180A">
        <w:t>, däribland ”</w:t>
      </w:r>
      <w:r w:rsidR="00C1180A" w:rsidRPr="00C1180A">
        <w:t>Göteborg–Oslo, kapacitets</w:t>
      </w:r>
      <w:r w:rsidR="00EB00A4">
        <w:t>-</w:t>
      </w:r>
      <w:r w:rsidR="00C1180A" w:rsidRPr="00C1180A">
        <w:t>problem och långa restider</w:t>
      </w:r>
      <w:r w:rsidR="00C1180A">
        <w:t>”. Regeringen angav att u</w:t>
      </w:r>
      <w:r w:rsidR="00F04BE8">
        <w:t>tredningsarbetet bör ha som målsättning att dessa stråk,</w:t>
      </w:r>
      <w:r w:rsidR="00EB00A4">
        <w:t xml:space="preserve"> </w:t>
      </w:r>
      <w:r w:rsidR="00F04BE8">
        <w:t>noder eller motsvarande är så pass utredda att de kan övervägas i nästa</w:t>
      </w:r>
      <w:r w:rsidR="00EB00A4">
        <w:t xml:space="preserve"> </w:t>
      </w:r>
      <w:r w:rsidR="00F04BE8">
        <w:t>planeringsomgång och planrevidering.</w:t>
      </w:r>
      <w:r w:rsidR="00C1180A">
        <w:t xml:space="preserve"> </w:t>
      </w:r>
    </w:p>
    <w:p w14:paraId="67B639A2" w14:textId="77777777" w:rsidR="009D617B" w:rsidRDefault="009D617B" w:rsidP="009D617B">
      <w:pPr>
        <w:autoSpaceDE w:val="0"/>
        <w:autoSpaceDN w:val="0"/>
        <w:adjustRightInd w:val="0"/>
        <w:spacing w:after="0" w:line="240" w:lineRule="auto"/>
      </w:pPr>
    </w:p>
    <w:p w14:paraId="54CDE5F3" w14:textId="77777777" w:rsidR="00C73719" w:rsidRDefault="00C7371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3FC7BCF1BA4B4895F47D0F16B48C40"/>
          </w:placeholder>
          <w:dataBinding w:prefixMappings="xmlns:ns0='http://lp/documentinfo/RK' " w:xpath="/ns0:DocumentInfo[1]/ns0:BaseInfo[1]/ns0:HeaderDate[1]" w:storeItemID="{ECEFB027-C66A-4498-8100-193797577AA9}"/>
          <w:date w:fullDate="2020-02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februari 2020</w:t>
          </w:r>
        </w:sdtContent>
      </w:sdt>
    </w:p>
    <w:p w14:paraId="79FB7CE8" w14:textId="77777777" w:rsidR="00C73719" w:rsidRDefault="00C73719" w:rsidP="004E7A8F">
      <w:pPr>
        <w:pStyle w:val="Brdtextutanavstnd"/>
      </w:pPr>
    </w:p>
    <w:p w14:paraId="3FF3C41F" w14:textId="77777777" w:rsidR="00C73719" w:rsidRDefault="00C73719" w:rsidP="004E7A8F">
      <w:pPr>
        <w:pStyle w:val="Brdtextutanavstnd"/>
      </w:pPr>
    </w:p>
    <w:p w14:paraId="05B7AC36" w14:textId="77777777" w:rsidR="00C73719" w:rsidRDefault="00C73719" w:rsidP="00422A41">
      <w:pPr>
        <w:pStyle w:val="Brdtext"/>
      </w:pPr>
      <w:r>
        <w:t>Tomas Eneroth</w:t>
      </w:r>
    </w:p>
    <w:p w14:paraId="72564A03" w14:textId="77777777" w:rsidR="00C73719" w:rsidRPr="00DB48AB" w:rsidRDefault="00C73719" w:rsidP="00DB48AB">
      <w:pPr>
        <w:pStyle w:val="Brdtext"/>
      </w:pPr>
    </w:p>
    <w:sectPr w:rsidR="00C7371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B025" w14:textId="77777777" w:rsidR="001045A2" w:rsidRDefault="001045A2" w:rsidP="00A87A54">
      <w:pPr>
        <w:spacing w:after="0" w:line="240" w:lineRule="auto"/>
      </w:pPr>
      <w:r>
        <w:separator/>
      </w:r>
    </w:p>
  </w:endnote>
  <w:endnote w:type="continuationSeparator" w:id="0">
    <w:p w14:paraId="39CFB4D0" w14:textId="77777777" w:rsidR="001045A2" w:rsidRDefault="001045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B1388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62505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291A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D276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E851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C92D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5346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F30576" w14:textId="77777777" w:rsidTr="00C26068">
      <w:trPr>
        <w:trHeight w:val="227"/>
      </w:trPr>
      <w:tc>
        <w:tcPr>
          <w:tcW w:w="4074" w:type="dxa"/>
        </w:tcPr>
        <w:p w14:paraId="02DB16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EB88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256F8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50D5" w14:textId="77777777" w:rsidR="001045A2" w:rsidRDefault="001045A2" w:rsidP="00A87A54">
      <w:pPr>
        <w:spacing w:after="0" w:line="240" w:lineRule="auto"/>
      </w:pPr>
      <w:r>
        <w:separator/>
      </w:r>
    </w:p>
  </w:footnote>
  <w:footnote w:type="continuationSeparator" w:id="0">
    <w:p w14:paraId="3F10A360" w14:textId="77777777" w:rsidR="001045A2" w:rsidRDefault="001045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3719" w14:paraId="689FBDC9" w14:textId="77777777" w:rsidTr="00C93EBA">
      <w:trPr>
        <w:trHeight w:val="227"/>
      </w:trPr>
      <w:tc>
        <w:tcPr>
          <w:tcW w:w="5534" w:type="dxa"/>
        </w:tcPr>
        <w:p w14:paraId="7D5EDCCC" w14:textId="77777777" w:rsidR="00C73719" w:rsidRPr="007D73AB" w:rsidRDefault="00C73719">
          <w:pPr>
            <w:pStyle w:val="Sidhuvud"/>
          </w:pPr>
        </w:p>
      </w:tc>
      <w:tc>
        <w:tcPr>
          <w:tcW w:w="3170" w:type="dxa"/>
          <w:vAlign w:val="bottom"/>
        </w:tcPr>
        <w:p w14:paraId="3B497F70" w14:textId="77777777" w:rsidR="00C73719" w:rsidRPr="007D73AB" w:rsidRDefault="00C73719" w:rsidP="00340DE0">
          <w:pPr>
            <w:pStyle w:val="Sidhuvud"/>
          </w:pPr>
        </w:p>
      </w:tc>
      <w:tc>
        <w:tcPr>
          <w:tcW w:w="1134" w:type="dxa"/>
        </w:tcPr>
        <w:p w14:paraId="0DAAB2F3" w14:textId="77777777" w:rsidR="00C73719" w:rsidRDefault="00C73719" w:rsidP="005A703A">
          <w:pPr>
            <w:pStyle w:val="Sidhuvud"/>
          </w:pPr>
        </w:p>
      </w:tc>
    </w:tr>
    <w:tr w:rsidR="00C73719" w14:paraId="540F22F9" w14:textId="77777777" w:rsidTr="00C93EBA">
      <w:trPr>
        <w:trHeight w:val="1928"/>
      </w:trPr>
      <w:tc>
        <w:tcPr>
          <w:tcW w:w="5534" w:type="dxa"/>
        </w:tcPr>
        <w:p w14:paraId="5340B9FC" w14:textId="77777777" w:rsidR="00C73719" w:rsidRPr="00340DE0" w:rsidRDefault="00C7371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2BDCF3" w14:textId="77777777" w:rsidR="00C73719" w:rsidRPr="00710A6C" w:rsidRDefault="00C73719" w:rsidP="00EE3C0F">
          <w:pPr>
            <w:pStyle w:val="Sidhuvud"/>
            <w:rPr>
              <w:b/>
            </w:rPr>
          </w:pPr>
        </w:p>
        <w:p w14:paraId="2EC83F67" w14:textId="77777777" w:rsidR="00C73719" w:rsidRDefault="00C73719" w:rsidP="00EE3C0F">
          <w:pPr>
            <w:pStyle w:val="Sidhuvud"/>
          </w:pPr>
        </w:p>
        <w:p w14:paraId="53352643" w14:textId="77777777" w:rsidR="00C73719" w:rsidRDefault="00C73719" w:rsidP="00EE3C0F">
          <w:pPr>
            <w:pStyle w:val="Sidhuvud"/>
          </w:pPr>
        </w:p>
        <w:p w14:paraId="3909BBFF" w14:textId="77777777" w:rsidR="00C73719" w:rsidRDefault="00C737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A668D3771C345B89DA0DDF66796F1E5"/>
            </w:placeholder>
            <w:dataBinding w:prefixMappings="xmlns:ns0='http://lp/documentinfo/RK' " w:xpath="/ns0:DocumentInfo[1]/ns0:BaseInfo[1]/ns0:Dnr[1]" w:storeItemID="{ECEFB027-C66A-4498-8100-193797577AA9}"/>
            <w:text/>
          </w:sdtPr>
          <w:sdtEndPr/>
          <w:sdtContent>
            <w:p w14:paraId="457DEF71" w14:textId="77777777" w:rsidR="00C73719" w:rsidRDefault="00C73719" w:rsidP="00EE3C0F">
              <w:pPr>
                <w:pStyle w:val="Sidhuvud"/>
              </w:pPr>
              <w:r>
                <w:t xml:space="preserve">I2020/00466/TP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2F2DE2EF2C4446AE357D77B1D8820A"/>
            </w:placeholder>
            <w:showingPlcHdr/>
            <w:dataBinding w:prefixMappings="xmlns:ns0='http://lp/documentinfo/RK' " w:xpath="/ns0:DocumentInfo[1]/ns0:BaseInfo[1]/ns0:DocNumber[1]" w:storeItemID="{ECEFB027-C66A-4498-8100-193797577AA9}"/>
            <w:text/>
          </w:sdtPr>
          <w:sdtEndPr/>
          <w:sdtContent>
            <w:p w14:paraId="0B5798AC" w14:textId="77777777" w:rsidR="00C73719" w:rsidRDefault="00C737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88B110" w14:textId="77777777" w:rsidR="00C73719" w:rsidRDefault="00C73719" w:rsidP="00EE3C0F">
          <w:pPr>
            <w:pStyle w:val="Sidhuvud"/>
          </w:pPr>
        </w:p>
      </w:tc>
      <w:tc>
        <w:tcPr>
          <w:tcW w:w="1134" w:type="dxa"/>
        </w:tcPr>
        <w:p w14:paraId="28FD7D98" w14:textId="77777777" w:rsidR="00C73719" w:rsidRDefault="00C73719" w:rsidP="0094502D">
          <w:pPr>
            <w:pStyle w:val="Sidhuvud"/>
          </w:pPr>
        </w:p>
        <w:p w14:paraId="1FC7EE56" w14:textId="77777777" w:rsidR="00C73719" w:rsidRPr="0094502D" w:rsidRDefault="00C73719" w:rsidP="00EC71A6">
          <w:pPr>
            <w:pStyle w:val="Sidhuvud"/>
          </w:pPr>
        </w:p>
      </w:tc>
    </w:tr>
    <w:tr w:rsidR="00C73719" w14:paraId="10921DF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E4E283D8CC147049B5C6360AB38A665"/>
            </w:placeholder>
          </w:sdtPr>
          <w:sdtEndPr>
            <w:rPr>
              <w:b w:val="0"/>
            </w:rPr>
          </w:sdtEndPr>
          <w:sdtContent>
            <w:p w14:paraId="63BD7A1B" w14:textId="77777777" w:rsidR="00C73719" w:rsidRPr="00C73719" w:rsidRDefault="00C73719" w:rsidP="00340DE0">
              <w:pPr>
                <w:pStyle w:val="Sidhuvud"/>
                <w:rPr>
                  <w:b/>
                </w:rPr>
              </w:pPr>
              <w:r w:rsidRPr="00C73719">
                <w:rPr>
                  <w:b/>
                </w:rPr>
                <w:t>Infrastrukturdepartementet</w:t>
              </w:r>
            </w:p>
            <w:p w14:paraId="77023ADE" w14:textId="77777777" w:rsidR="00C73719" w:rsidRDefault="00C73719" w:rsidP="00340DE0">
              <w:pPr>
                <w:pStyle w:val="Sidhuvud"/>
              </w:pPr>
              <w:r w:rsidRPr="00C73719">
                <w:t>Infrastrukturministern</w:t>
              </w:r>
            </w:p>
          </w:sdtContent>
        </w:sdt>
        <w:p w14:paraId="2B99476B" w14:textId="77777777" w:rsidR="00BF4191" w:rsidRPr="00BF4191" w:rsidRDefault="00BF4191" w:rsidP="00EB00A4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9AE80CE2E9343C1A826E27D51B501F9"/>
          </w:placeholder>
          <w:dataBinding w:prefixMappings="xmlns:ns0='http://lp/documentinfo/RK' " w:xpath="/ns0:DocumentInfo[1]/ns0:BaseInfo[1]/ns0:Recipient[1]" w:storeItemID="{ECEFB027-C66A-4498-8100-193797577AA9}"/>
          <w:text w:multiLine="1"/>
        </w:sdtPr>
        <w:sdtEndPr/>
        <w:sdtContent>
          <w:tc>
            <w:tcPr>
              <w:tcW w:w="3170" w:type="dxa"/>
            </w:tcPr>
            <w:p w14:paraId="32559596" w14:textId="77777777" w:rsidR="00C73719" w:rsidRDefault="00C737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585A6F" w14:textId="77777777" w:rsidR="00C73719" w:rsidRDefault="00C73719" w:rsidP="003E6020">
          <w:pPr>
            <w:pStyle w:val="Sidhuvud"/>
          </w:pPr>
        </w:p>
      </w:tc>
    </w:tr>
  </w:tbl>
  <w:p w14:paraId="5094EE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1546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39B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A2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002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410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A4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4D41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DD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253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17B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DA3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191"/>
    <w:rsid w:val="00BF4F06"/>
    <w:rsid w:val="00BF534E"/>
    <w:rsid w:val="00BF5717"/>
    <w:rsid w:val="00BF66D2"/>
    <w:rsid w:val="00C01585"/>
    <w:rsid w:val="00C0764A"/>
    <w:rsid w:val="00C1180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719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E1F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787"/>
    <w:rsid w:val="00EB00A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4BE8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F630"/>
  <w15:docId w15:val="{26E086EF-5DD3-49E3-8246-0D339E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668D3771C345B89DA0DDF66796F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D3184-7286-4065-85DB-DB09767D5716}"/>
      </w:docPartPr>
      <w:docPartBody>
        <w:p w:rsidR="004649A3" w:rsidRDefault="003362CC" w:rsidP="003362CC">
          <w:pPr>
            <w:pStyle w:val="AA668D3771C345B89DA0DDF66796F1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2F2DE2EF2C4446AE357D77B1D88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5D4E-1CD7-430D-823E-9466649AAB89}"/>
      </w:docPartPr>
      <w:docPartBody>
        <w:p w:rsidR="004649A3" w:rsidRDefault="003362CC" w:rsidP="003362CC">
          <w:pPr>
            <w:pStyle w:val="1D2F2DE2EF2C4446AE357D77B1D882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4E283D8CC147049B5C6360AB38A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55905-36C7-46B2-8796-F18E2238CE90}"/>
      </w:docPartPr>
      <w:docPartBody>
        <w:p w:rsidR="004649A3" w:rsidRDefault="003362CC" w:rsidP="003362CC">
          <w:pPr>
            <w:pStyle w:val="9E4E283D8CC147049B5C6360AB38A6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AE80CE2E9343C1A826E27D51B50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9515-2583-46E5-8743-675BFA15E4C9}"/>
      </w:docPartPr>
      <w:docPartBody>
        <w:p w:rsidR="004649A3" w:rsidRDefault="003362CC" w:rsidP="003362CC">
          <w:pPr>
            <w:pStyle w:val="49AE80CE2E9343C1A826E27D51B501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3FC7BCF1BA4B4895F47D0F16B48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9441-37F6-45CB-889B-AF87558CD8B9}"/>
      </w:docPartPr>
      <w:docPartBody>
        <w:p w:rsidR="004649A3" w:rsidRDefault="003362CC" w:rsidP="003362CC">
          <w:pPr>
            <w:pStyle w:val="7D3FC7BCF1BA4B4895F47D0F16B48C4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CC"/>
    <w:rsid w:val="003362CC"/>
    <w:rsid w:val="004649A3"/>
    <w:rsid w:val="007709EB"/>
    <w:rsid w:val="00EA38C8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14E86845AA45D1B1C738B50191842A">
    <w:name w:val="DA14E86845AA45D1B1C738B50191842A"/>
    <w:rsid w:val="003362CC"/>
  </w:style>
  <w:style w:type="character" w:styleId="Platshllartext">
    <w:name w:val="Placeholder Text"/>
    <w:basedOn w:val="Standardstycketeckensnitt"/>
    <w:uiPriority w:val="99"/>
    <w:semiHidden/>
    <w:rsid w:val="003362CC"/>
    <w:rPr>
      <w:noProof w:val="0"/>
      <w:color w:val="808080"/>
    </w:rPr>
  </w:style>
  <w:style w:type="paragraph" w:customStyle="1" w:styleId="5812EA0832E84D19BB487232AF90B3EF">
    <w:name w:val="5812EA0832E84D19BB487232AF90B3EF"/>
    <w:rsid w:val="003362CC"/>
  </w:style>
  <w:style w:type="paragraph" w:customStyle="1" w:styleId="C62F54D472B447AF8D0F1F28EF35F78E">
    <w:name w:val="C62F54D472B447AF8D0F1F28EF35F78E"/>
    <w:rsid w:val="003362CC"/>
  </w:style>
  <w:style w:type="paragraph" w:customStyle="1" w:styleId="99E6F0F948914500AE51490FB9853D6F">
    <w:name w:val="99E6F0F948914500AE51490FB9853D6F"/>
    <w:rsid w:val="003362CC"/>
  </w:style>
  <w:style w:type="paragraph" w:customStyle="1" w:styleId="AA668D3771C345B89DA0DDF66796F1E5">
    <w:name w:val="AA668D3771C345B89DA0DDF66796F1E5"/>
    <w:rsid w:val="003362CC"/>
  </w:style>
  <w:style w:type="paragraph" w:customStyle="1" w:styleId="1D2F2DE2EF2C4446AE357D77B1D8820A">
    <w:name w:val="1D2F2DE2EF2C4446AE357D77B1D8820A"/>
    <w:rsid w:val="003362CC"/>
  </w:style>
  <w:style w:type="paragraph" w:customStyle="1" w:styleId="20E97D6232A347D2AE580176C8C91FB0">
    <w:name w:val="20E97D6232A347D2AE580176C8C91FB0"/>
    <w:rsid w:val="003362CC"/>
  </w:style>
  <w:style w:type="paragraph" w:customStyle="1" w:styleId="AC1145724C894F9997C26F316DE80BAB">
    <w:name w:val="AC1145724C894F9997C26F316DE80BAB"/>
    <w:rsid w:val="003362CC"/>
  </w:style>
  <w:style w:type="paragraph" w:customStyle="1" w:styleId="21327A10E6E44DCDAFF34C0AC3EB429A">
    <w:name w:val="21327A10E6E44DCDAFF34C0AC3EB429A"/>
    <w:rsid w:val="003362CC"/>
  </w:style>
  <w:style w:type="paragraph" w:customStyle="1" w:styleId="9E4E283D8CC147049B5C6360AB38A665">
    <w:name w:val="9E4E283D8CC147049B5C6360AB38A665"/>
    <w:rsid w:val="003362CC"/>
  </w:style>
  <w:style w:type="paragraph" w:customStyle="1" w:styleId="49AE80CE2E9343C1A826E27D51B501F9">
    <w:name w:val="49AE80CE2E9343C1A826E27D51B501F9"/>
    <w:rsid w:val="003362CC"/>
  </w:style>
  <w:style w:type="paragraph" w:customStyle="1" w:styleId="904139D1F5F04982A2BBD962A480A1BB">
    <w:name w:val="904139D1F5F04982A2BBD962A480A1BB"/>
    <w:rsid w:val="003362CC"/>
  </w:style>
  <w:style w:type="paragraph" w:customStyle="1" w:styleId="E576436C84514C8FA4B3073E55C455AD">
    <w:name w:val="E576436C84514C8FA4B3073E55C455AD"/>
    <w:rsid w:val="003362CC"/>
  </w:style>
  <w:style w:type="paragraph" w:customStyle="1" w:styleId="8F1CEC4E28704B009C6DA27ADF0EFA95">
    <w:name w:val="8F1CEC4E28704B009C6DA27ADF0EFA95"/>
    <w:rsid w:val="003362CC"/>
  </w:style>
  <w:style w:type="paragraph" w:customStyle="1" w:styleId="6EFBABD5C0CA4D738FF6EB019FF21A30">
    <w:name w:val="6EFBABD5C0CA4D738FF6EB019FF21A30"/>
    <w:rsid w:val="003362CC"/>
  </w:style>
  <w:style w:type="paragraph" w:customStyle="1" w:styleId="448F05B1F46949D0B7B37BA97BE76C77">
    <w:name w:val="448F05B1F46949D0B7B37BA97BE76C77"/>
    <w:rsid w:val="003362CC"/>
  </w:style>
  <w:style w:type="paragraph" w:customStyle="1" w:styleId="7D3FC7BCF1BA4B4895F47D0F16B48C40">
    <w:name w:val="7D3FC7BCF1BA4B4895F47D0F16B48C40"/>
    <w:rsid w:val="003362CC"/>
  </w:style>
  <w:style w:type="paragraph" w:customStyle="1" w:styleId="666A6F9C79A84472ADF667643E6CE5C3">
    <w:name w:val="666A6F9C79A84472ADF667643E6CE5C3"/>
    <w:rsid w:val="00336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2020-02-25T00:00:00</HeaderDate>
    <Office/>
    <Dnr>I2020/00466/TP </Dnr>
    <ParagrafNr/>
    <DocumentTitle/>
    <VisitingAddress/>
    <Extra1/>
    <Extra2/>
    <Extra3>Helena Antonti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ec2df142-4275-4fd6-9773-9f72db815b27</RD_Svarsid>
  </documentManagement>
</p:properties>
</file>

<file path=customXml/itemProps1.xml><?xml version="1.0" encoding="utf-8"?>
<ds:datastoreItem xmlns:ds="http://schemas.openxmlformats.org/officeDocument/2006/customXml" ds:itemID="{AF434715-6C68-4BB8-95D9-9B9BE2633839}"/>
</file>

<file path=customXml/itemProps2.xml><?xml version="1.0" encoding="utf-8"?>
<ds:datastoreItem xmlns:ds="http://schemas.openxmlformats.org/officeDocument/2006/customXml" ds:itemID="{7E2554B5-6826-4590-B98F-2F89473D19C8}"/>
</file>

<file path=customXml/itemProps3.xml><?xml version="1.0" encoding="utf-8"?>
<ds:datastoreItem xmlns:ds="http://schemas.openxmlformats.org/officeDocument/2006/customXml" ds:itemID="{D5457073-5E50-4A35-ABC4-D08A5E4C71CA}"/>
</file>

<file path=customXml/itemProps4.xml><?xml version="1.0" encoding="utf-8"?>
<ds:datastoreItem xmlns:ds="http://schemas.openxmlformats.org/officeDocument/2006/customXml" ds:itemID="{ECEFB027-C66A-4498-8100-193797577AA9}"/>
</file>

<file path=customXml/itemProps5.xml><?xml version="1.0" encoding="utf-8"?>
<ds:datastoreItem xmlns:ds="http://schemas.openxmlformats.org/officeDocument/2006/customXml" ds:itemID="{7495AF58-92F6-4F22-B97A-4FB8BC6258C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968 av Helena Antonti (M) Sträckan Göteborg–Oslo.docx</dc:title>
  <dc:subject/>
  <dc:creator>Helena Braun Thörn</dc:creator>
  <cp:keywords/>
  <dc:description/>
  <cp:lastModifiedBy>Peter Kalliopuro</cp:lastModifiedBy>
  <cp:revision>2</cp:revision>
  <cp:lastPrinted>2020-02-24T12:36:00Z</cp:lastPrinted>
  <dcterms:created xsi:type="dcterms:W3CDTF">2020-02-24T12:36:00Z</dcterms:created>
  <dcterms:modified xsi:type="dcterms:W3CDTF">2020-02-24T12:36:00Z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