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66E0" w14:textId="720B7E6B" w:rsidR="00575A40" w:rsidRDefault="00575A40" w:rsidP="007F3D16">
      <w:pPr>
        <w:pStyle w:val="Rubrik"/>
      </w:pPr>
      <w:bookmarkStart w:id="0" w:name="Start"/>
      <w:bookmarkEnd w:id="0"/>
      <w:r>
        <w:t>Svar på fråga 20</w:t>
      </w:r>
      <w:r w:rsidR="003619CB">
        <w:t>19</w:t>
      </w:r>
      <w:r>
        <w:t>/</w:t>
      </w:r>
      <w:r w:rsidR="003619CB">
        <w:t>20</w:t>
      </w:r>
      <w:r>
        <w:t>:</w:t>
      </w:r>
      <w:r w:rsidR="003619CB">
        <w:t>977</w:t>
      </w:r>
      <w:r>
        <w:t xml:space="preserve"> av </w:t>
      </w:r>
      <w:sdt>
        <w:sdtPr>
          <w:alias w:val="Frågeställare"/>
          <w:tag w:val="delete"/>
          <w:id w:val="-211816850"/>
          <w:placeholder>
            <w:docPart w:val="6209B1531E0344E19A3811334D9E3C50"/>
          </w:placeholder>
          <w:dataBinding w:prefixMappings="xmlns:ns0='http://lp/documentinfo/RK' " w:xpath="/ns0:DocumentInfo[1]/ns0:BaseInfo[1]/ns0:Extra3[1]" w:storeItemID="{A5B81A38-E45F-40DD-A8FA-FBD277F70CA0}"/>
          <w:text/>
        </w:sdtPr>
        <w:sdtEndPr/>
        <w:sdtContent>
          <w:r>
            <w:t>Adam Marttinen</w:t>
          </w:r>
        </w:sdtContent>
      </w:sdt>
      <w:r>
        <w:t xml:space="preserve"> (</w:t>
      </w:r>
      <w:sdt>
        <w:sdtPr>
          <w:alias w:val="Parti"/>
          <w:tag w:val="Parti_delete"/>
          <w:id w:val="1620417071"/>
          <w:placeholder>
            <w:docPart w:val="DECFD58A87A249419736D9DB048978F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r w:rsidRPr="00575A40">
        <w:t>Hatbrott och svensk etnicitet</w:t>
      </w:r>
    </w:p>
    <w:p w14:paraId="0D617A0B" w14:textId="4B181394" w:rsidR="00575A40" w:rsidRDefault="00F906FE" w:rsidP="00575A40">
      <w:pPr>
        <w:pStyle w:val="Brdtext"/>
      </w:pPr>
      <w:sdt>
        <w:sdtPr>
          <w:alias w:val="Frågeställare"/>
          <w:tag w:val="delete"/>
          <w:id w:val="-1635256365"/>
          <w:placeholder>
            <w:docPart w:val="332C0EC75E344FA58F5E2163A3EE19FC"/>
          </w:placeholder>
          <w:dataBinding w:prefixMappings="xmlns:ns0='http://lp/documentinfo/RK' " w:xpath="/ns0:DocumentInfo[1]/ns0:BaseInfo[1]/ns0:Extra3[1]" w:storeItemID="{A5B81A38-E45F-40DD-A8FA-FBD277F70CA0}"/>
          <w:text/>
        </w:sdtPr>
        <w:sdtEndPr/>
        <w:sdtContent>
          <w:r w:rsidR="00575A40">
            <w:t>Adam Marttinen</w:t>
          </w:r>
        </w:sdtContent>
      </w:sdt>
      <w:r w:rsidR="00575A40">
        <w:t xml:space="preserve"> har frågat mig</w:t>
      </w:r>
      <w:r w:rsidR="00575A40" w:rsidRPr="00575A40">
        <w:t xml:space="preserve"> </w:t>
      </w:r>
      <w:r w:rsidR="00575A40">
        <w:t>om det är regeringens uppfattning att hat</w:t>
      </w:r>
      <w:r w:rsidR="00575A40">
        <w:softHyphen/>
        <w:t>brott ska inkludera brott som riktas mot den som uppfattats ha en svensk etnicitet eller en svensk nationalitet, och</w:t>
      </w:r>
      <w:r w:rsidR="00273A3E">
        <w:t xml:space="preserve"> om</w:t>
      </w:r>
      <w:r w:rsidR="00575A40">
        <w:t xml:space="preserve"> jag i så fall avser att vidta några lagstiftningsåtgärder för att åstadkomma detta.</w:t>
      </w:r>
    </w:p>
    <w:p w14:paraId="6F93A33A" w14:textId="535FE273" w:rsidR="00C202B2" w:rsidRDefault="00096E77" w:rsidP="00575A40">
      <w:pPr>
        <w:pStyle w:val="Brdtext"/>
      </w:pPr>
      <w:bookmarkStart w:id="1" w:name="_Hlk32999163"/>
      <w:r>
        <w:t xml:space="preserve">I brottsbalken finns en </w:t>
      </w:r>
      <w:r w:rsidR="002C7807">
        <w:t>straffskärpnings</w:t>
      </w:r>
      <w:r w:rsidR="00E32457">
        <w:softHyphen/>
      </w:r>
      <w:r w:rsidR="002C7807">
        <w:t xml:space="preserve">regel som innebär att det ska beaktas som en försvårande omständighet om ett motiv för brottet har varit att kränka en person, en folkgrupp eller en annan sådan grupp av personer på </w:t>
      </w:r>
      <w:r w:rsidR="00191101">
        <w:t xml:space="preserve">vissa angivna </w:t>
      </w:r>
      <w:r w:rsidR="002C7807">
        <w:t>grund</w:t>
      </w:r>
      <w:r w:rsidR="00191101">
        <w:t>er</w:t>
      </w:r>
      <w:r>
        <w:t>, bl.a</w:t>
      </w:r>
      <w:r w:rsidR="00471D15">
        <w:t>.</w:t>
      </w:r>
      <w:r>
        <w:t xml:space="preserve"> nationellt eller etniskt ursprung</w:t>
      </w:r>
      <w:r w:rsidR="002C7807">
        <w:t>.</w:t>
      </w:r>
      <w:r>
        <w:t xml:space="preserve"> </w:t>
      </w:r>
      <w:bookmarkEnd w:id="1"/>
    </w:p>
    <w:p w14:paraId="3BF12A06" w14:textId="66B4CA98" w:rsidR="00F17F37" w:rsidRPr="00F17F37" w:rsidRDefault="00376755" w:rsidP="00F17F37">
      <w:pPr>
        <w:rPr>
          <w:rFonts w:eastAsia="Times New Roman"/>
        </w:rPr>
      </w:pPr>
      <w:r>
        <w:rPr>
          <w:rFonts w:eastAsia="Times New Roman"/>
        </w:rPr>
        <w:t>D</w:t>
      </w:r>
      <w:r w:rsidR="00F17F37" w:rsidDel="00F165E7">
        <w:rPr>
          <w:rFonts w:eastAsia="Times New Roman"/>
        </w:rPr>
        <w:t xml:space="preserve">et </w:t>
      </w:r>
      <w:r>
        <w:rPr>
          <w:rFonts w:eastAsia="Times New Roman"/>
        </w:rPr>
        <w:t xml:space="preserve">finns </w:t>
      </w:r>
      <w:r w:rsidR="00F17F37" w:rsidDel="00F165E7">
        <w:rPr>
          <w:rFonts w:eastAsia="Times New Roman"/>
        </w:rPr>
        <w:t xml:space="preserve">tydliga uttalanden </w:t>
      </w:r>
      <w:r w:rsidR="00F17F37">
        <w:rPr>
          <w:rFonts w:eastAsia="Times New Roman"/>
        </w:rPr>
        <w:t>i förar</w:t>
      </w:r>
      <w:r w:rsidR="00F17F37">
        <w:rPr>
          <w:rFonts w:eastAsia="Times New Roman"/>
        </w:rPr>
        <w:softHyphen/>
        <w:t>beten</w:t>
      </w:r>
      <w:r w:rsidR="00F165E7">
        <w:rPr>
          <w:rFonts w:eastAsia="Times New Roman"/>
        </w:rPr>
        <w:t>a</w:t>
      </w:r>
      <w:r w:rsidR="00F17F37">
        <w:rPr>
          <w:rFonts w:eastAsia="Times New Roman"/>
        </w:rPr>
        <w:t xml:space="preserve"> </w:t>
      </w:r>
      <w:r w:rsidR="00F17F37" w:rsidDel="00F165E7">
        <w:rPr>
          <w:rFonts w:eastAsia="Times New Roman"/>
        </w:rPr>
        <w:t xml:space="preserve">om </w:t>
      </w:r>
      <w:r w:rsidR="00F17F37">
        <w:rPr>
          <w:rFonts w:eastAsia="Times New Roman"/>
        </w:rPr>
        <w:t xml:space="preserve">att </w:t>
      </w:r>
      <w:r>
        <w:rPr>
          <w:rFonts w:eastAsia="Times New Roman"/>
        </w:rPr>
        <w:t>straffskärpningsregeln</w:t>
      </w:r>
      <w:r w:rsidR="00F17F37">
        <w:rPr>
          <w:rFonts w:eastAsia="Times New Roman"/>
        </w:rPr>
        <w:t xml:space="preserve"> </w:t>
      </w:r>
      <w:r w:rsidR="00F17F37" w:rsidRPr="00F17F37">
        <w:t>kan vara tillämplig inte bara när exempelvis svenskar ger sig på invandrare utan också i den motsatta situationen, al</w:t>
      </w:r>
      <w:r w:rsidR="00F17F37">
        <w:t>lt</w:t>
      </w:r>
      <w:r w:rsidR="00F17F37" w:rsidRPr="00F17F37">
        <w:t xml:space="preserve">så </w:t>
      </w:r>
      <w:r w:rsidR="005D35A5">
        <w:t>när</w:t>
      </w:r>
      <w:r w:rsidR="00F17F37" w:rsidRPr="00F17F37">
        <w:t xml:space="preserve"> person</w:t>
      </w:r>
      <w:r w:rsidR="00F17F37">
        <w:softHyphen/>
      </w:r>
      <w:r w:rsidR="00F17F37" w:rsidRPr="00F17F37">
        <w:t>er med ut</w:t>
      </w:r>
      <w:r w:rsidR="00F17F37">
        <w:t>l</w:t>
      </w:r>
      <w:r w:rsidR="00F17F37" w:rsidRPr="00F17F37">
        <w:t>ändskt ursp</w:t>
      </w:r>
      <w:r w:rsidR="00F17F37">
        <w:t>ru</w:t>
      </w:r>
      <w:r w:rsidR="00F17F37" w:rsidRPr="00F17F37">
        <w:t>ng angriper någon eller några just för att de är sven</w:t>
      </w:r>
      <w:r w:rsidR="00F17F37">
        <w:softHyphen/>
      </w:r>
      <w:r w:rsidR="00F17F37" w:rsidRPr="00F17F37">
        <w:t>skar</w:t>
      </w:r>
      <w:r w:rsidR="00F17F37">
        <w:t xml:space="preserve"> (prop. </w:t>
      </w:r>
      <w:r w:rsidR="00F17F37" w:rsidRPr="00F17F37">
        <w:t>1993/94:101 s.</w:t>
      </w:r>
      <w:r w:rsidR="00CA3462">
        <w:t> </w:t>
      </w:r>
      <w:r w:rsidR="00F17F37" w:rsidRPr="00F17F37">
        <w:t>22</w:t>
      </w:r>
      <w:r w:rsidR="00F17F37">
        <w:t>)</w:t>
      </w:r>
      <w:r w:rsidR="00F17F37" w:rsidRPr="00F17F37">
        <w:t xml:space="preserve">. </w:t>
      </w:r>
    </w:p>
    <w:p w14:paraId="77F6A6A8" w14:textId="7935F4E6" w:rsidR="003F3FDA" w:rsidRDefault="00376755" w:rsidP="00575A40">
      <w:pPr>
        <w:pStyle w:val="Brdtext"/>
      </w:pPr>
      <w:r>
        <w:rPr>
          <w:rFonts w:eastAsia="Times New Roman"/>
        </w:rPr>
        <w:t xml:space="preserve">Som hatbrott räknas bl.a. också brottet hets mot folkgrupp. </w:t>
      </w:r>
      <w:r w:rsidR="00F17F37">
        <w:rPr>
          <w:rFonts w:eastAsia="Times New Roman"/>
        </w:rPr>
        <w:t xml:space="preserve">När </w:t>
      </w:r>
      <w:r>
        <w:rPr>
          <w:rFonts w:eastAsia="Times New Roman"/>
        </w:rPr>
        <w:t xml:space="preserve">riksdagen behandlade motioner om detta </w:t>
      </w:r>
      <w:r w:rsidR="003F3FDA" w:rsidRPr="003619CB">
        <w:t xml:space="preserve">2013 </w:t>
      </w:r>
      <w:r>
        <w:t xml:space="preserve">anförde </w:t>
      </w:r>
      <w:r w:rsidR="00AE5B36">
        <w:t>j</w:t>
      </w:r>
      <w:r w:rsidR="003F3FDA" w:rsidRPr="003619CB">
        <w:t xml:space="preserve">ustitieutskottet </w:t>
      </w:r>
      <w:r>
        <w:t xml:space="preserve">att </w:t>
      </w:r>
      <w:r w:rsidR="003F3FDA" w:rsidRPr="003619CB">
        <w:t>det torde stå klart att brottsbalkens bestämmelse om hets mot folkgrupp omfattar de situation</w:t>
      </w:r>
      <w:r w:rsidR="00C202B2">
        <w:softHyphen/>
      </w:r>
      <w:r w:rsidR="003F3FDA" w:rsidRPr="003619CB">
        <w:t>er som motionerna</w:t>
      </w:r>
      <w:r>
        <w:t xml:space="preserve"> handlade om, dvs. hets som riktar sig mot svenskar</w:t>
      </w:r>
      <w:r w:rsidR="003F3FDA" w:rsidRPr="003619CB">
        <w:t xml:space="preserve"> (bet. 2012/13:JuU10). </w:t>
      </w:r>
      <w:r>
        <w:t xml:space="preserve">Riksdagen ställde sig bakom utskottets betänkande. </w:t>
      </w:r>
      <w:r w:rsidR="00096E77">
        <w:t>Regeringen har också haft denna tolkning som utgångspunkt</w:t>
      </w:r>
      <w:r>
        <w:t xml:space="preserve"> i lagstiftning</w:t>
      </w:r>
      <w:r w:rsidR="00443B25">
        <w:t>s</w:t>
      </w:r>
      <w:r>
        <w:t>arbete såväl före som efter riksdagens ställningstagande</w:t>
      </w:r>
      <w:r w:rsidR="00096E77">
        <w:t>.</w:t>
      </w:r>
    </w:p>
    <w:p w14:paraId="3282DCB7" w14:textId="77777777" w:rsidR="00F906FE" w:rsidRDefault="00F906FE" w:rsidP="00575A40">
      <w:pPr>
        <w:pStyle w:val="Brdtext"/>
      </w:pPr>
    </w:p>
    <w:p w14:paraId="444BD064" w14:textId="61E53DDB" w:rsidR="00C8010F" w:rsidRDefault="00C8010F" w:rsidP="00575A40">
      <w:pPr>
        <w:pStyle w:val="Brdtext"/>
      </w:pPr>
      <w:r>
        <w:lastRenderedPageBreak/>
        <w:t xml:space="preserve">Mot denna bakgrund ser jag inte behov av att vidta någon åtgärd. </w:t>
      </w:r>
    </w:p>
    <w:p w14:paraId="2B8665F2" w14:textId="026C697C" w:rsidR="00575A40" w:rsidRDefault="00575A40" w:rsidP="007F3D16">
      <w:pPr>
        <w:pStyle w:val="Brdtext"/>
      </w:pPr>
      <w:bookmarkStart w:id="2" w:name="_GoBack"/>
      <w:bookmarkEnd w:id="2"/>
      <w:r>
        <w:t xml:space="preserve">Stockholm den </w:t>
      </w:r>
      <w:sdt>
        <w:sdtPr>
          <w:id w:val="-1225218591"/>
          <w:placeholder>
            <w:docPart w:val="FB587FD2EE58465DA73EA75CE6601A32"/>
          </w:placeholder>
          <w:dataBinding w:prefixMappings="xmlns:ns0='http://lp/documentinfo/RK' " w:xpath="/ns0:DocumentInfo[1]/ns0:BaseInfo[1]/ns0:HeaderDate[1]" w:storeItemID="{A5B81A38-E45F-40DD-A8FA-FBD277F70CA0}"/>
          <w:date w:fullDate="2020-02-25T00:00:00Z">
            <w:dateFormat w:val="d MMMM yyyy"/>
            <w:lid w:val="sv-SE"/>
            <w:storeMappedDataAs w:val="dateTime"/>
            <w:calendar w:val="gregorian"/>
          </w:date>
        </w:sdtPr>
        <w:sdtEndPr/>
        <w:sdtContent>
          <w:r w:rsidR="00C8010F">
            <w:t>25 februari 2020</w:t>
          </w:r>
        </w:sdtContent>
      </w:sdt>
    </w:p>
    <w:p w14:paraId="5E01B1AE" w14:textId="77777777" w:rsidR="00575A40" w:rsidRDefault="00575A40" w:rsidP="007F3D16">
      <w:pPr>
        <w:pStyle w:val="Brdtextutanavstnd"/>
      </w:pPr>
    </w:p>
    <w:p w14:paraId="020A45F8" w14:textId="77777777" w:rsidR="00575A40" w:rsidRDefault="00575A40" w:rsidP="007F3D16">
      <w:pPr>
        <w:pStyle w:val="Brdtextutanavstnd"/>
      </w:pPr>
    </w:p>
    <w:p w14:paraId="5F2AE1D5" w14:textId="77777777" w:rsidR="00575A40" w:rsidRDefault="00575A40" w:rsidP="007F3D16">
      <w:pPr>
        <w:pStyle w:val="Brdtextutanavstnd"/>
      </w:pPr>
    </w:p>
    <w:sdt>
      <w:sdtPr>
        <w:alias w:val="Klicka på listpilen"/>
        <w:tag w:val="run-loadAllMinistersFromDep_delete"/>
        <w:id w:val="-122627287"/>
        <w:placeholder>
          <w:docPart w:val="74D1B35E201142718407366FEA25C399"/>
        </w:placeholder>
        <w:dataBinding w:prefixMappings="xmlns:ns0='http://lp/documentinfo/RK' " w:xpath="/ns0:DocumentInfo[1]/ns0:BaseInfo[1]/ns0:TopSender[1]" w:storeItemID="{A5B81A38-E45F-40DD-A8FA-FBD277F70CA0}"/>
        <w:comboBox w:lastValue="Justitie- och migrationsministern">
          <w:listItem w:displayText="Morgan Johansson" w:value="Justitie- och migrationsministern"/>
          <w:listItem w:displayText="Mikael Damberg" w:value="Inrikesministern"/>
        </w:comboBox>
      </w:sdtPr>
      <w:sdtEndPr/>
      <w:sdtContent>
        <w:p w14:paraId="5ED76D18" w14:textId="01998505" w:rsidR="00575A40" w:rsidRPr="00DB48AB" w:rsidRDefault="00C8010F" w:rsidP="007F3D16">
          <w:pPr>
            <w:pStyle w:val="Brdtext"/>
          </w:pPr>
          <w:r>
            <w:t>Morgan Johansson</w:t>
          </w:r>
        </w:p>
      </w:sdtContent>
    </w:sdt>
    <w:sectPr w:rsidR="00575A40" w:rsidRPr="00DB48AB"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E15B" w14:textId="77777777" w:rsidR="008D57CB" w:rsidRDefault="008D57CB" w:rsidP="00A87A54">
      <w:pPr>
        <w:spacing w:after="0" w:line="240" w:lineRule="auto"/>
      </w:pPr>
      <w:r>
        <w:separator/>
      </w:r>
    </w:p>
  </w:endnote>
  <w:endnote w:type="continuationSeparator" w:id="0">
    <w:p w14:paraId="57B5351E" w14:textId="77777777" w:rsidR="008D57CB" w:rsidRDefault="008D57CB" w:rsidP="00A87A54">
      <w:pPr>
        <w:spacing w:after="0" w:line="240" w:lineRule="auto"/>
      </w:pPr>
      <w:r>
        <w:continuationSeparator/>
      </w:r>
    </w:p>
  </w:endnote>
  <w:endnote w:type="continuationNotice" w:id="1">
    <w:p w14:paraId="33F09934" w14:textId="77777777" w:rsidR="008D57CB" w:rsidRDefault="008D5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D57CB" w:rsidRPr="00347E11" w14:paraId="60E95087" w14:textId="77777777" w:rsidTr="007F3D16">
      <w:trPr>
        <w:trHeight w:val="227"/>
        <w:jc w:val="right"/>
      </w:trPr>
      <w:tc>
        <w:tcPr>
          <w:tcW w:w="708" w:type="dxa"/>
          <w:vAlign w:val="bottom"/>
        </w:tcPr>
        <w:p w14:paraId="7CB25810" w14:textId="77777777" w:rsidR="008D57CB" w:rsidRPr="00B62610" w:rsidRDefault="008D57C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8D57CB" w:rsidRPr="00347E11" w14:paraId="66F4BD90" w14:textId="77777777" w:rsidTr="007F3D16">
      <w:trPr>
        <w:trHeight w:val="850"/>
        <w:jc w:val="right"/>
      </w:trPr>
      <w:tc>
        <w:tcPr>
          <w:tcW w:w="708" w:type="dxa"/>
          <w:vAlign w:val="bottom"/>
        </w:tcPr>
        <w:p w14:paraId="71C3287A" w14:textId="77777777" w:rsidR="008D57CB" w:rsidRPr="00347E11" w:rsidRDefault="008D57CB" w:rsidP="005606BC">
          <w:pPr>
            <w:pStyle w:val="Sidfot"/>
            <w:spacing w:line="276" w:lineRule="auto"/>
            <w:jc w:val="right"/>
          </w:pPr>
        </w:p>
      </w:tc>
    </w:tr>
  </w:tbl>
  <w:p w14:paraId="56193738" w14:textId="77777777" w:rsidR="008D57CB" w:rsidRPr="005606BC" w:rsidRDefault="008D57C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D57CB" w:rsidRPr="00347E11" w14:paraId="7D09C22F" w14:textId="77777777" w:rsidTr="001F4302">
      <w:trPr>
        <w:trHeight w:val="510"/>
      </w:trPr>
      <w:tc>
        <w:tcPr>
          <w:tcW w:w="8525" w:type="dxa"/>
          <w:gridSpan w:val="2"/>
          <w:vAlign w:val="bottom"/>
        </w:tcPr>
        <w:p w14:paraId="2E1BD6BC" w14:textId="77777777" w:rsidR="008D57CB" w:rsidRPr="00347E11" w:rsidRDefault="008D57CB" w:rsidP="00347E11">
          <w:pPr>
            <w:pStyle w:val="Sidfot"/>
            <w:rPr>
              <w:sz w:val="8"/>
            </w:rPr>
          </w:pPr>
        </w:p>
      </w:tc>
    </w:tr>
    <w:tr w:rsidR="008D57CB" w:rsidRPr="00EE3C0F" w14:paraId="5FB24316" w14:textId="77777777" w:rsidTr="00C26068">
      <w:trPr>
        <w:trHeight w:val="227"/>
      </w:trPr>
      <w:tc>
        <w:tcPr>
          <w:tcW w:w="4074" w:type="dxa"/>
        </w:tcPr>
        <w:p w14:paraId="7A6B87BF" w14:textId="77777777" w:rsidR="008D57CB" w:rsidRPr="00F53AEA" w:rsidRDefault="008D57CB" w:rsidP="00C26068">
          <w:pPr>
            <w:pStyle w:val="Sidfot"/>
            <w:spacing w:line="276" w:lineRule="auto"/>
          </w:pPr>
        </w:p>
      </w:tc>
      <w:tc>
        <w:tcPr>
          <w:tcW w:w="4451" w:type="dxa"/>
        </w:tcPr>
        <w:p w14:paraId="0A43A233" w14:textId="77777777" w:rsidR="008D57CB" w:rsidRPr="00F53AEA" w:rsidRDefault="008D57CB" w:rsidP="00F53AEA">
          <w:pPr>
            <w:pStyle w:val="Sidfot"/>
            <w:spacing w:line="276" w:lineRule="auto"/>
          </w:pPr>
        </w:p>
      </w:tc>
    </w:tr>
  </w:tbl>
  <w:p w14:paraId="54C4848C" w14:textId="77777777" w:rsidR="008D57CB" w:rsidRPr="00EE3C0F" w:rsidRDefault="008D57C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CE94" w14:textId="77777777" w:rsidR="008D57CB" w:rsidRDefault="008D57CB" w:rsidP="00A87A54">
      <w:pPr>
        <w:spacing w:after="0" w:line="240" w:lineRule="auto"/>
      </w:pPr>
      <w:r>
        <w:separator/>
      </w:r>
    </w:p>
  </w:footnote>
  <w:footnote w:type="continuationSeparator" w:id="0">
    <w:p w14:paraId="6C4314B8" w14:textId="77777777" w:rsidR="008D57CB" w:rsidRDefault="008D57CB" w:rsidP="00A87A54">
      <w:pPr>
        <w:spacing w:after="0" w:line="240" w:lineRule="auto"/>
      </w:pPr>
      <w:r>
        <w:continuationSeparator/>
      </w:r>
    </w:p>
  </w:footnote>
  <w:footnote w:type="continuationNotice" w:id="1">
    <w:p w14:paraId="6FBF481B" w14:textId="77777777" w:rsidR="008D57CB" w:rsidRDefault="008D5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D57CB" w14:paraId="2E10E411" w14:textId="77777777" w:rsidTr="00C93EBA">
      <w:trPr>
        <w:trHeight w:val="227"/>
      </w:trPr>
      <w:tc>
        <w:tcPr>
          <w:tcW w:w="5534" w:type="dxa"/>
        </w:tcPr>
        <w:p w14:paraId="5C718EB3" w14:textId="77777777" w:rsidR="008D57CB" w:rsidRPr="007D73AB" w:rsidRDefault="008D57CB">
          <w:pPr>
            <w:pStyle w:val="Sidhuvud"/>
          </w:pPr>
        </w:p>
      </w:tc>
      <w:tc>
        <w:tcPr>
          <w:tcW w:w="3170" w:type="dxa"/>
          <w:vAlign w:val="bottom"/>
        </w:tcPr>
        <w:p w14:paraId="0B7C3E26" w14:textId="77777777" w:rsidR="008D57CB" w:rsidRPr="007D73AB" w:rsidRDefault="008D57CB" w:rsidP="00340DE0">
          <w:pPr>
            <w:pStyle w:val="Sidhuvud"/>
          </w:pPr>
        </w:p>
      </w:tc>
      <w:tc>
        <w:tcPr>
          <w:tcW w:w="1134" w:type="dxa"/>
        </w:tcPr>
        <w:p w14:paraId="3868F878" w14:textId="77777777" w:rsidR="008D57CB" w:rsidRDefault="008D57CB" w:rsidP="007F3D16">
          <w:pPr>
            <w:pStyle w:val="Sidhuvud"/>
          </w:pPr>
        </w:p>
      </w:tc>
    </w:tr>
    <w:tr w:rsidR="008D57CB" w14:paraId="1EC329BC" w14:textId="77777777" w:rsidTr="00C93EBA">
      <w:trPr>
        <w:trHeight w:val="1928"/>
      </w:trPr>
      <w:tc>
        <w:tcPr>
          <w:tcW w:w="5534" w:type="dxa"/>
        </w:tcPr>
        <w:p w14:paraId="590A3D29" w14:textId="77777777" w:rsidR="008D57CB" w:rsidRPr="00340DE0" w:rsidRDefault="008D57CB" w:rsidP="00340DE0">
          <w:pPr>
            <w:pStyle w:val="Sidhuvud"/>
          </w:pPr>
          <w:r>
            <w:rPr>
              <w:noProof/>
            </w:rPr>
            <w:drawing>
              <wp:inline distT="0" distB="0" distL="0" distR="0" wp14:anchorId="11ABDD0C" wp14:editId="094BD8B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8D937B1" w14:textId="77777777" w:rsidR="008D57CB" w:rsidRPr="00710A6C" w:rsidRDefault="008D57CB" w:rsidP="00EE3C0F">
          <w:pPr>
            <w:pStyle w:val="Sidhuvud"/>
            <w:rPr>
              <w:b/>
            </w:rPr>
          </w:pPr>
        </w:p>
        <w:p w14:paraId="403A6D6C" w14:textId="77777777" w:rsidR="008D57CB" w:rsidRDefault="008D57CB" w:rsidP="00EE3C0F">
          <w:pPr>
            <w:pStyle w:val="Sidhuvud"/>
          </w:pPr>
        </w:p>
        <w:p w14:paraId="1C84A646" w14:textId="77777777" w:rsidR="008D57CB" w:rsidRDefault="008D57CB" w:rsidP="00EE3C0F">
          <w:pPr>
            <w:pStyle w:val="Sidhuvud"/>
          </w:pPr>
        </w:p>
        <w:p w14:paraId="27EB7D55" w14:textId="77777777" w:rsidR="008D57CB" w:rsidRDefault="008D57CB" w:rsidP="00EE3C0F">
          <w:pPr>
            <w:pStyle w:val="Sidhuvud"/>
          </w:pPr>
        </w:p>
        <w:p w14:paraId="1033FEAC" w14:textId="77777777" w:rsidR="008D57CB" w:rsidRDefault="00F906FE" w:rsidP="00EE3C0F">
          <w:pPr>
            <w:pStyle w:val="Sidhuvud"/>
          </w:pPr>
          <w:sdt>
            <w:sdtPr>
              <w:alias w:val="Dnr"/>
              <w:tag w:val="ccRKShow_Dnr"/>
              <w:id w:val="-829283628"/>
              <w:placeholder>
                <w:docPart w:val="E319BE50CA0548E9BB9353B9830D5173"/>
              </w:placeholder>
              <w:dataBinding w:prefixMappings="xmlns:ns0='http://lp/documentinfo/RK' " w:xpath="/ns0:DocumentInfo[1]/ns0:BaseInfo[1]/ns0:Dnr[1]" w:storeItemID="{A5B81A38-E45F-40DD-A8FA-FBD277F70CA0}"/>
              <w:text/>
            </w:sdtPr>
            <w:sdtEndPr/>
            <w:sdtContent>
              <w:r w:rsidR="008D57CB">
                <w:t>Ju2020/</w:t>
              </w:r>
            </w:sdtContent>
          </w:sdt>
          <w:r w:rsidR="008D57CB" w:rsidRPr="00273A3E">
            <w:t>00642/POL</w:t>
          </w:r>
        </w:p>
        <w:sdt>
          <w:sdtPr>
            <w:alias w:val="DocNumber"/>
            <w:tag w:val="DocNumber"/>
            <w:id w:val="1726028884"/>
            <w:placeholder>
              <w:docPart w:val="03E2DB18A5044E87AC5DBD1FB17B6BA8"/>
            </w:placeholder>
            <w:showingPlcHdr/>
            <w:dataBinding w:prefixMappings="xmlns:ns0='http://lp/documentinfo/RK' " w:xpath="/ns0:DocumentInfo[1]/ns0:BaseInfo[1]/ns0:DocNumber[1]" w:storeItemID="{A5B81A38-E45F-40DD-A8FA-FBD277F70CA0}"/>
            <w:text/>
          </w:sdtPr>
          <w:sdtEndPr/>
          <w:sdtContent>
            <w:p w14:paraId="35BDC954" w14:textId="77777777" w:rsidR="008D57CB" w:rsidRDefault="008D57CB" w:rsidP="00EE3C0F">
              <w:pPr>
                <w:pStyle w:val="Sidhuvud"/>
              </w:pPr>
              <w:r>
                <w:rPr>
                  <w:rStyle w:val="Platshllartext"/>
                </w:rPr>
                <w:t xml:space="preserve"> </w:t>
              </w:r>
            </w:p>
          </w:sdtContent>
        </w:sdt>
        <w:p w14:paraId="4CE161DF" w14:textId="77777777" w:rsidR="008D57CB" w:rsidRDefault="008D57CB" w:rsidP="00EE3C0F">
          <w:pPr>
            <w:pStyle w:val="Sidhuvud"/>
          </w:pPr>
        </w:p>
      </w:tc>
      <w:tc>
        <w:tcPr>
          <w:tcW w:w="1134" w:type="dxa"/>
        </w:tcPr>
        <w:p w14:paraId="7D74975A" w14:textId="77777777" w:rsidR="008D57CB" w:rsidRDefault="008D57CB" w:rsidP="0094502D">
          <w:pPr>
            <w:pStyle w:val="Sidhuvud"/>
          </w:pPr>
        </w:p>
        <w:p w14:paraId="7CDF54BF" w14:textId="77777777" w:rsidR="008D57CB" w:rsidRPr="0094502D" w:rsidRDefault="008D57CB" w:rsidP="00EC71A6">
          <w:pPr>
            <w:pStyle w:val="Sidhuvud"/>
          </w:pPr>
        </w:p>
      </w:tc>
    </w:tr>
    <w:tr w:rsidR="008D57CB" w14:paraId="652B117E" w14:textId="77777777" w:rsidTr="00C93EBA">
      <w:trPr>
        <w:trHeight w:val="2268"/>
      </w:trPr>
      <w:sdt>
        <w:sdtPr>
          <w:rPr>
            <w:b/>
          </w:rPr>
          <w:alias w:val="SenderText"/>
          <w:tag w:val="ccRKShow_SenderText"/>
          <w:id w:val="1374046025"/>
          <w:placeholder>
            <w:docPart w:val="10162409E7C14751A02CA6FDC8C862AA"/>
          </w:placeholder>
        </w:sdtPr>
        <w:sdtEndPr>
          <w:rPr>
            <w:b w:val="0"/>
          </w:rPr>
        </w:sdtEndPr>
        <w:sdtContent>
          <w:tc>
            <w:tcPr>
              <w:tcW w:w="5534" w:type="dxa"/>
              <w:tcMar>
                <w:right w:w="1134" w:type="dxa"/>
              </w:tcMar>
            </w:tcPr>
            <w:p w14:paraId="4024DEFF" w14:textId="77777777" w:rsidR="008D57CB" w:rsidRPr="00C8010F" w:rsidRDefault="008D57CB" w:rsidP="00340DE0">
              <w:pPr>
                <w:pStyle w:val="Sidhuvud"/>
                <w:rPr>
                  <w:b/>
                </w:rPr>
              </w:pPr>
              <w:r w:rsidRPr="00C8010F">
                <w:rPr>
                  <w:b/>
                </w:rPr>
                <w:t>Justitiedepartementet</w:t>
              </w:r>
            </w:p>
            <w:p w14:paraId="36CAC7DD" w14:textId="77777777" w:rsidR="008D57CB" w:rsidRDefault="008D57CB" w:rsidP="00340DE0">
              <w:pPr>
                <w:pStyle w:val="Sidhuvud"/>
              </w:pPr>
              <w:r w:rsidRPr="00C8010F">
                <w:t>Justitie- och migrationsministern</w:t>
              </w:r>
            </w:p>
            <w:p w14:paraId="7FE6FD9B" w14:textId="77777777" w:rsidR="008D57CB" w:rsidRDefault="008D57CB" w:rsidP="00340DE0">
              <w:pPr>
                <w:pStyle w:val="Sidhuvud"/>
              </w:pPr>
            </w:p>
            <w:sdt>
              <w:sdtPr>
                <w:alias w:val="SenderText"/>
                <w:tag w:val="ccRKShow_SenderText"/>
                <w:id w:val="228887019"/>
                <w:showingPlcHdr/>
              </w:sdtPr>
              <w:sdtEndPr/>
              <w:sdtContent>
                <w:p w14:paraId="618BC456" w14:textId="13F1481A" w:rsidR="008D57CB" w:rsidRPr="00340DE0" w:rsidRDefault="00DA2F27" w:rsidP="006B7180">
                  <w:pPr>
                    <w:pStyle w:val="Sidhuvud"/>
                  </w:pPr>
                  <w:r>
                    <w:t xml:space="preserve">     </w:t>
                  </w:r>
                </w:p>
              </w:sdtContent>
            </w:sdt>
          </w:tc>
        </w:sdtContent>
      </w:sdt>
      <w:sdt>
        <w:sdtPr>
          <w:alias w:val="Recipient"/>
          <w:tag w:val="ccRKShow_Recipient"/>
          <w:id w:val="-28344517"/>
          <w:placeholder>
            <w:docPart w:val="4145AA8B14354516A2EF6A47ED6564C3"/>
          </w:placeholder>
          <w:dataBinding w:prefixMappings="xmlns:ns0='http://lp/documentinfo/RK' " w:xpath="/ns0:DocumentInfo[1]/ns0:BaseInfo[1]/ns0:Recipient[1]" w:storeItemID="{A5B81A38-E45F-40DD-A8FA-FBD277F70CA0}"/>
          <w:text w:multiLine="1"/>
        </w:sdtPr>
        <w:sdtEndPr/>
        <w:sdtContent>
          <w:tc>
            <w:tcPr>
              <w:tcW w:w="3170" w:type="dxa"/>
            </w:tcPr>
            <w:p w14:paraId="49F80011" w14:textId="77777777" w:rsidR="008D57CB" w:rsidRDefault="008D57CB" w:rsidP="00547B89">
              <w:pPr>
                <w:pStyle w:val="Sidhuvud"/>
              </w:pPr>
              <w:r>
                <w:t>Till riksdagen</w:t>
              </w:r>
            </w:p>
          </w:tc>
        </w:sdtContent>
      </w:sdt>
      <w:tc>
        <w:tcPr>
          <w:tcW w:w="1134" w:type="dxa"/>
        </w:tcPr>
        <w:p w14:paraId="4A276A6F" w14:textId="77777777" w:rsidR="008D57CB" w:rsidRDefault="008D57CB" w:rsidP="003E6020">
          <w:pPr>
            <w:pStyle w:val="Sidhuvud"/>
          </w:pPr>
        </w:p>
      </w:tc>
    </w:tr>
  </w:tbl>
  <w:p w14:paraId="404B0190" w14:textId="77777777" w:rsidR="008D57CB" w:rsidRDefault="008D57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4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48F7"/>
    <w:rsid w:val="00096E77"/>
    <w:rsid w:val="000A13CA"/>
    <w:rsid w:val="000A456A"/>
    <w:rsid w:val="000A5E43"/>
    <w:rsid w:val="000A6177"/>
    <w:rsid w:val="000B3A7F"/>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55A"/>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1CC6"/>
    <w:rsid w:val="001857B5"/>
    <w:rsid w:val="00187E1F"/>
    <w:rsid w:val="0019051C"/>
    <w:rsid w:val="00191101"/>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27FA"/>
    <w:rsid w:val="001D512F"/>
    <w:rsid w:val="001E0864"/>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0724"/>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E19"/>
    <w:rsid w:val="00237147"/>
    <w:rsid w:val="00242AD1"/>
    <w:rsid w:val="0024412C"/>
    <w:rsid w:val="00253C26"/>
    <w:rsid w:val="00260D2D"/>
    <w:rsid w:val="00261975"/>
    <w:rsid w:val="00264503"/>
    <w:rsid w:val="00271D00"/>
    <w:rsid w:val="00273A3E"/>
    <w:rsid w:val="00274AA3"/>
    <w:rsid w:val="00275872"/>
    <w:rsid w:val="00281106"/>
    <w:rsid w:val="00282263"/>
    <w:rsid w:val="00282417"/>
    <w:rsid w:val="00282D27"/>
    <w:rsid w:val="00283964"/>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7807"/>
    <w:rsid w:val="002D014F"/>
    <w:rsid w:val="002D2647"/>
    <w:rsid w:val="002D4298"/>
    <w:rsid w:val="002D4829"/>
    <w:rsid w:val="002D6541"/>
    <w:rsid w:val="002E150B"/>
    <w:rsid w:val="002E2C89"/>
    <w:rsid w:val="002E319A"/>
    <w:rsid w:val="002E3609"/>
    <w:rsid w:val="002E4D3F"/>
    <w:rsid w:val="002E5668"/>
    <w:rsid w:val="002E61A5"/>
    <w:rsid w:val="002F352C"/>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19CB"/>
    <w:rsid w:val="00365461"/>
    <w:rsid w:val="00370311"/>
    <w:rsid w:val="00376755"/>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1A35"/>
    <w:rsid w:val="003E30BD"/>
    <w:rsid w:val="003E38CE"/>
    <w:rsid w:val="003E5A50"/>
    <w:rsid w:val="003E6020"/>
    <w:rsid w:val="003E7CA0"/>
    <w:rsid w:val="003F1F1F"/>
    <w:rsid w:val="003F299F"/>
    <w:rsid w:val="003F2F1D"/>
    <w:rsid w:val="003F3FDA"/>
    <w:rsid w:val="003F4592"/>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B62"/>
    <w:rsid w:val="004402A4"/>
    <w:rsid w:val="0044075C"/>
    <w:rsid w:val="00441D70"/>
    <w:rsid w:val="004425C2"/>
    <w:rsid w:val="00443B25"/>
    <w:rsid w:val="004451EF"/>
    <w:rsid w:val="00445604"/>
    <w:rsid w:val="00446BAE"/>
    <w:rsid w:val="004508BA"/>
    <w:rsid w:val="004557F3"/>
    <w:rsid w:val="0045607E"/>
    <w:rsid w:val="00456DC3"/>
    <w:rsid w:val="0046337E"/>
    <w:rsid w:val="00464CA1"/>
    <w:rsid w:val="004660C8"/>
    <w:rsid w:val="00467DEF"/>
    <w:rsid w:val="00471D15"/>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18BF"/>
    <w:rsid w:val="00493416"/>
    <w:rsid w:val="0049768A"/>
    <w:rsid w:val="004A33C6"/>
    <w:rsid w:val="004A66B1"/>
    <w:rsid w:val="004A6BFB"/>
    <w:rsid w:val="004A7DC4"/>
    <w:rsid w:val="004B1E7B"/>
    <w:rsid w:val="004B3029"/>
    <w:rsid w:val="004B352B"/>
    <w:rsid w:val="004B35E7"/>
    <w:rsid w:val="004B63BF"/>
    <w:rsid w:val="004B66DA"/>
    <w:rsid w:val="004B696B"/>
    <w:rsid w:val="004B7DFF"/>
    <w:rsid w:val="004C3A3F"/>
    <w:rsid w:val="004C52AA"/>
    <w:rsid w:val="004C5686"/>
    <w:rsid w:val="004C5828"/>
    <w:rsid w:val="004C677D"/>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0B0E"/>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3765"/>
    <w:rsid w:val="005568AF"/>
    <w:rsid w:val="00556AF5"/>
    <w:rsid w:val="005606BC"/>
    <w:rsid w:val="00563E73"/>
    <w:rsid w:val="0056426C"/>
    <w:rsid w:val="00565792"/>
    <w:rsid w:val="00567799"/>
    <w:rsid w:val="005710DE"/>
    <w:rsid w:val="00571A0B"/>
    <w:rsid w:val="00573DFD"/>
    <w:rsid w:val="005747D0"/>
    <w:rsid w:val="00575A4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6EC9"/>
    <w:rsid w:val="005C120D"/>
    <w:rsid w:val="005C15B3"/>
    <w:rsid w:val="005C6F80"/>
    <w:rsid w:val="005D07C2"/>
    <w:rsid w:val="005D35A5"/>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6"/>
    <w:rsid w:val="00670A48"/>
    <w:rsid w:val="00672F6F"/>
    <w:rsid w:val="00674C2F"/>
    <w:rsid w:val="00674C8B"/>
    <w:rsid w:val="00683463"/>
    <w:rsid w:val="00685C94"/>
    <w:rsid w:val="00690BCE"/>
    <w:rsid w:val="00691AEE"/>
    <w:rsid w:val="0069523C"/>
    <w:rsid w:val="006962CA"/>
    <w:rsid w:val="00696A95"/>
    <w:rsid w:val="006A09DA"/>
    <w:rsid w:val="006A1835"/>
    <w:rsid w:val="006A2625"/>
    <w:rsid w:val="006B4A30"/>
    <w:rsid w:val="006B7180"/>
    <w:rsid w:val="006B7569"/>
    <w:rsid w:val="006C28EE"/>
    <w:rsid w:val="006C4FF1"/>
    <w:rsid w:val="006D2998"/>
    <w:rsid w:val="006D2D3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4938"/>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0F5"/>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659C"/>
    <w:rsid w:val="007E7EE2"/>
    <w:rsid w:val="007F06CA"/>
    <w:rsid w:val="007F3D16"/>
    <w:rsid w:val="007F61D0"/>
    <w:rsid w:val="0080228F"/>
    <w:rsid w:val="00804C1B"/>
    <w:rsid w:val="0080595A"/>
    <w:rsid w:val="0080608A"/>
    <w:rsid w:val="008128C7"/>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1E9F"/>
    <w:rsid w:val="00851FAA"/>
    <w:rsid w:val="0085240E"/>
    <w:rsid w:val="00852484"/>
    <w:rsid w:val="008573B9"/>
    <w:rsid w:val="0085782D"/>
    <w:rsid w:val="00863BB7"/>
    <w:rsid w:val="0086544C"/>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517"/>
    <w:rsid w:val="008D4DC4"/>
    <w:rsid w:val="008D57CB"/>
    <w:rsid w:val="008D7CAF"/>
    <w:rsid w:val="008E02EE"/>
    <w:rsid w:val="008E65A8"/>
    <w:rsid w:val="008E77D6"/>
    <w:rsid w:val="00901A64"/>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4F0"/>
    <w:rsid w:val="00986CC3"/>
    <w:rsid w:val="0099068E"/>
    <w:rsid w:val="009920AA"/>
    <w:rsid w:val="00992943"/>
    <w:rsid w:val="009931B3"/>
    <w:rsid w:val="00996279"/>
    <w:rsid w:val="009965F7"/>
    <w:rsid w:val="009A0866"/>
    <w:rsid w:val="009A17FA"/>
    <w:rsid w:val="009A2A5C"/>
    <w:rsid w:val="009A4D0A"/>
    <w:rsid w:val="009A759C"/>
    <w:rsid w:val="009A7B8B"/>
    <w:rsid w:val="009B2F70"/>
    <w:rsid w:val="009B4594"/>
    <w:rsid w:val="009B65C2"/>
    <w:rsid w:val="009C2459"/>
    <w:rsid w:val="009C255A"/>
    <w:rsid w:val="009C2B46"/>
    <w:rsid w:val="009C4448"/>
    <w:rsid w:val="009C610D"/>
    <w:rsid w:val="009D0008"/>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0737"/>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34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182"/>
    <w:rsid w:val="00A8483F"/>
    <w:rsid w:val="00A85253"/>
    <w:rsid w:val="00A870B0"/>
    <w:rsid w:val="00A8728A"/>
    <w:rsid w:val="00A87A54"/>
    <w:rsid w:val="00A94ECB"/>
    <w:rsid w:val="00AA105C"/>
    <w:rsid w:val="00AA1809"/>
    <w:rsid w:val="00AA1FFE"/>
    <w:rsid w:val="00AA3F2E"/>
    <w:rsid w:val="00AA5B27"/>
    <w:rsid w:val="00AA72F4"/>
    <w:rsid w:val="00AB10E7"/>
    <w:rsid w:val="00AB4D25"/>
    <w:rsid w:val="00AB5033"/>
    <w:rsid w:val="00AB5298"/>
    <w:rsid w:val="00AB5519"/>
    <w:rsid w:val="00AB6313"/>
    <w:rsid w:val="00AB71DD"/>
    <w:rsid w:val="00AC15C5"/>
    <w:rsid w:val="00AD0E75"/>
    <w:rsid w:val="00AD7667"/>
    <w:rsid w:val="00AE5B36"/>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615C"/>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67EA"/>
    <w:rsid w:val="00C01585"/>
    <w:rsid w:val="00C0764A"/>
    <w:rsid w:val="00C1410E"/>
    <w:rsid w:val="00C141C6"/>
    <w:rsid w:val="00C15663"/>
    <w:rsid w:val="00C16508"/>
    <w:rsid w:val="00C16F5A"/>
    <w:rsid w:val="00C202B2"/>
    <w:rsid w:val="00C2071A"/>
    <w:rsid w:val="00C20ACB"/>
    <w:rsid w:val="00C23703"/>
    <w:rsid w:val="00C26068"/>
    <w:rsid w:val="00C26DF9"/>
    <w:rsid w:val="00C271A8"/>
    <w:rsid w:val="00C3050C"/>
    <w:rsid w:val="00C31F15"/>
    <w:rsid w:val="00C32067"/>
    <w:rsid w:val="00C327F2"/>
    <w:rsid w:val="00C33A34"/>
    <w:rsid w:val="00C35A1C"/>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10F"/>
    <w:rsid w:val="00C80AD4"/>
    <w:rsid w:val="00C80B5E"/>
    <w:rsid w:val="00C82055"/>
    <w:rsid w:val="00C85C38"/>
    <w:rsid w:val="00C8630A"/>
    <w:rsid w:val="00C9061B"/>
    <w:rsid w:val="00C93EBA"/>
    <w:rsid w:val="00CA0BD8"/>
    <w:rsid w:val="00CA3462"/>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2DA"/>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3CA6"/>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F2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457"/>
    <w:rsid w:val="00E32C2B"/>
    <w:rsid w:val="00E33493"/>
    <w:rsid w:val="00E373CE"/>
    <w:rsid w:val="00E37922"/>
    <w:rsid w:val="00E406DF"/>
    <w:rsid w:val="00E40A2F"/>
    <w:rsid w:val="00E415D3"/>
    <w:rsid w:val="00E469E4"/>
    <w:rsid w:val="00E475C3"/>
    <w:rsid w:val="00E509B0"/>
    <w:rsid w:val="00E50B11"/>
    <w:rsid w:val="00E54246"/>
    <w:rsid w:val="00E55D8E"/>
    <w:rsid w:val="00E64E47"/>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5E7"/>
    <w:rsid w:val="00F17F37"/>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6F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2854"/>
    <w:rsid w:val="00FC7600"/>
    <w:rsid w:val="00FD0B7B"/>
    <w:rsid w:val="00FD1A46"/>
    <w:rsid w:val="00FD4C08"/>
    <w:rsid w:val="00FE1A5B"/>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C5EFFF"/>
  <w15:docId w15:val="{2EEF514F-291C-401F-927A-534787B0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4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15578">
      <w:bodyDiv w:val="1"/>
      <w:marLeft w:val="0"/>
      <w:marRight w:val="0"/>
      <w:marTop w:val="0"/>
      <w:marBottom w:val="0"/>
      <w:divBdr>
        <w:top w:val="none" w:sz="0" w:space="0" w:color="auto"/>
        <w:left w:val="none" w:sz="0" w:space="0" w:color="auto"/>
        <w:bottom w:val="none" w:sz="0" w:space="0" w:color="auto"/>
        <w:right w:val="none" w:sz="0" w:space="0" w:color="auto"/>
      </w:divBdr>
    </w:div>
    <w:div w:id="1902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19BE50CA0548E9BB9353B9830D5173"/>
        <w:category>
          <w:name w:val="Allmänt"/>
          <w:gallery w:val="placeholder"/>
        </w:category>
        <w:types>
          <w:type w:val="bbPlcHdr"/>
        </w:types>
        <w:behaviors>
          <w:behavior w:val="content"/>
        </w:behaviors>
        <w:guid w:val="{E92BA46E-9FCB-4FEB-AD86-3BE35F0CAA98}"/>
      </w:docPartPr>
      <w:docPartBody>
        <w:p w:rsidR="00CB4349" w:rsidRDefault="00CB4349" w:rsidP="00CB4349">
          <w:pPr>
            <w:pStyle w:val="E319BE50CA0548E9BB9353B9830D5173"/>
          </w:pPr>
          <w:r>
            <w:rPr>
              <w:rStyle w:val="Platshllartext"/>
            </w:rPr>
            <w:t xml:space="preserve"> </w:t>
          </w:r>
        </w:p>
      </w:docPartBody>
    </w:docPart>
    <w:docPart>
      <w:docPartPr>
        <w:name w:val="03E2DB18A5044E87AC5DBD1FB17B6BA8"/>
        <w:category>
          <w:name w:val="Allmänt"/>
          <w:gallery w:val="placeholder"/>
        </w:category>
        <w:types>
          <w:type w:val="bbPlcHdr"/>
        </w:types>
        <w:behaviors>
          <w:behavior w:val="content"/>
        </w:behaviors>
        <w:guid w:val="{38EAA9EC-AA0F-4E93-882C-CE714558FFD0}"/>
      </w:docPartPr>
      <w:docPartBody>
        <w:p w:rsidR="00CB4349" w:rsidRDefault="00CB4349" w:rsidP="00CB4349">
          <w:pPr>
            <w:pStyle w:val="03E2DB18A5044E87AC5DBD1FB17B6BA8"/>
          </w:pPr>
          <w:r>
            <w:rPr>
              <w:rStyle w:val="Platshllartext"/>
            </w:rPr>
            <w:t xml:space="preserve"> </w:t>
          </w:r>
        </w:p>
      </w:docPartBody>
    </w:docPart>
    <w:docPart>
      <w:docPartPr>
        <w:name w:val="10162409E7C14751A02CA6FDC8C862AA"/>
        <w:category>
          <w:name w:val="Allmänt"/>
          <w:gallery w:val="placeholder"/>
        </w:category>
        <w:types>
          <w:type w:val="bbPlcHdr"/>
        </w:types>
        <w:behaviors>
          <w:behavior w:val="content"/>
        </w:behaviors>
        <w:guid w:val="{4C96D0B8-706D-4A6A-87CB-205C3A50E88D}"/>
      </w:docPartPr>
      <w:docPartBody>
        <w:p w:rsidR="00CB4349" w:rsidRDefault="00CB4349" w:rsidP="00CB4349">
          <w:pPr>
            <w:pStyle w:val="10162409E7C14751A02CA6FDC8C862AA"/>
          </w:pPr>
          <w:r>
            <w:rPr>
              <w:rStyle w:val="Platshllartext"/>
            </w:rPr>
            <w:t xml:space="preserve"> </w:t>
          </w:r>
        </w:p>
      </w:docPartBody>
    </w:docPart>
    <w:docPart>
      <w:docPartPr>
        <w:name w:val="4145AA8B14354516A2EF6A47ED6564C3"/>
        <w:category>
          <w:name w:val="Allmänt"/>
          <w:gallery w:val="placeholder"/>
        </w:category>
        <w:types>
          <w:type w:val="bbPlcHdr"/>
        </w:types>
        <w:behaviors>
          <w:behavior w:val="content"/>
        </w:behaviors>
        <w:guid w:val="{55143E6F-0510-4FC7-924F-9FC063D17951}"/>
      </w:docPartPr>
      <w:docPartBody>
        <w:p w:rsidR="00CB4349" w:rsidRDefault="00CB4349" w:rsidP="00CB4349">
          <w:pPr>
            <w:pStyle w:val="4145AA8B14354516A2EF6A47ED6564C3"/>
          </w:pPr>
          <w:r>
            <w:rPr>
              <w:rStyle w:val="Platshllartext"/>
            </w:rPr>
            <w:t xml:space="preserve"> </w:t>
          </w:r>
        </w:p>
      </w:docPartBody>
    </w:docPart>
    <w:docPart>
      <w:docPartPr>
        <w:name w:val="6209B1531E0344E19A3811334D9E3C50"/>
        <w:category>
          <w:name w:val="Allmänt"/>
          <w:gallery w:val="placeholder"/>
        </w:category>
        <w:types>
          <w:type w:val="bbPlcHdr"/>
        </w:types>
        <w:behaviors>
          <w:behavior w:val="content"/>
        </w:behaviors>
        <w:guid w:val="{C9224DB6-6EF2-48B5-A59E-442B922948B4}"/>
      </w:docPartPr>
      <w:docPartBody>
        <w:p w:rsidR="00CB4349" w:rsidRDefault="00CB4349" w:rsidP="00CB4349">
          <w:pPr>
            <w:pStyle w:val="6209B1531E0344E19A3811334D9E3C5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ECFD58A87A249419736D9DB048978F9"/>
        <w:category>
          <w:name w:val="Allmänt"/>
          <w:gallery w:val="placeholder"/>
        </w:category>
        <w:types>
          <w:type w:val="bbPlcHdr"/>
        </w:types>
        <w:behaviors>
          <w:behavior w:val="content"/>
        </w:behaviors>
        <w:guid w:val="{BC328987-4389-4C06-BDC9-1FD849814D18}"/>
      </w:docPartPr>
      <w:docPartBody>
        <w:p w:rsidR="00CB4349" w:rsidRDefault="00CB4349" w:rsidP="00CB4349">
          <w:pPr>
            <w:pStyle w:val="DECFD58A87A249419736D9DB048978F9"/>
          </w:pPr>
          <w:r>
            <w:t xml:space="preserve"> </w:t>
          </w:r>
          <w:r>
            <w:rPr>
              <w:rStyle w:val="Platshllartext"/>
            </w:rPr>
            <w:t>Välj ett parti.</w:t>
          </w:r>
        </w:p>
      </w:docPartBody>
    </w:docPart>
    <w:docPart>
      <w:docPartPr>
        <w:name w:val="332C0EC75E344FA58F5E2163A3EE19FC"/>
        <w:category>
          <w:name w:val="Allmänt"/>
          <w:gallery w:val="placeholder"/>
        </w:category>
        <w:types>
          <w:type w:val="bbPlcHdr"/>
        </w:types>
        <w:behaviors>
          <w:behavior w:val="content"/>
        </w:behaviors>
        <w:guid w:val="{3D7FAFF0-7666-41F2-A0D8-E7895A67223A}"/>
      </w:docPartPr>
      <w:docPartBody>
        <w:p w:rsidR="00CB4349" w:rsidRDefault="00CB4349" w:rsidP="00CB4349">
          <w:pPr>
            <w:pStyle w:val="332C0EC75E344FA58F5E2163A3EE19F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B587FD2EE58465DA73EA75CE6601A32"/>
        <w:category>
          <w:name w:val="Allmänt"/>
          <w:gallery w:val="placeholder"/>
        </w:category>
        <w:types>
          <w:type w:val="bbPlcHdr"/>
        </w:types>
        <w:behaviors>
          <w:behavior w:val="content"/>
        </w:behaviors>
        <w:guid w:val="{BCF54E87-7F3E-40A8-9C34-3ADC63B24A6C}"/>
      </w:docPartPr>
      <w:docPartBody>
        <w:p w:rsidR="00CB4349" w:rsidRDefault="00CB4349" w:rsidP="00CB4349">
          <w:pPr>
            <w:pStyle w:val="FB587FD2EE58465DA73EA75CE6601A32"/>
          </w:pPr>
          <w:r>
            <w:rPr>
              <w:rStyle w:val="Platshllartext"/>
            </w:rPr>
            <w:t>Klicka här för att ange datum.</w:t>
          </w:r>
        </w:p>
      </w:docPartBody>
    </w:docPart>
    <w:docPart>
      <w:docPartPr>
        <w:name w:val="74D1B35E201142718407366FEA25C399"/>
        <w:category>
          <w:name w:val="Allmänt"/>
          <w:gallery w:val="placeholder"/>
        </w:category>
        <w:types>
          <w:type w:val="bbPlcHdr"/>
        </w:types>
        <w:behaviors>
          <w:behavior w:val="content"/>
        </w:behaviors>
        <w:guid w:val="{765593BB-99CE-4736-B3BD-69A72B8B6F17}"/>
      </w:docPartPr>
      <w:docPartBody>
        <w:p w:rsidR="00CB4349" w:rsidRDefault="00CB4349" w:rsidP="00CB4349">
          <w:pPr>
            <w:pStyle w:val="74D1B35E201142718407366FEA25C39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49"/>
    <w:rsid w:val="00CB4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7D5116E62F4A62A61367A25A086BA3">
    <w:name w:val="967D5116E62F4A62A61367A25A086BA3"/>
    <w:rsid w:val="00CB4349"/>
  </w:style>
  <w:style w:type="character" w:styleId="Platshllartext">
    <w:name w:val="Placeholder Text"/>
    <w:basedOn w:val="Standardstycketeckensnitt"/>
    <w:uiPriority w:val="99"/>
    <w:semiHidden/>
    <w:rsid w:val="00CB4349"/>
    <w:rPr>
      <w:noProof w:val="0"/>
      <w:color w:val="808080"/>
    </w:rPr>
  </w:style>
  <w:style w:type="paragraph" w:customStyle="1" w:styleId="3AD1ABCAF0604F139F3CFE857119FF2B">
    <w:name w:val="3AD1ABCAF0604F139F3CFE857119FF2B"/>
    <w:rsid w:val="00CB4349"/>
  </w:style>
  <w:style w:type="paragraph" w:customStyle="1" w:styleId="757A92BCDB694484ADD34391FBC1DD53">
    <w:name w:val="757A92BCDB694484ADD34391FBC1DD53"/>
    <w:rsid w:val="00CB4349"/>
  </w:style>
  <w:style w:type="paragraph" w:customStyle="1" w:styleId="940A1CC9396346E595D87660146EFF67">
    <w:name w:val="940A1CC9396346E595D87660146EFF67"/>
    <w:rsid w:val="00CB4349"/>
  </w:style>
  <w:style w:type="paragraph" w:customStyle="1" w:styleId="E319BE50CA0548E9BB9353B9830D5173">
    <w:name w:val="E319BE50CA0548E9BB9353B9830D5173"/>
    <w:rsid w:val="00CB4349"/>
  </w:style>
  <w:style w:type="paragraph" w:customStyle="1" w:styleId="03E2DB18A5044E87AC5DBD1FB17B6BA8">
    <w:name w:val="03E2DB18A5044E87AC5DBD1FB17B6BA8"/>
    <w:rsid w:val="00CB4349"/>
  </w:style>
  <w:style w:type="paragraph" w:customStyle="1" w:styleId="7AD09231884449E3ABC7842CF7B54937">
    <w:name w:val="7AD09231884449E3ABC7842CF7B54937"/>
    <w:rsid w:val="00CB4349"/>
  </w:style>
  <w:style w:type="paragraph" w:customStyle="1" w:styleId="9D525A2DE51E40CDB8FB378D76A417E8">
    <w:name w:val="9D525A2DE51E40CDB8FB378D76A417E8"/>
    <w:rsid w:val="00CB4349"/>
  </w:style>
  <w:style w:type="paragraph" w:customStyle="1" w:styleId="56E24346DAF74E64BB674695B4FC794C">
    <w:name w:val="56E24346DAF74E64BB674695B4FC794C"/>
    <w:rsid w:val="00CB4349"/>
  </w:style>
  <w:style w:type="paragraph" w:customStyle="1" w:styleId="10162409E7C14751A02CA6FDC8C862AA">
    <w:name w:val="10162409E7C14751A02CA6FDC8C862AA"/>
    <w:rsid w:val="00CB4349"/>
  </w:style>
  <w:style w:type="paragraph" w:customStyle="1" w:styleId="4145AA8B14354516A2EF6A47ED6564C3">
    <w:name w:val="4145AA8B14354516A2EF6A47ED6564C3"/>
    <w:rsid w:val="00CB4349"/>
  </w:style>
  <w:style w:type="paragraph" w:customStyle="1" w:styleId="6209B1531E0344E19A3811334D9E3C50">
    <w:name w:val="6209B1531E0344E19A3811334D9E3C50"/>
    <w:rsid w:val="00CB4349"/>
  </w:style>
  <w:style w:type="paragraph" w:customStyle="1" w:styleId="DECFD58A87A249419736D9DB048978F9">
    <w:name w:val="DECFD58A87A249419736D9DB048978F9"/>
    <w:rsid w:val="00CB4349"/>
  </w:style>
  <w:style w:type="paragraph" w:customStyle="1" w:styleId="96A3CE48609345E88143E0DBD7228953">
    <w:name w:val="96A3CE48609345E88143E0DBD7228953"/>
    <w:rsid w:val="00CB4349"/>
  </w:style>
  <w:style w:type="paragraph" w:customStyle="1" w:styleId="991B51E52E1D4F67A55E4597BBBAB903">
    <w:name w:val="991B51E52E1D4F67A55E4597BBBAB903"/>
    <w:rsid w:val="00CB4349"/>
  </w:style>
  <w:style w:type="paragraph" w:customStyle="1" w:styleId="332C0EC75E344FA58F5E2163A3EE19FC">
    <w:name w:val="332C0EC75E344FA58F5E2163A3EE19FC"/>
    <w:rsid w:val="00CB4349"/>
  </w:style>
  <w:style w:type="paragraph" w:customStyle="1" w:styleId="FB587FD2EE58465DA73EA75CE6601A32">
    <w:name w:val="FB587FD2EE58465DA73EA75CE6601A32"/>
    <w:rsid w:val="00CB4349"/>
  </w:style>
  <w:style w:type="paragraph" w:customStyle="1" w:styleId="74D1B35E201142718407366FEA25C399">
    <w:name w:val="74D1B35E201142718407366FEA25C399"/>
    <w:rsid w:val="00CB4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2020-02-25T00:00:00</HeaderDate>
    <Office/>
    <Dnr>Ju2020/</Dnr>
    <ParagrafNr/>
    <DocumentTitle/>
    <VisitingAddress/>
    <Extra1/>
    <Extra2/>
    <Extra3>Adam Marttinen</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7465a385-9d27-4967-8c10-13284636b132</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BD5A5-5E23-4C9B-82EA-1D7D8CF9541A}"/>
</file>

<file path=customXml/itemProps2.xml><?xml version="1.0" encoding="utf-8"?>
<ds:datastoreItem xmlns:ds="http://schemas.openxmlformats.org/officeDocument/2006/customXml" ds:itemID="{F4186685-5FC2-4F89-86DC-06600988164F}"/>
</file>

<file path=customXml/itemProps3.xml><?xml version="1.0" encoding="utf-8"?>
<ds:datastoreItem xmlns:ds="http://schemas.openxmlformats.org/officeDocument/2006/customXml" ds:itemID="{A5B81A38-E45F-40DD-A8FA-FBD277F70CA0}"/>
</file>

<file path=customXml/itemProps4.xml><?xml version="1.0" encoding="utf-8"?>
<ds:datastoreItem xmlns:ds="http://schemas.openxmlformats.org/officeDocument/2006/customXml" ds:itemID="{98C24174-4361-48B8-95E2-1CCB354BD43F}">
  <ds:schemaRefs>
    <ds:schemaRef ds:uri="http://schemas.microsoft.com/office/2006/metadata/customXsn"/>
  </ds:schemaRefs>
</ds:datastoreItem>
</file>

<file path=customXml/itemProps5.xml><?xml version="1.0" encoding="utf-8"?>
<ds:datastoreItem xmlns:ds="http://schemas.openxmlformats.org/officeDocument/2006/customXml" ds:itemID="{558BD5A5-5E23-4C9B-82EA-1D7D8CF9541A}">
  <ds:schemaRefs>
    <ds:schemaRef ds:uri="http://schemas.microsoft.com/sharepoint/v3/contenttype/forms"/>
  </ds:schemaRefs>
</ds:datastoreItem>
</file>

<file path=customXml/itemProps6.xml><?xml version="1.0" encoding="utf-8"?>
<ds:datastoreItem xmlns:ds="http://schemas.openxmlformats.org/officeDocument/2006/customXml" ds:itemID="{533E229E-FD70-402B-A538-E231F54B6D5B}"/>
</file>

<file path=customXml/itemProps7.xml><?xml version="1.0" encoding="utf-8"?>
<ds:datastoreItem xmlns:ds="http://schemas.openxmlformats.org/officeDocument/2006/customXml" ds:itemID="{84CD832D-738C-4072-8952-5C7294755F44}"/>
</file>

<file path=docProps/app.xml><?xml version="1.0" encoding="utf-8"?>
<Properties xmlns="http://schemas.openxmlformats.org/officeDocument/2006/extended-properties" xmlns:vt="http://schemas.openxmlformats.org/officeDocument/2006/docPropsVTypes">
  <Template>RK Basmall</Template>
  <TotalTime>0</TotalTime>
  <Pages>2</Pages>
  <Words>252</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977 av Adam Marttinen (SD) Hatbrott och svensk etnicitet.docx</dc:title>
  <dc:subject/>
  <dc:creator>Johanna Gustafsson</dc:creator>
  <cp:keywords/>
  <dc:description/>
  <cp:lastModifiedBy>Gunilla Hansson-Böe</cp:lastModifiedBy>
  <cp:revision>3</cp:revision>
  <cp:lastPrinted>2020-02-20T13:35:00Z</cp:lastPrinted>
  <dcterms:created xsi:type="dcterms:W3CDTF">2020-02-25T08:21:00Z</dcterms:created>
  <dcterms:modified xsi:type="dcterms:W3CDTF">2020-02-25T08:22:00Z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61f25f71-3c53-407b-9aed-4915decb8327</vt:lpwstr>
  </property>
</Properties>
</file>