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4F45" w14:textId="76DB3CD6" w:rsidR="00A0129C" w:rsidRDefault="00BB7824" w:rsidP="00BB7824">
      <w:pPr>
        <w:pStyle w:val="Rubrik1utannumrering"/>
      </w:pPr>
      <w:r>
        <w:t>Svar på f</w:t>
      </w:r>
      <w:r w:rsidR="006F1FBA">
        <w:t xml:space="preserve">råga 2019/20:1529 </w:t>
      </w:r>
      <w:r>
        <w:t xml:space="preserve">av Betty Malmberg (m) </w:t>
      </w:r>
      <w:r w:rsidR="006F1FBA">
        <w:t>Finansiering av grundforskning</w:t>
      </w:r>
    </w:p>
    <w:p w14:paraId="76FC923C" w14:textId="77777777" w:rsidR="00BD5AAE" w:rsidRDefault="00BD5AAE" w:rsidP="00BB7824">
      <w:pPr>
        <w:tabs>
          <w:tab w:val="left" w:pos="2569"/>
        </w:tabs>
      </w:pPr>
    </w:p>
    <w:p w14:paraId="544C2D75" w14:textId="17AD860E" w:rsidR="00BB7824" w:rsidRDefault="00BB7824" w:rsidP="00BB7824">
      <w:pPr>
        <w:tabs>
          <w:tab w:val="left" w:pos="2569"/>
        </w:tabs>
      </w:pPr>
      <w:bookmarkStart w:id="0" w:name="_GoBack"/>
      <w:bookmarkEnd w:id="0"/>
      <w:r>
        <w:t>Betty Malmberg har frågat mig om jag har för avsikt att vidta några åtgärder för att särskilt stötta grundforskning och unga forskare då tillgången på externa medel för dessa kategorier befaras minska, och i så fall vilka?</w:t>
      </w:r>
    </w:p>
    <w:p w14:paraId="05AB107A" w14:textId="7747CD88" w:rsidR="00BB7824" w:rsidRDefault="00FC047A" w:rsidP="00BB7824">
      <w:pPr>
        <w:tabs>
          <w:tab w:val="left" w:pos="2569"/>
        </w:tabs>
      </w:pPr>
      <w:r>
        <w:t>Staten avsätter i år 38,5 miljarder kronor</w:t>
      </w:r>
      <w:r w:rsidR="00F86959">
        <w:t xml:space="preserve"> för forskning och utveckling. </w:t>
      </w:r>
      <w:r w:rsidR="00C001FC">
        <w:t xml:space="preserve">Den största delen av dessa medel används för </w:t>
      </w:r>
      <w:r w:rsidR="00F86959">
        <w:t>finansier</w:t>
      </w:r>
      <w:r w:rsidR="00C001FC">
        <w:t xml:space="preserve">ing av </w:t>
      </w:r>
      <w:r w:rsidR="002C5064">
        <w:t xml:space="preserve">forskning och utveckling </w:t>
      </w:r>
      <w:r w:rsidR="00F86959">
        <w:t>vid universitet och högskolor</w:t>
      </w:r>
      <w:r w:rsidR="002C5064">
        <w:t>,</w:t>
      </w:r>
      <w:r w:rsidR="006C57A0">
        <w:t xml:space="preserve"> </w:t>
      </w:r>
      <w:r w:rsidR="00C001FC">
        <w:t xml:space="preserve">som får närmare tre fjärdedelar av sina intäkter från statliga källor. </w:t>
      </w:r>
      <w:r w:rsidR="009862FB">
        <w:t>Bland a</w:t>
      </w:r>
      <w:r w:rsidR="00F86959">
        <w:t xml:space="preserve">ndra källor för finansiering av </w:t>
      </w:r>
      <w:r w:rsidR="009862FB">
        <w:t xml:space="preserve">lärosätenas </w:t>
      </w:r>
      <w:r w:rsidR="002C5064">
        <w:t>forskning och utveckling finns</w:t>
      </w:r>
      <w:r w:rsidR="009862FB">
        <w:t xml:space="preserve"> </w:t>
      </w:r>
      <w:r w:rsidR="00C001FC">
        <w:t xml:space="preserve">kommuner och regioner, </w:t>
      </w:r>
      <w:r w:rsidR="00F86959">
        <w:t>forskningsstiftelserna</w:t>
      </w:r>
      <w:r w:rsidR="006C57A0">
        <w:t>,</w:t>
      </w:r>
      <w:r w:rsidR="00F86959">
        <w:t xml:space="preserve"> näringslivet </w:t>
      </w:r>
      <w:r w:rsidR="00AA3C25">
        <w:t xml:space="preserve">i Sverige och utlandet </w:t>
      </w:r>
      <w:r w:rsidR="00BE2B72">
        <w:t xml:space="preserve">samt </w:t>
      </w:r>
      <w:r w:rsidR="00AA3C25">
        <w:t xml:space="preserve">privata </w:t>
      </w:r>
      <w:r w:rsidR="003209B9">
        <w:t>icke-vinstgivande organisationer</w:t>
      </w:r>
      <w:r w:rsidR="00AA3C25">
        <w:t xml:space="preserve">. </w:t>
      </w:r>
      <w:r w:rsidR="006C57A0">
        <w:t xml:space="preserve">Den ekonomiska nedgången </w:t>
      </w:r>
      <w:r w:rsidR="002C5064">
        <w:t xml:space="preserve">på grund av den pågående pandemin </w:t>
      </w:r>
      <w:r w:rsidR="002152C7">
        <w:t>kan innebära</w:t>
      </w:r>
      <w:r w:rsidR="006C57A0">
        <w:t xml:space="preserve"> att den privata finansieringen kommer att minska.</w:t>
      </w:r>
      <w:r w:rsidR="002152C7">
        <w:t xml:space="preserve"> </w:t>
      </w:r>
    </w:p>
    <w:p w14:paraId="2455D0E1" w14:textId="50C72003" w:rsidR="006C57A0" w:rsidRDefault="00254DA6" w:rsidP="00BB7824">
      <w:pPr>
        <w:tabs>
          <w:tab w:val="left" w:pos="2569"/>
        </w:tabs>
      </w:pPr>
      <w:r>
        <w:t>I</w:t>
      </w:r>
      <w:r w:rsidR="006C57A0">
        <w:t xml:space="preserve"> den kommande forsknings- och innovationspropositionen </w:t>
      </w:r>
      <w:r>
        <w:t xml:space="preserve">kommer vi att beskriva hur regeringen </w:t>
      </w:r>
      <w:r w:rsidR="005361ED">
        <w:t>med</w:t>
      </w:r>
      <w:r>
        <w:t xml:space="preserve"> sin forskningspolitik vill möt</w:t>
      </w:r>
      <w:r w:rsidR="002152C7">
        <w:t>a</w:t>
      </w:r>
      <w:r>
        <w:t xml:space="preserve"> effekterna av den pågående pandemin</w:t>
      </w:r>
      <w:r w:rsidR="00BE2B72">
        <w:t xml:space="preserve">. </w:t>
      </w:r>
      <w:r w:rsidR="006C57A0">
        <w:t xml:space="preserve">Arbetet med propositionen pågår för närvarande och </w:t>
      </w:r>
      <w:r w:rsidR="002C5064">
        <w:t xml:space="preserve">den </w:t>
      </w:r>
      <w:r w:rsidR="006C57A0">
        <w:t>kommer att presenteras under hösten 2020.</w:t>
      </w:r>
    </w:p>
    <w:p w14:paraId="39313BEB" w14:textId="77777777" w:rsidR="006F770F" w:rsidRDefault="006F770F" w:rsidP="00BB7824">
      <w:pPr>
        <w:tabs>
          <w:tab w:val="left" w:pos="2569"/>
        </w:tabs>
      </w:pPr>
      <w:r>
        <w:br w:type="page"/>
      </w:r>
    </w:p>
    <w:p w14:paraId="395E6C4F" w14:textId="01A7FF4C" w:rsidR="00BE2B72" w:rsidRDefault="00BE2B72" w:rsidP="00BB7824">
      <w:pPr>
        <w:tabs>
          <w:tab w:val="left" w:pos="2569"/>
        </w:tabs>
      </w:pPr>
      <w:r>
        <w:lastRenderedPageBreak/>
        <w:t xml:space="preserve">Redan </w:t>
      </w:r>
      <w:r w:rsidR="00B71833">
        <w:t xml:space="preserve">nu </w:t>
      </w:r>
      <w:r>
        <w:t>har dock regeringen föreslagit att 100 miljoner kronor ska avsättas till</w:t>
      </w:r>
      <w:r w:rsidRPr="00FD493A">
        <w:t xml:space="preserve"> snabba forskningsinsatser för att möta det nya coronaviruset</w:t>
      </w:r>
      <w:r>
        <w:t xml:space="preserve">. </w:t>
      </w:r>
      <w:r w:rsidR="002152C7">
        <w:t>Syftet är att ge extra stöd till forskning och innovation som kan bidra till att stoppa utbredningen av det nya coronaviruset och stärka samhällets motståndskraft och beredskap.</w:t>
      </w:r>
    </w:p>
    <w:p w14:paraId="1E229630" w14:textId="198F1C9C" w:rsidR="003A06EE" w:rsidRDefault="003A06EE" w:rsidP="00BB7824">
      <w:pPr>
        <w:tabs>
          <w:tab w:val="left" w:pos="2569"/>
        </w:tabs>
      </w:pPr>
      <w:r>
        <w:t>Stockholm den 16 juni 2020</w:t>
      </w:r>
    </w:p>
    <w:p w14:paraId="22495E6C" w14:textId="3487B8BE" w:rsidR="003A06EE" w:rsidRDefault="003A06EE" w:rsidP="00BB7824">
      <w:pPr>
        <w:tabs>
          <w:tab w:val="left" w:pos="2569"/>
        </w:tabs>
      </w:pPr>
    </w:p>
    <w:p w14:paraId="55C72026" w14:textId="5539771C" w:rsidR="003A06EE" w:rsidRPr="00BB7824" w:rsidRDefault="003A06EE" w:rsidP="00BB7824">
      <w:pPr>
        <w:tabs>
          <w:tab w:val="left" w:pos="2569"/>
        </w:tabs>
      </w:pPr>
      <w:r>
        <w:t>Matilda Ernkrans</w:t>
      </w:r>
    </w:p>
    <w:sectPr w:rsidR="003A06EE" w:rsidRPr="00BB782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2BBB" w14:textId="77777777" w:rsidR="006F1FBA" w:rsidRDefault="006F1FBA" w:rsidP="00A87A54">
      <w:pPr>
        <w:spacing w:after="0" w:line="240" w:lineRule="auto"/>
      </w:pPr>
      <w:r>
        <w:separator/>
      </w:r>
    </w:p>
  </w:endnote>
  <w:endnote w:type="continuationSeparator" w:id="0">
    <w:p w14:paraId="0AFBFC29" w14:textId="77777777" w:rsidR="006F1FBA" w:rsidRDefault="006F1F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744D68" w14:textId="77777777" w:rsidTr="006A26EC">
      <w:trPr>
        <w:trHeight w:val="227"/>
        <w:jc w:val="right"/>
      </w:trPr>
      <w:tc>
        <w:tcPr>
          <w:tcW w:w="708" w:type="dxa"/>
          <w:vAlign w:val="bottom"/>
        </w:tcPr>
        <w:p w14:paraId="73C4C2D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A9FF972" w14:textId="77777777" w:rsidTr="006A26EC">
      <w:trPr>
        <w:trHeight w:val="850"/>
        <w:jc w:val="right"/>
      </w:trPr>
      <w:tc>
        <w:tcPr>
          <w:tcW w:w="708" w:type="dxa"/>
          <w:vAlign w:val="bottom"/>
        </w:tcPr>
        <w:p w14:paraId="2ECA86BE" w14:textId="77777777" w:rsidR="005606BC" w:rsidRPr="00347E11" w:rsidRDefault="005606BC" w:rsidP="005606BC">
          <w:pPr>
            <w:pStyle w:val="Sidfot"/>
            <w:spacing w:line="276" w:lineRule="auto"/>
            <w:jc w:val="right"/>
          </w:pPr>
        </w:p>
      </w:tc>
    </w:tr>
  </w:tbl>
  <w:p w14:paraId="56315CC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E240480" w14:textId="77777777" w:rsidTr="001F4302">
      <w:trPr>
        <w:trHeight w:val="510"/>
      </w:trPr>
      <w:tc>
        <w:tcPr>
          <w:tcW w:w="8525" w:type="dxa"/>
          <w:gridSpan w:val="2"/>
          <w:vAlign w:val="bottom"/>
        </w:tcPr>
        <w:p w14:paraId="1D2E23E7" w14:textId="77777777" w:rsidR="00347E11" w:rsidRPr="00347E11" w:rsidRDefault="00347E11" w:rsidP="00347E11">
          <w:pPr>
            <w:pStyle w:val="Sidfot"/>
            <w:rPr>
              <w:sz w:val="8"/>
            </w:rPr>
          </w:pPr>
        </w:p>
      </w:tc>
    </w:tr>
    <w:tr w:rsidR="00093408" w:rsidRPr="00EE3C0F" w14:paraId="3F2F0308" w14:textId="77777777" w:rsidTr="00C26068">
      <w:trPr>
        <w:trHeight w:val="227"/>
      </w:trPr>
      <w:tc>
        <w:tcPr>
          <w:tcW w:w="4074" w:type="dxa"/>
        </w:tcPr>
        <w:p w14:paraId="16CD6317" w14:textId="77777777" w:rsidR="00347E11" w:rsidRPr="00F53AEA" w:rsidRDefault="00347E11" w:rsidP="00C26068">
          <w:pPr>
            <w:pStyle w:val="Sidfot"/>
            <w:spacing w:line="276" w:lineRule="auto"/>
          </w:pPr>
        </w:p>
      </w:tc>
      <w:tc>
        <w:tcPr>
          <w:tcW w:w="4451" w:type="dxa"/>
        </w:tcPr>
        <w:p w14:paraId="605F32DC" w14:textId="77777777" w:rsidR="00093408" w:rsidRPr="00F53AEA" w:rsidRDefault="00093408" w:rsidP="00F53AEA">
          <w:pPr>
            <w:pStyle w:val="Sidfot"/>
            <w:spacing w:line="276" w:lineRule="auto"/>
          </w:pPr>
        </w:p>
      </w:tc>
    </w:tr>
  </w:tbl>
  <w:p w14:paraId="09940CF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033B" w14:textId="77777777" w:rsidR="006F1FBA" w:rsidRDefault="006F1FBA" w:rsidP="00A87A54">
      <w:pPr>
        <w:spacing w:after="0" w:line="240" w:lineRule="auto"/>
      </w:pPr>
      <w:r>
        <w:separator/>
      </w:r>
    </w:p>
  </w:footnote>
  <w:footnote w:type="continuationSeparator" w:id="0">
    <w:p w14:paraId="1BF129F8" w14:textId="77777777" w:rsidR="006F1FBA" w:rsidRDefault="006F1F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1FBA" w14:paraId="4BF15E9C" w14:textId="77777777" w:rsidTr="00C93EBA">
      <w:trPr>
        <w:trHeight w:val="227"/>
      </w:trPr>
      <w:tc>
        <w:tcPr>
          <w:tcW w:w="5534" w:type="dxa"/>
        </w:tcPr>
        <w:p w14:paraId="779DE3D7" w14:textId="77777777" w:rsidR="006F1FBA" w:rsidRPr="007D73AB" w:rsidRDefault="006F1FBA">
          <w:pPr>
            <w:pStyle w:val="Sidhuvud"/>
          </w:pPr>
        </w:p>
      </w:tc>
      <w:tc>
        <w:tcPr>
          <w:tcW w:w="3170" w:type="dxa"/>
          <w:vAlign w:val="bottom"/>
        </w:tcPr>
        <w:p w14:paraId="7F3AA497" w14:textId="77777777" w:rsidR="006F1FBA" w:rsidRPr="007D73AB" w:rsidRDefault="006F1FBA" w:rsidP="00340DE0">
          <w:pPr>
            <w:pStyle w:val="Sidhuvud"/>
          </w:pPr>
        </w:p>
      </w:tc>
      <w:tc>
        <w:tcPr>
          <w:tcW w:w="1134" w:type="dxa"/>
        </w:tcPr>
        <w:p w14:paraId="07C92DDE" w14:textId="77777777" w:rsidR="006F1FBA" w:rsidRDefault="006F1FBA" w:rsidP="005A703A">
          <w:pPr>
            <w:pStyle w:val="Sidhuvud"/>
          </w:pPr>
        </w:p>
      </w:tc>
    </w:tr>
    <w:tr w:rsidR="006F1FBA" w14:paraId="41593116" w14:textId="77777777" w:rsidTr="00C93EBA">
      <w:trPr>
        <w:trHeight w:val="1928"/>
      </w:trPr>
      <w:tc>
        <w:tcPr>
          <w:tcW w:w="5534" w:type="dxa"/>
        </w:tcPr>
        <w:p w14:paraId="05C77306" w14:textId="77777777" w:rsidR="006F1FBA" w:rsidRPr="00340DE0" w:rsidRDefault="006F1FBA" w:rsidP="00340DE0">
          <w:pPr>
            <w:pStyle w:val="Sidhuvud"/>
          </w:pPr>
          <w:r>
            <w:rPr>
              <w:noProof/>
            </w:rPr>
            <w:drawing>
              <wp:inline distT="0" distB="0" distL="0" distR="0" wp14:anchorId="41CCE8B1" wp14:editId="6D07967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945351" w14:textId="77777777" w:rsidR="006F1FBA" w:rsidRPr="00710A6C" w:rsidRDefault="006F1FBA" w:rsidP="00EE3C0F">
          <w:pPr>
            <w:pStyle w:val="Sidhuvud"/>
            <w:rPr>
              <w:b/>
            </w:rPr>
          </w:pPr>
        </w:p>
        <w:p w14:paraId="084D35BA" w14:textId="77777777" w:rsidR="006F1FBA" w:rsidRDefault="006F1FBA" w:rsidP="00EE3C0F">
          <w:pPr>
            <w:pStyle w:val="Sidhuvud"/>
          </w:pPr>
        </w:p>
        <w:p w14:paraId="1512D83F" w14:textId="77777777" w:rsidR="006F1FBA" w:rsidRDefault="006F1FBA" w:rsidP="00EE3C0F">
          <w:pPr>
            <w:pStyle w:val="Sidhuvud"/>
          </w:pPr>
        </w:p>
        <w:p w14:paraId="0EFE9ACB" w14:textId="77777777" w:rsidR="006F1FBA" w:rsidRDefault="006F1FBA" w:rsidP="00EE3C0F">
          <w:pPr>
            <w:pStyle w:val="Sidhuvud"/>
          </w:pPr>
        </w:p>
        <w:sdt>
          <w:sdtPr>
            <w:alias w:val="Dnr"/>
            <w:tag w:val="ccRKShow_Dnr"/>
            <w:id w:val="-829283628"/>
            <w:placeholder>
              <w:docPart w:val="1B4E1158A1E6457AB5AB44FA41587AE7"/>
            </w:placeholder>
            <w:dataBinding w:prefixMappings="xmlns:ns0='http://lp/documentinfo/RK' " w:xpath="/ns0:DocumentInfo[1]/ns0:BaseInfo[1]/ns0:Dnr[1]" w:storeItemID="{070A55D1-A954-4D74-9A3F-4841633C33EE}"/>
            <w:text/>
          </w:sdtPr>
          <w:sdtEndPr/>
          <w:sdtContent>
            <w:p w14:paraId="5885102C" w14:textId="77777777" w:rsidR="006F1FBA" w:rsidRDefault="006F1FBA" w:rsidP="00EE3C0F">
              <w:pPr>
                <w:pStyle w:val="Sidhuvud"/>
              </w:pPr>
              <w:r>
                <w:t>U2020/03722/F</w:t>
              </w:r>
            </w:p>
          </w:sdtContent>
        </w:sdt>
        <w:sdt>
          <w:sdtPr>
            <w:alias w:val="DocNumber"/>
            <w:tag w:val="DocNumber"/>
            <w:id w:val="1726028884"/>
            <w:placeholder>
              <w:docPart w:val="2D32EC7AD91C4CAD9914E40576835E45"/>
            </w:placeholder>
            <w:showingPlcHdr/>
            <w:dataBinding w:prefixMappings="xmlns:ns0='http://lp/documentinfo/RK' " w:xpath="/ns0:DocumentInfo[1]/ns0:BaseInfo[1]/ns0:DocNumber[1]" w:storeItemID="{070A55D1-A954-4D74-9A3F-4841633C33EE}"/>
            <w:text/>
          </w:sdtPr>
          <w:sdtEndPr/>
          <w:sdtContent>
            <w:p w14:paraId="03CA4B32" w14:textId="77777777" w:rsidR="006F1FBA" w:rsidRDefault="006F1FBA" w:rsidP="00EE3C0F">
              <w:pPr>
                <w:pStyle w:val="Sidhuvud"/>
              </w:pPr>
              <w:r>
                <w:rPr>
                  <w:rStyle w:val="Platshllartext"/>
                </w:rPr>
                <w:t xml:space="preserve"> </w:t>
              </w:r>
            </w:p>
          </w:sdtContent>
        </w:sdt>
        <w:p w14:paraId="02B35D2A" w14:textId="77777777" w:rsidR="006F1FBA" w:rsidRDefault="006F1FBA" w:rsidP="00EE3C0F">
          <w:pPr>
            <w:pStyle w:val="Sidhuvud"/>
          </w:pPr>
        </w:p>
      </w:tc>
      <w:tc>
        <w:tcPr>
          <w:tcW w:w="1134" w:type="dxa"/>
        </w:tcPr>
        <w:p w14:paraId="3609B6E0" w14:textId="77777777" w:rsidR="006F1FBA" w:rsidRDefault="006F1FBA" w:rsidP="0094502D">
          <w:pPr>
            <w:pStyle w:val="Sidhuvud"/>
          </w:pPr>
        </w:p>
        <w:p w14:paraId="2DB98612" w14:textId="77777777" w:rsidR="006F1FBA" w:rsidRPr="0094502D" w:rsidRDefault="006F1FBA" w:rsidP="00EC71A6">
          <w:pPr>
            <w:pStyle w:val="Sidhuvud"/>
          </w:pPr>
        </w:p>
      </w:tc>
    </w:tr>
    <w:tr w:rsidR="006F1FBA" w14:paraId="3F61AD22" w14:textId="77777777" w:rsidTr="00C93EBA">
      <w:trPr>
        <w:trHeight w:val="2268"/>
      </w:trPr>
      <w:sdt>
        <w:sdtPr>
          <w:rPr>
            <w:b/>
          </w:rPr>
          <w:alias w:val="SenderText"/>
          <w:tag w:val="ccRKShow_SenderText"/>
          <w:id w:val="1374046025"/>
          <w:placeholder>
            <w:docPart w:val="C83858FD41EB4EE4BA66172FD23DD889"/>
          </w:placeholder>
        </w:sdtPr>
        <w:sdtEndPr>
          <w:rPr>
            <w:b w:val="0"/>
          </w:rPr>
        </w:sdtEndPr>
        <w:sdtContent>
          <w:tc>
            <w:tcPr>
              <w:tcW w:w="5534" w:type="dxa"/>
              <w:tcMar>
                <w:right w:w="1134" w:type="dxa"/>
              </w:tcMar>
            </w:tcPr>
            <w:p w14:paraId="35AD579A" w14:textId="77777777" w:rsidR="00BA7824" w:rsidRPr="00BA7824" w:rsidRDefault="00BA7824" w:rsidP="00340DE0">
              <w:pPr>
                <w:pStyle w:val="Sidhuvud"/>
                <w:rPr>
                  <w:b/>
                </w:rPr>
              </w:pPr>
              <w:r w:rsidRPr="00BA7824">
                <w:rPr>
                  <w:b/>
                </w:rPr>
                <w:t>Utbildningsdepartementet</w:t>
              </w:r>
            </w:p>
            <w:p w14:paraId="15BCFCF3" w14:textId="4CCFBF9E" w:rsidR="006F1FBA" w:rsidRPr="00340DE0" w:rsidRDefault="00BA7824" w:rsidP="00340DE0">
              <w:pPr>
                <w:pStyle w:val="Sidhuvud"/>
              </w:pPr>
              <w:r w:rsidRPr="00BA7824">
                <w:t>Ministern för högre utbildning och forskning</w:t>
              </w:r>
            </w:p>
          </w:tc>
        </w:sdtContent>
      </w:sdt>
      <w:sdt>
        <w:sdtPr>
          <w:alias w:val="Recipient"/>
          <w:tag w:val="ccRKShow_Recipient"/>
          <w:id w:val="-28344517"/>
          <w:placeholder>
            <w:docPart w:val="39A7BC757BB541C4B0BCF370986D8392"/>
          </w:placeholder>
          <w:dataBinding w:prefixMappings="xmlns:ns0='http://lp/documentinfo/RK' " w:xpath="/ns0:DocumentInfo[1]/ns0:BaseInfo[1]/ns0:Recipient[1]" w:storeItemID="{070A55D1-A954-4D74-9A3F-4841633C33EE}"/>
          <w:text w:multiLine="1"/>
        </w:sdtPr>
        <w:sdtEndPr/>
        <w:sdtContent>
          <w:tc>
            <w:tcPr>
              <w:tcW w:w="3170" w:type="dxa"/>
            </w:tcPr>
            <w:p w14:paraId="0E40B598" w14:textId="77777777" w:rsidR="006F1FBA" w:rsidRDefault="006F1FBA" w:rsidP="00547B89">
              <w:pPr>
                <w:pStyle w:val="Sidhuvud"/>
              </w:pPr>
              <w:r>
                <w:t>Till riksdagen</w:t>
              </w:r>
            </w:p>
          </w:tc>
        </w:sdtContent>
      </w:sdt>
      <w:tc>
        <w:tcPr>
          <w:tcW w:w="1134" w:type="dxa"/>
        </w:tcPr>
        <w:p w14:paraId="63834E5A" w14:textId="77777777" w:rsidR="006F1FBA" w:rsidRDefault="006F1FBA" w:rsidP="003E6020">
          <w:pPr>
            <w:pStyle w:val="Sidhuvud"/>
          </w:pPr>
        </w:p>
      </w:tc>
    </w:tr>
  </w:tbl>
  <w:p w14:paraId="213BD46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B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7605"/>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6322"/>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52C7"/>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DA6"/>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064"/>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9B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AD0"/>
    <w:rsid w:val="00365461"/>
    <w:rsid w:val="00370311"/>
    <w:rsid w:val="00380663"/>
    <w:rsid w:val="003853E3"/>
    <w:rsid w:val="0038587E"/>
    <w:rsid w:val="00392ED4"/>
    <w:rsid w:val="00393680"/>
    <w:rsid w:val="00394D4C"/>
    <w:rsid w:val="00395D9F"/>
    <w:rsid w:val="00397242"/>
    <w:rsid w:val="003A06EE"/>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161"/>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2B5"/>
    <w:rsid w:val="004F6525"/>
    <w:rsid w:val="004F6FE2"/>
    <w:rsid w:val="004F79F2"/>
    <w:rsid w:val="004F7A61"/>
    <w:rsid w:val="005011D9"/>
    <w:rsid w:val="0050238B"/>
    <w:rsid w:val="00505905"/>
    <w:rsid w:val="00511A1B"/>
    <w:rsid w:val="00511A68"/>
    <w:rsid w:val="005121C0"/>
    <w:rsid w:val="00513E7D"/>
    <w:rsid w:val="00514A67"/>
    <w:rsid w:val="00520A46"/>
    <w:rsid w:val="00521192"/>
    <w:rsid w:val="0052127C"/>
    <w:rsid w:val="00526AEB"/>
    <w:rsid w:val="005302E0"/>
    <w:rsid w:val="005361ED"/>
    <w:rsid w:val="00541AAE"/>
    <w:rsid w:val="00544738"/>
    <w:rsid w:val="00544966"/>
    <w:rsid w:val="005456E4"/>
    <w:rsid w:val="00547B89"/>
    <w:rsid w:val="00551027"/>
    <w:rsid w:val="005568AF"/>
    <w:rsid w:val="00556AF5"/>
    <w:rsid w:val="005579C0"/>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57A0"/>
    <w:rsid w:val="006D2998"/>
    <w:rsid w:val="006D3188"/>
    <w:rsid w:val="006D5159"/>
    <w:rsid w:val="006D6779"/>
    <w:rsid w:val="006E08FC"/>
    <w:rsid w:val="006F1FBA"/>
    <w:rsid w:val="006F2588"/>
    <w:rsid w:val="006F770F"/>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647"/>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2FB"/>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D7E01"/>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233"/>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C25"/>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833"/>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7824"/>
    <w:rsid w:val="00BB17B0"/>
    <w:rsid w:val="00BB28BF"/>
    <w:rsid w:val="00BB2F42"/>
    <w:rsid w:val="00BB4AC0"/>
    <w:rsid w:val="00BB5683"/>
    <w:rsid w:val="00BB7824"/>
    <w:rsid w:val="00BC112B"/>
    <w:rsid w:val="00BC17DF"/>
    <w:rsid w:val="00BC24EF"/>
    <w:rsid w:val="00BC6832"/>
    <w:rsid w:val="00BD0826"/>
    <w:rsid w:val="00BD15AB"/>
    <w:rsid w:val="00BD181D"/>
    <w:rsid w:val="00BD4D7E"/>
    <w:rsid w:val="00BD5AAE"/>
    <w:rsid w:val="00BE0567"/>
    <w:rsid w:val="00BE18F0"/>
    <w:rsid w:val="00BE1BAF"/>
    <w:rsid w:val="00BE2B72"/>
    <w:rsid w:val="00BE302F"/>
    <w:rsid w:val="00BE3210"/>
    <w:rsid w:val="00BE350E"/>
    <w:rsid w:val="00BE3E56"/>
    <w:rsid w:val="00BE4BF7"/>
    <w:rsid w:val="00BE62F6"/>
    <w:rsid w:val="00BE638E"/>
    <w:rsid w:val="00BF27B2"/>
    <w:rsid w:val="00BF4F06"/>
    <w:rsid w:val="00BF534E"/>
    <w:rsid w:val="00BF5717"/>
    <w:rsid w:val="00BF5C91"/>
    <w:rsid w:val="00BF66D2"/>
    <w:rsid w:val="00C001FC"/>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5E3B"/>
    <w:rsid w:val="00CA69E3"/>
    <w:rsid w:val="00CA6B28"/>
    <w:rsid w:val="00CA72BB"/>
    <w:rsid w:val="00CA7A17"/>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2A2"/>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2D88"/>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509A"/>
    <w:rsid w:val="00F8015D"/>
    <w:rsid w:val="00F829C7"/>
    <w:rsid w:val="00F834AA"/>
    <w:rsid w:val="00F848D6"/>
    <w:rsid w:val="00F859AE"/>
    <w:rsid w:val="00F86959"/>
    <w:rsid w:val="00F922B2"/>
    <w:rsid w:val="00F943C8"/>
    <w:rsid w:val="00F96B28"/>
    <w:rsid w:val="00FA1564"/>
    <w:rsid w:val="00FA41B4"/>
    <w:rsid w:val="00FA5DDD"/>
    <w:rsid w:val="00FA6255"/>
    <w:rsid w:val="00FA7644"/>
    <w:rsid w:val="00FB0647"/>
    <w:rsid w:val="00FB1FA3"/>
    <w:rsid w:val="00FB43A8"/>
    <w:rsid w:val="00FB4D12"/>
    <w:rsid w:val="00FB5279"/>
    <w:rsid w:val="00FC047A"/>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EC8718"/>
  <w15:docId w15:val="{37065840-B169-488C-B237-2C887159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4E1158A1E6457AB5AB44FA41587AE7"/>
        <w:category>
          <w:name w:val="Allmänt"/>
          <w:gallery w:val="placeholder"/>
        </w:category>
        <w:types>
          <w:type w:val="bbPlcHdr"/>
        </w:types>
        <w:behaviors>
          <w:behavior w:val="content"/>
        </w:behaviors>
        <w:guid w:val="{93420584-27A4-475C-B2C4-E441B218085E}"/>
      </w:docPartPr>
      <w:docPartBody>
        <w:p w:rsidR="00712AE8" w:rsidRDefault="00E02D14" w:rsidP="00E02D14">
          <w:pPr>
            <w:pStyle w:val="1B4E1158A1E6457AB5AB44FA41587AE7"/>
          </w:pPr>
          <w:r>
            <w:rPr>
              <w:rStyle w:val="Platshllartext"/>
            </w:rPr>
            <w:t xml:space="preserve"> </w:t>
          </w:r>
        </w:p>
      </w:docPartBody>
    </w:docPart>
    <w:docPart>
      <w:docPartPr>
        <w:name w:val="2D32EC7AD91C4CAD9914E40576835E45"/>
        <w:category>
          <w:name w:val="Allmänt"/>
          <w:gallery w:val="placeholder"/>
        </w:category>
        <w:types>
          <w:type w:val="bbPlcHdr"/>
        </w:types>
        <w:behaviors>
          <w:behavior w:val="content"/>
        </w:behaviors>
        <w:guid w:val="{8102D5E2-A3D6-4E66-B450-D7D2970A2D4E}"/>
      </w:docPartPr>
      <w:docPartBody>
        <w:p w:rsidR="00712AE8" w:rsidRDefault="00E02D14" w:rsidP="00E02D14">
          <w:pPr>
            <w:pStyle w:val="2D32EC7AD91C4CAD9914E40576835E451"/>
          </w:pPr>
          <w:r>
            <w:rPr>
              <w:rStyle w:val="Platshllartext"/>
            </w:rPr>
            <w:t xml:space="preserve"> </w:t>
          </w:r>
        </w:p>
      </w:docPartBody>
    </w:docPart>
    <w:docPart>
      <w:docPartPr>
        <w:name w:val="C83858FD41EB4EE4BA66172FD23DD889"/>
        <w:category>
          <w:name w:val="Allmänt"/>
          <w:gallery w:val="placeholder"/>
        </w:category>
        <w:types>
          <w:type w:val="bbPlcHdr"/>
        </w:types>
        <w:behaviors>
          <w:behavior w:val="content"/>
        </w:behaviors>
        <w:guid w:val="{88A42DF7-521F-463D-A3C1-94C2F3C4A872}"/>
      </w:docPartPr>
      <w:docPartBody>
        <w:p w:rsidR="00712AE8" w:rsidRDefault="00E02D14" w:rsidP="00E02D14">
          <w:pPr>
            <w:pStyle w:val="C83858FD41EB4EE4BA66172FD23DD8891"/>
          </w:pPr>
          <w:r>
            <w:rPr>
              <w:rStyle w:val="Platshllartext"/>
            </w:rPr>
            <w:t xml:space="preserve"> </w:t>
          </w:r>
        </w:p>
      </w:docPartBody>
    </w:docPart>
    <w:docPart>
      <w:docPartPr>
        <w:name w:val="39A7BC757BB541C4B0BCF370986D8392"/>
        <w:category>
          <w:name w:val="Allmänt"/>
          <w:gallery w:val="placeholder"/>
        </w:category>
        <w:types>
          <w:type w:val="bbPlcHdr"/>
        </w:types>
        <w:behaviors>
          <w:behavior w:val="content"/>
        </w:behaviors>
        <w:guid w:val="{8F2AE168-5C7A-4FCD-AA9B-59DF2F1AC391}"/>
      </w:docPartPr>
      <w:docPartBody>
        <w:p w:rsidR="00712AE8" w:rsidRDefault="00E02D14" w:rsidP="00E02D14">
          <w:pPr>
            <w:pStyle w:val="39A7BC757BB541C4B0BCF370986D839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14"/>
    <w:rsid w:val="00712AE8"/>
    <w:rsid w:val="00E02D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BAEE08D90E49CF97E463426E8540BE">
    <w:name w:val="7DBAEE08D90E49CF97E463426E8540BE"/>
    <w:rsid w:val="00E02D14"/>
  </w:style>
  <w:style w:type="character" w:styleId="Platshllartext">
    <w:name w:val="Placeholder Text"/>
    <w:basedOn w:val="Standardstycketeckensnitt"/>
    <w:uiPriority w:val="99"/>
    <w:semiHidden/>
    <w:rsid w:val="00E02D14"/>
    <w:rPr>
      <w:noProof w:val="0"/>
      <w:color w:val="808080"/>
    </w:rPr>
  </w:style>
  <w:style w:type="paragraph" w:customStyle="1" w:styleId="982FBD4AC56C468F819197920490857F">
    <w:name w:val="982FBD4AC56C468F819197920490857F"/>
    <w:rsid w:val="00E02D14"/>
  </w:style>
  <w:style w:type="paragraph" w:customStyle="1" w:styleId="E42D8E7E88D240488193D37BF65FCEB1">
    <w:name w:val="E42D8E7E88D240488193D37BF65FCEB1"/>
    <w:rsid w:val="00E02D14"/>
  </w:style>
  <w:style w:type="paragraph" w:customStyle="1" w:styleId="D469F32B98E54C71A66EEA41600C6920">
    <w:name w:val="D469F32B98E54C71A66EEA41600C6920"/>
    <w:rsid w:val="00E02D14"/>
  </w:style>
  <w:style w:type="paragraph" w:customStyle="1" w:styleId="1B4E1158A1E6457AB5AB44FA41587AE7">
    <w:name w:val="1B4E1158A1E6457AB5AB44FA41587AE7"/>
    <w:rsid w:val="00E02D14"/>
  </w:style>
  <w:style w:type="paragraph" w:customStyle="1" w:styleId="2D32EC7AD91C4CAD9914E40576835E45">
    <w:name w:val="2D32EC7AD91C4CAD9914E40576835E45"/>
    <w:rsid w:val="00E02D14"/>
  </w:style>
  <w:style w:type="paragraph" w:customStyle="1" w:styleId="772F0D86A0744646BCC6B49C7795B5FA">
    <w:name w:val="772F0D86A0744646BCC6B49C7795B5FA"/>
    <w:rsid w:val="00E02D14"/>
  </w:style>
  <w:style w:type="paragraph" w:customStyle="1" w:styleId="91C34EEE41704F8798F76BEDD4CBF8AC">
    <w:name w:val="91C34EEE41704F8798F76BEDD4CBF8AC"/>
    <w:rsid w:val="00E02D14"/>
  </w:style>
  <w:style w:type="paragraph" w:customStyle="1" w:styleId="D6BDF09FD51C44A1993C4A6D24A17C2D">
    <w:name w:val="D6BDF09FD51C44A1993C4A6D24A17C2D"/>
    <w:rsid w:val="00E02D14"/>
  </w:style>
  <w:style w:type="paragraph" w:customStyle="1" w:styleId="C83858FD41EB4EE4BA66172FD23DD889">
    <w:name w:val="C83858FD41EB4EE4BA66172FD23DD889"/>
    <w:rsid w:val="00E02D14"/>
  </w:style>
  <w:style w:type="paragraph" w:customStyle="1" w:styleId="39A7BC757BB541C4B0BCF370986D8392">
    <w:name w:val="39A7BC757BB541C4B0BCF370986D8392"/>
    <w:rsid w:val="00E02D14"/>
  </w:style>
  <w:style w:type="paragraph" w:customStyle="1" w:styleId="2D32EC7AD91C4CAD9914E40576835E451">
    <w:name w:val="2D32EC7AD91C4CAD9914E40576835E451"/>
    <w:rsid w:val="00E02D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3858FD41EB4EE4BA66172FD23DD8891">
    <w:name w:val="C83858FD41EB4EE4BA66172FD23DD8891"/>
    <w:rsid w:val="00E02D14"/>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9339f86f-b45e-4888-bdf9-4c34abecd8e7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16b197b-0621-48b5-aef5-577d70961355">TEPTNVXYXUDF-1400122809-936</_dlc_DocId>
    <_dlc_DocIdUrl xmlns="f16b197b-0621-48b5-aef5-577d70961355">
      <Url>https://dhs.sp.regeringskansliet.se/yta/u-F/_layouts/15/DocIdRedir.aspx?ID=TEPTNVXYXUDF-1400122809-936</Url>
      <Description>TEPTNVXYXUDF-1400122809-936</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Ämnesråd/Senior Advisor</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2020-06-09</HeaderDate>
    <Office/>
    <Dnr>U2020/03722/F</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Ämnesråd/Senior Advisor</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2020-06-09</HeaderDate>
    <Office/>
    <Dnr>U2020/03722/F</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F6C8-13AD-497D-B395-7754699EE512}"/>
</file>

<file path=customXml/itemProps2.xml><?xml version="1.0" encoding="utf-8"?>
<ds:datastoreItem xmlns:ds="http://schemas.openxmlformats.org/officeDocument/2006/customXml" ds:itemID="{0C8E4C31-7455-4F91-AEB4-1D0F90ED453C}"/>
</file>

<file path=customXml/itemProps3.xml><?xml version="1.0" encoding="utf-8"?>
<ds:datastoreItem xmlns:ds="http://schemas.openxmlformats.org/officeDocument/2006/customXml" ds:itemID="{7400C456-B2DA-4EE5-926A-5232AF09B9FD}"/>
</file>

<file path=customXml/itemProps4.xml><?xml version="1.0" encoding="utf-8"?>
<ds:datastoreItem xmlns:ds="http://schemas.openxmlformats.org/officeDocument/2006/customXml" ds:itemID="{0C8E4C31-7455-4F91-AEB4-1D0F90ED453C}">
  <ds:schemaRefs>
    <ds:schemaRef ds:uri="cc625d36-bb37-4650-91b9-0c96159295ba"/>
    <ds:schemaRef ds:uri="f16b197b-0621-48b5-aef5-577d709613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070A55D1-A954-4D74-9A3F-4841633C33EE}">
  <ds:schemaRefs>
    <ds:schemaRef ds:uri="http://lp/documentinfo/RK"/>
  </ds:schemaRefs>
</ds:datastoreItem>
</file>

<file path=customXml/itemProps6.xml><?xml version="1.0" encoding="utf-8"?>
<ds:datastoreItem xmlns:ds="http://schemas.openxmlformats.org/officeDocument/2006/customXml" ds:itemID="{DD02343C-864C-4AFE-8F24-B4465F4990D7}">
  <ds:schemaRefs>
    <ds:schemaRef ds:uri="Microsoft.SharePoint.Taxonomy.ContentTypeSync"/>
  </ds:schemaRefs>
</ds:datastoreItem>
</file>

<file path=customXml/itemProps7.xml><?xml version="1.0" encoding="utf-8"?>
<ds:datastoreItem xmlns:ds="http://schemas.openxmlformats.org/officeDocument/2006/customXml" ds:itemID="{070A55D1-A954-4D74-9A3F-4841633C33EE}"/>
</file>

<file path=customXml/itemProps8.xml><?xml version="1.0" encoding="utf-8"?>
<ds:datastoreItem xmlns:ds="http://schemas.openxmlformats.org/officeDocument/2006/customXml" ds:itemID="{200EBC4B-2591-4C3E-B89C-C1C9C6FF3F4C}"/>
</file>

<file path=docProps/app.xml><?xml version="1.0" encoding="utf-8"?>
<Properties xmlns="http://schemas.openxmlformats.org/officeDocument/2006/extended-properties" xmlns:vt="http://schemas.openxmlformats.org/officeDocument/2006/docPropsVTypes">
  <Template>RK Basmall</Template>
  <TotalTime>0</TotalTime>
  <Pages>2</Pages>
  <Words>243</Words>
  <Characters>1290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1529.docx</dc:title>
  <dc:subject/>
  <dc:creator>Mats Johnsson</dc:creator>
  <cp:keywords/>
  <dc:description/>
  <cp:lastModifiedBy>Tanja Ljubisavljevic</cp:lastModifiedBy>
  <cp:revision>3</cp:revision>
  <dcterms:created xsi:type="dcterms:W3CDTF">2020-06-15T11:24:00Z</dcterms:created>
  <dcterms:modified xsi:type="dcterms:W3CDTF">2020-06-15T13:07:00Z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9a432ab0-a277-42fd-9c5c-d217d0b2ab57</vt:lpwstr>
  </property>
</Properties>
</file>