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1892E" w14:textId="423ABB41" w:rsidR="00156F67" w:rsidRDefault="00156F67" w:rsidP="00DA0661">
      <w:pPr>
        <w:pStyle w:val="Rubrik"/>
      </w:pPr>
      <w:r>
        <w:t>Svar på fråga 2020/21:2648 av Per Schöldberg (C)</w:t>
      </w:r>
      <w:r>
        <w:br/>
        <w:t xml:space="preserve">Överklagande av bildande av naturreservat i </w:t>
      </w:r>
      <w:proofErr w:type="spellStart"/>
      <w:r>
        <w:t>Ljungsjömyren</w:t>
      </w:r>
      <w:proofErr w:type="spellEnd"/>
    </w:p>
    <w:p w14:paraId="67D2F27C" w14:textId="4E604A6E" w:rsidR="00156F67" w:rsidRDefault="00156F67" w:rsidP="002749F7">
      <w:pPr>
        <w:pStyle w:val="Brdtext"/>
      </w:pPr>
      <w:r>
        <w:t xml:space="preserve">Per Schöldberg har frågat mig om när regeringen förväntas </w:t>
      </w:r>
      <w:r w:rsidRPr="00156F67">
        <w:t xml:space="preserve">fatta beslut i fråga om </w:t>
      </w:r>
      <w:proofErr w:type="spellStart"/>
      <w:r w:rsidRPr="00156F67">
        <w:t>Hjortseryd</w:t>
      </w:r>
      <w:proofErr w:type="spellEnd"/>
      <w:r w:rsidR="00CD050C">
        <w:t xml:space="preserve"> Skogar AB:s </w:t>
      </w:r>
      <w:r w:rsidRPr="00156F67">
        <w:t>överklagande</w:t>
      </w:r>
      <w:r>
        <w:t xml:space="preserve">. Frågan är ställd mot bakgrund av att ett beslut av Länsstyrelsen i Kronobergs län att bilda naturreservatet </w:t>
      </w:r>
      <w:proofErr w:type="spellStart"/>
      <w:r>
        <w:t>Ljungsjömyren</w:t>
      </w:r>
      <w:proofErr w:type="spellEnd"/>
      <w:r>
        <w:t xml:space="preserve"> </w:t>
      </w:r>
      <w:r w:rsidR="00CD050C">
        <w:t xml:space="preserve">i Ljungby kommun </w:t>
      </w:r>
      <w:r>
        <w:t>har överklagats hos regeringen.</w:t>
      </w:r>
    </w:p>
    <w:p w14:paraId="3B470452" w14:textId="031EA02E" w:rsidR="00AE4571" w:rsidRDefault="00AE4571" w:rsidP="00AE4571">
      <w:r w:rsidRPr="00D3575D">
        <w:t>Jag vill inleda med att regeringen har en hög ambition när det gäller arbetet med biologisk mångfald. Miljömålen ska nås, vilket bland annat innebär att naturtyper och arter ska ha gynnsam bevarandestatus. Skydd av värdefulla naturområden är en viktig del i uppfyllandet av flera av Sveriges miljömål. Ansvaret för att skydda värdefull natur framgår av skogs- och miljöpolitiken och regleras genom vår gemensamma lagstiftning. Skyddade naturområden har en mycket stor betydelse för att bevara den biologiska mångfalden och är en mycket värdefull tillgång för friluftsliv och turism.</w:t>
      </w:r>
      <w:bookmarkStart w:id="0" w:name="Start"/>
      <w:bookmarkEnd w:id="0"/>
      <w:r w:rsidRPr="00521DD5">
        <w:t xml:space="preserve"> </w:t>
      </w:r>
    </w:p>
    <w:p w14:paraId="724685BE" w14:textId="12724DE4" w:rsidR="00156F67" w:rsidRDefault="00AE4571" w:rsidP="00AE4571">
      <w:r>
        <w:t xml:space="preserve">När det gäller det ärende som Per Schöldberg hänvisar till </w:t>
      </w:r>
      <w:r w:rsidR="00C02005">
        <w:t xml:space="preserve">konstaterar jag </w:t>
      </w:r>
      <w:r w:rsidR="009E1F49">
        <w:t xml:space="preserve">att överklagandet kom in till Regeringskansliet i november förra året och </w:t>
      </w:r>
      <w:r w:rsidR="00C02005">
        <w:t xml:space="preserve">att skriftväxlingen ännu inte är avslutad. Jag kan därför inte närmare ange när det kommer att avgöras. </w:t>
      </w:r>
      <w:r>
        <w:t>U</w:t>
      </w:r>
      <w:r w:rsidR="00156F67">
        <w:t xml:space="preserve">tgångspunkten för regeringens handläggning är </w:t>
      </w:r>
      <w:r w:rsidR="00C02005">
        <w:t xml:space="preserve">dock </w:t>
      </w:r>
      <w:r w:rsidR="00156F67">
        <w:t xml:space="preserve">att den ska ske snabbt, effektivt och utan att rättssäkerheten eftersätts. </w:t>
      </w:r>
    </w:p>
    <w:p w14:paraId="3386D425" w14:textId="01B9CF97" w:rsidR="00156F67" w:rsidRDefault="00156F67" w:rsidP="006A12F1">
      <w:pPr>
        <w:pStyle w:val="Brdtext"/>
      </w:pPr>
      <w:r>
        <w:t xml:space="preserve">Stockholm den </w:t>
      </w:r>
      <w:sdt>
        <w:sdtPr>
          <w:id w:val="-1225218591"/>
          <w:placeholder>
            <w:docPart w:val="5B5C78F4EBBB416F9F38489E2B12CBEE"/>
          </w:placeholder>
          <w:dataBinding w:prefixMappings="xmlns:ns0='http://lp/documentinfo/RK' " w:xpath="/ns0:DocumentInfo[1]/ns0:BaseInfo[1]/ns0:HeaderDate[1]" w:storeItemID="{7827B01A-815B-4A94-8BEC-F17F46C450A2}"/>
          <w:date w:fullDate="2021-05-05T00:00:00Z">
            <w:dateFormat w:val="d MMMM yyyy"/>
            <w:lid w:val="sv-SE"/>
            <w:storeMappedDataAs w:val="dateTime"/>
            <w:calendar w:val="gregorian"/>
          </w:date>
        </w:sdtPr>
        <w:sdtEndPr/>
        <w:sdtContent>
          <w:r w:rsidR="00C02005">
            <w:t>5 maj 2021</w:t>
          </w:r>
        </w:sdtContent>
      </w:sdt>
    </w:p>
    <w:p w14:paraId="1A687BD6" w14:textId="15D8E982" w:rsidR="00156F67" w:rsidRPr="00DB48AB" w:rsidRDefault="00156F67" w:rsidP="00DB48AB">
      <w:pPr>
        <w:pStyle w:val="Brdtext"/>
      </w:pPr>
      <w:r>
        <w:t>Per B</w:t>
      </w:r>
      <w:r w:rsidR="003E3884">
        <w:t>o</w:t>
      </w:r>
      <w:r>
        <w:t>lund</w:t>
      </w:r>
    </w:p>
    <w:sectPr w:rsidR="00156F6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C15FF" w14:textId="77777777" w:rsidR="00AB097C" w:rsidRDefault="00AB097C" w:rsidP="00A87A54">
      <w:pPr>
        <w:spacing w:after="0" w:line="240" w:lineRule="auto"/>
      </w:pPr>
      <w:r>
        <w:separator/>
      </w:r>
    </w:p>
  </w:endnote>
  <w:endnote w:type="continuationSeparator" w:id="0">
    <w:p w14:paraId="432CF6FD" w14:textId="77777777" w:rsidR="00AB097C" w:rsidRDefault="00AB097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6013406" w14:textId="77777777" w:rsidTr="006A26EC">
      <w:trPr>
        <w:trHeight w:val="227"/>
        <w:jc w:val="right"/>
      </w:trPr>
      <w:tc>
        <w:tcPr>
          <w:tcW w:w="708" w:type="dxa"/>
          <w:vAlign w:val="bottom"/>
        </w:tcPr>
        <w:p w14:paraId="2D49745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4D8AC66" w14:textId="77777777" w:rsidTr="006A26EC">
      <w:trPr>
        <w:trHeight w:val="850"/>
        <w:jc w:val="right"/>
      </w:trPr>
      <w:tc>
        <w:tcPr>
          <w:tcW w:w="708" w:type="dxa"/>
          <w:vAlign w:val="bottom"/>
        </w:tcPr>
        <w:p w14:paraId="2735C524" w14:textId="77777777" w:rsidR="005606BC" w:rsidRPr="00347E11" w:rsidRDefault="005606BC" w:rsidP="005606BC">
          <w:pPr>
            <w:pStyle w:val="Sidfot"/>
            <w:spacing w:line="276" w:lineRule="auto"/>
            <w:jc w:val="right"/>
          </w:pPr>
        </w:p>
      </w:tc>
    </w:tr>
  </w:tbl>
  <w:p w14:paraId="175AB95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63428B" w14:textId="77777777" w:rsidTr="001F4302">
      <w:trPr>
        <w:trHeight w:val="510"/>
      </w:trPr>
      <w:tc>
        <w:tcPr>
          <w:tcW w:w="8525" w:type="dxa"/>
          <w:gridSpan w:val="2"/>
          <w:vAlign w:val="bottom"/>
        </w:tcPr>
        <w:p w14:paraId="61524D10" w14:textId="77777777" w:rsidR="00347E11" w:rsidRPr="00347E11" w:rsidRDefault="00347E11" w:rsidP="00347E11">
          <w:pPr>
            <w:pStyle w:val="Sidfot"/>
            <w:rPr>
              <w:sz w:val="8"/>
            </w:rPr>
          </w:pPr>
        </w:p>
      </w:tc>
    </w:tr>
    <w:tr w:rsidR="00093408" w:rsidRPr="00EE3C0F" w14:paraId="765E29A0" w14:textId="77777777" w:rsidTr="00C26068">
      <w:trPr>
        <w:trHeight w:val="227"/>
      </w:trPr>
      <w:tc>
        <w:tcPr>
          <w:tcW w:w="4074" w:type="dxa"/>
        </w:tcPr>
        <w:p w14:paraId="53FC9F45" w14:textId="77777777" w:rsidR="00347E11" w:rsidRPr="00F53AEA" w:rsidRDefault="00347E11" w:rsidP="00C26068">
          <w:pPr>
            <w:pStyle w:val="Sidfot"/>
            <w:spacing w:line="276" w:lineRule="auto"/>
          </w:pPr>
        </w:p>
      </w:tc>
      <w:tc>
        <w:tcPr>
          <w:tcW w:w="4451" w:type="dxa"/>
        </w:tcPr>
        <w:p w14:paraId="1D76EC91" w14:textId="77777777" w:rsidR="00093408" w:rsidRPr="00F53AEA" w:rsidRDefault="00093408" w:rsidP="00F53AEA">
          <w:pPr>
            <w:pStyle w:val="Sidfot"/>
            <w:spacing w:line="276" w:lineRule="auto"/>
          </w:pPr>
        </w:p>
      </w:tc>
    </w:tr>
  </w:tbl>
  <w:p w14:paraId="156FCCB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4EA27" w14:textId="77777777" w:rsidR="00AB097C" w:rsidRDefault="00AB097C" w:rsidP="00A87A54">
      <w:pPr>
        <w:spacing w:after="0" w:line="240" w:lineRule="auto"/>
      </w:pPr>
      <w:r>
        <w:separator/>
      </w:r>
    </w:p>
  </w:footnote>
  <w:footnote w:type="continuationSeparator" w:id="0">
    <w:p w14:paraId="4BF7E5C7" w14:textId="77777777" w:rsidR="00AB097C" w:rsidRDefault="00AB097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56F67" w14:paraId="02997CFC" w14:textId="77777777" w:rsidTr="00C93EBA">
      <w:trPr>
        <w:trHeight w:val="227"/>
      </w:trPr>
      <w:tc>
        <w:tcPr>
          <w:tcW w:w="5534" w:type="dxa"/>
        </w:tcPr>
        <w:p w14:paraId="283D6315" w14:textId="77777777" w:rsidR="00156F67" w:rsidRPr="007D73AB" w:rsidRDefault="00156F67">
          <w:pPr>
            <w:pStyle w:val="Sidhuvud"/>
          </w:pPr>
        </w:p>
      </w:tc>
      <w:tc>
        <w:tcPr>
          <w:tcW w:w="3170" w:type="dxa"/>
          <w:vAlign w:val="bottom"/>
        </w:tcPr>
        <w:p w14:paraId="560ED5A6" w14:textId="77777777" w:rsidR="00156F67" w:rsidRPr="007D73AB" w:rsidRDefault="00156F67" w:rsidP="00340DE0">
          <w:pPr>
            <w:pStyle w:val="Sidhuvud"/>
          </w:pPr>
        </w:p>
      </w:tc>
      <w:tc>
        <w:tcPr>
          <w:tcW w:w="1134" w:type="dxa"/>
        </w:tcPr>
        <w:p w14:paraId="122723EA" w14:textId="77777777" w:rsidR="00156F67" w:rsidRDefault="00156F67" w:rsidP="005A703A">
          <w:pPr>
            <w:pStyle w:val="Sidhuvud"/>
          </w:pPr>
        </w:p>
      </w:tc>
    </w:tr>
    <w:tr w:rsidR="00156F67" w14:paraId="690B0E8D" w14:textId="77777777" w:rsidTr="00C93EBA">
      <w:trPr>
        <w:trHeight w:val="1928"/>
      </w:trPr>
      <w:tc>
        <w:tcPr>
          <w:tcW w:w="5534" w:type="dxa"/>
        </w:tcPr>
        <w:p w14:paraId="555C9322" w14:textId="77777777" w:rsidR="00156F67" w:rsidRPr="00340DE0" w:rsidRDefault="00156F67" w:rsidP="00340DE0">
          <w:pPr>
            <w:pStyle w:val="Sidhuvud"/>
          </w:pPr>
          <w:r>
            <w:rPr>
              <w:noProof/>
            </w:rPr>
            <w:drawing>
              <wp:inline distT="0" distB="0" distL="0" distR="0" wp14:anchorId="666AEFFE" wp14:editId="2F85DAB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B85530C" w14:textId="77777777" w:rsidR="00156F67" w:rsidRPr="00710A6C" w:rsidRDefault="00156F67" w:rsidP="00EE3C0F">
          <w:pPr>
            <w:pStyle w:val="Sidhuvud"/>
            <w:rPr>
              <w:b/>
            </w:rPr>
          </w:pPr>
        </w:p>
        <w:p w14:paraId="24CFE015" w14:textId="77777777" w:rsidR="00156F67" w:rsidRDefault="00156F67" w:rsidP="00EE3C0F">
          <w:pPr>
            <w:pStyle w:val="Sidhuvud"/>
          </w:pPr>
        </w:p>
        <w:p w14:paraId="55D44E9C" w14:textId="77777777" w:rsidR="00156F67" w:rsidRDefault="00156F67" w:rsidP="00EE3C0F">
          <w:pPr>
            <w:pStyle w:val="Sidhuvud"/>
          </w:pPr>
        </w:p>
        <w:p w14:paraId="4CD88D5D" w14:textId="77777777" w:rsidR="00156F67" w:rsidRDefault="00156F67" w:rsidP="00EE3C0F">
          <w:pPr>
            <w:pStyle w:val="Sidhuvud"/>
          </w:pPr>
        </w:p>
        <w:sdt>
          <w:sdtPr>
            <w:alias w:val="Dnr"/>
            <w:tag w:val="ccRKShow_Dnr"/>
            <w:id w:val="-829283628"/>
            <w:placeholder>
              <w:docPart w:val="DD0A2667290342549D3D98150ADD0725"/>
            </w:placeholder>
            <w:dataBinding w:prefixMappings="xmlns:ns0='http://lp/documentinfo/RK' " w:xpath="/ns0:DocumentInfo[1]/ns0:BaseInfo[1]/ns0:Dnr[1]" w:storeItemID="{7827B01A-815B-4A94-8BEC-F17F46C450A2}"/>
            <w:text/>
          </w:sdtPr>
          <w:sdtEndPr/>
          <w:sdtContent>
            <w:p w14:paraId="2AB408B2" w14:textId="51083B56" w:rsidR="00156F67" w:rsidRDefault="00156F67" w:rsidP="00EE3C0F">
              <w:pPr>
                <w:pStyle w:val="Sidhuvud"/>
              </w:pPr>
              <w:r>
                <w:t>M2021/</w:t>
              </w:r>
              <w:r w:rsidR="00C02005">
                <w:t>00892</w:t>
              </w:r>
            </w:p>
          </w:sdtContent>
        </w:sdt>
        <w:sdt>
          <w:sdtPr>
            <w:alias w:val="DocNumber"/>
            <w:tag w:val="DocNumber"/>
            <w:id w:val="1726028884"/>
            <w:placeholder>
              <w:docPart w:val="BBB972A05A5748CCBF0799DD6CA2483D"/>
            </w:placeholder>
            <w:showingPlcHdr/>
            <w:dataBinding w:prefixMappings="xmlns:ns0='http://lp/documentinfo/RK' " w:xpath="/ns0:DocumentInfo[1]/ns0:BaseInfo[1]/ns0:DocNumber[1]" w:storeItemID="{7827B01A-815B-4A94-8BEC-F17F46C450A2}"/>
            <w:text/>
          </w:sdtPr>
          <w:sdtEndPr/>
          <w:sdtContent>
            <w:p w14:paraId="57BE5B52" w14:textId="77777777" w:rsidR="00156F67" w:rsidRDefault="00156F67" w:rsidP="00EE3C0F">
              <w:pPr>
                <w:pStyle w:val="Sidhuvud"/>
              </w:pPr>
              <w:r>
                <w:rPr>
                  <w:rStyle w:val="Platshllartext"/>
                </w:rPr>
                <w:t xml:space="preserve"> </w:t>
              </w:r>
            </w:p>
          </w:sdtContent>
        </w:sdt>
        <w:p w14:paraId="3CC23DA5" w14:textId="77777777" w:rsidR="00156F67" w:rsidRDefault="00156F67" w:rsidP="00EE3C0F">
          <w:pPr>
            <w:pStyle w:val="Sidhuvud"/>
          </w:pPr>
        </w:p>
      </w:tc>
      <w:tc>
        <w:tcPr>
          <w:tcW w:w="1134" w:type="dxa"/>
        </w:tcPr>
        <w:p w14:paraId="02C3A927" w14:textId="77777777" w:rsidR="00156F67" w:rsidRDefault="00156F67" w:rsidP="0094502D">
          <w:pPr>
            <w:pStyle w:val="Sidhuvud"/>
          </w:pPr>
        </w:p>
        <w:p w14:paraId="273CF837" w14:textId="77777777" w:rsidR="00156F67" w:rsidRPr="0094502D" w:rsidRDefault="00156F67" w:rsidP="00EC71A6">
          <w:pPr>
            <w:pStyle w:val="Sidhuvud"/>
          </w:pPr>
        </w:p>
      </w:tc>
    </w:tr>
    <w:tr w:rsidR="00156F67" w14:paraId="6B827D8E" w14:textId="77777777" w:rsidTr="00C93EBA">
      <w:trPr>
        <w:trHeight w:val="2268"/>
      </w:trPr>
      <w:sdt>
        <w:sdtPr>
          <w:rPr>
            <w:rFonts w:asciiTheme="minorHAnsi" w:hAnsiTheme="minorHAnsi"/>
            <w:b/>
            <w:sz w:val="25"/>
          </w:rPr>
          <w:alias w:val="SenderText"/>
          <w:tag w:val="ccRKShow_SenderText"/>
          <w:id w:val="1374046025"/>
          <w:placeholder>
            <w:docPart w:val="02D1A657D0BA45DC8EB3765B02C19CD7"/>
          </w:placeholder>
        </w:sdtPr>
        <w:sdtEndPr>
          <w:rPr>
            <w:rFonts w:asciiTheme="majorHAnsi" w:hAnsiTheme="majorHAnsi"/>
            <w:b w:val="0"/>
            <w:sz w:val="19"/>
          </w:rPr>
        </w:sdtEndPr>
        <w:sdtContent>
          <w:tc>
            <w:tcPr>
              <w:tcW w:w="5534" w:type="dxa"/>
              <w:tcMar>
                <w:right w:w="1134" w:type="dxa"/>
              </w:tcMar>
            </w:tcPr>
            <w:p w14:paraId="03851F74" w14:textId="77777777" w:rsidR="00AA1EDF" w:rsidRPr="00AA1EDF" w:rsidRDefault="00AA1EDF" w:rsidP="00340DE0">
              <w:pPr>
                <w:pStyle w:val="Sidhuvud"/>
                <w:rPr>
                  <w:b/>
                </w:rPr>
              </w:pPr>
              <w:r w:rsidRPr="00AA1EDF">
                <w:rPr>
                  <w:b/>
                </w:rPr>
                <w:t>Miljödepartementet</w:t>
              </w:r>
            </w:p>
            <w:p w14:paraId="683A2D62" w14:textId="7C13EF26" w:rsidR="003E3884" w:rsidRPr="003E3884" w:rsidRDefault="00AA1EDF" w:rsidP="00687A13">
              <w:pPr>
                <w:pStyle w:val="Sidhuvud"/>
              </w:pPr>
              <w:r w:rsidRPr="00AA1EDF">
                <w:t>Miljö- och klimatministern samt vice statsministern</w:t>
              </w:r>
            </w:p>
          </w:tc>
        </w:sdtContent>
      </w:sdt>
      <w:sdt>
        <w:sdtPr>
          <w:alias w:val="Recipient"/>
          <w:tag w:val="ccRKShow_Recipient"/>
          <w:id w:val="-28344517"/>
          <w:placeholder>
            <w:docPart w:val="06FB86ED4E2843F1A201C22B51866E02"/>
          </w:placeholder>
          <w:dataBinding w:prefixMappings="xmlns:ns0='http://lp/documentinfo/RK' " w:xpath="/ns0:DocumentInfo[1]/ns0:BaseInfo[1]/ns0:Recipient[1]" w:storeItemID="{7827B01A-815B-4A94-8BEC-F17F46C450A2}"/>
          <w:text w:multiLine="1"/>
        </w:sdtPr>
        <w:sdtEndPr/>
        <w:sdtContent>
          <w:tc>
            <w:tcPr>
              <w:tcW w:w="3170" w:type="dxa"/>
            </w:tcPr>
            <w:p w14:paraId="1AEBF39A" w14:textId="1009DA57" w:rsidR="00156F67" w:rsidRDefault="00AA1EDF" w:rsidP="00547B89">
              <w:pPr>
                <w:pStyle w:val="Sidhuvud"/>
              </w:pPr>
              <w:r>
                <w:t>Till riksdagen</w:t>
              </w:r>
            </w:p>
          </w:tc>
        </w:sdtContent>
      </w:sdt>
      <w:tc>
        <w:tcPr>
          <w:tcW w:w="1134" w:type="dxa"/>
        </w:tcPr>
        <w:p w14:paraId="68ED1D1B" w14:textId="77777777" w:rsidR="00156F67" w:rsidRDefault="00156F67" w:rsidP="003E6020">
          <w:pPr>
            <w:pStyle w:val="Sidhuvud"/>
          </w:pPr>
        </w:p>
      </w:tc>
    </w:tr>
  </w:tbl>
  <w:p w14:paraId="0817AE3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67"/>
    <w:rsid w:val="00000290"/>
    <w:rsid w:val="00001068"/>
    <w:rsid w:val="00003BC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1A8D"/>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6F67"/>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2B9E"/>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84"/>
    <w:rsid w:val="003E38CE"/>
    <w:rsid w:val="003E5A50"/>
    <w:rsid w:val="003E6020"/>
    <w:rsid w:val="003E61F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59F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7A13"/>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36B6"/>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1F49"/>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EDF"/>
    <w:rsid w:val="00AA1FFE"/>
    <w:rsid w:val="00AA3F2E"/>
    <w:rsid w:val="00AA72F4"/>
    <w:rsid w:val="00AB097C"/>
    <w:rsid w:val="00AB10E7"/>
    <w:rsid w:val="00AB4D25"/>
    <w:rsid w:val="00AB5033"/>
    <w:rsid w:val="00AB5298"/>
    <w:rsid w:val="00AB5519"/>
    <w:rsid w:val="00AB6313"/>
    <w:rsid w:val="00AB71DD"/>
    <w:rsid w:val="00AC15C5"/>
    <w:rsid w:val="00AD0E75"/>
    <w:rsid w:val="00AE4571"/>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07A9F"/>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200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50C"/>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575D"/>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6F7"/>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5EF1"/>
    <w:rsid w:val="00EE66E5"/>
    <w:rsid w:val="00EE6810"/>
    <w:rsid w:val="00EF1601"/>
    <w:rsid w:val="00EF21FE"/>
    <w:rsid w:val="00EF2A7F"/>
    <w:rsid w:val="00EF2D58"/>
    <w:rsid w:val="00EF37C2"/>
    <w:rsid w:val="00EF4803"/>
    <w:rsid w:val="00EF5127"/>
    <w:rsid w:val="00EF739D"/>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D475"/>
  <w15:docId w15:val="{708ABF94-BF4B-4CCC-82A8-7D329A0F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0A2667290342549D3D98150ADD0725"/>
        <w:category>
          <w:name w:val="Allmänt"/>
          <w:gallery w:val="placeholder"/>
        </w:category>
        <w:types>
          <w:type w:val="bbPlcHdr"/>
        </w:types>
        <w:behaviors>
          <w:behavior w:val="content"/>
        </w:behaviors>
        <w:guid w:val="{FC292EDA-2349-4E2B-A123-FBB09E212061}"/>
      </w:docPartPr>
      <w:docPartBody>
        <w:p w:rsidR="006436BC" w:rsidRDefault="008B2520" w:rsidP="008B2520">
          <w:pPr>
            <w:pStyle w:val="DD0A2667290342549D3D98150ADD0725"/>
          </w:pPr>
          <w:r>
            <w:rPr>
              <w:rStyle w:val="Platshllartext"/>
            </w:rPr>
            <w:t xml:space="preserve"> </w:t>
          </w:r>
        </w:p>
      </w:docPartBody>
    </w:docPart>
    <w:docPart>
      <w:docPartPr>
        <w:name w:val="BBB972A05A5748CCBF0799DD6CA2483D"/>
        <w:category>
          <w:name w:val="Allmänt"/>
          <w:gallery w:val="placeholder"/>
        </w:category>
        <w:types>
          <w:type w:val="bbPlcHdr"/>
        </w:types>
        <w:behaviors>
          <w:behavior w:val="content"/>
        </w:behaviors>
        <w:guid w:val="{ADA287D5-4952-4E41-B537-AE26FB0BC248}"/>
      </w:docPartPr>
      <w:docPartBody>
        <w:p w:rsidR="006436BC" w:rsidRDefault="008B2520" w:rsidP="008B2520">
          <w:pPr>
            <w:pStyle w:val="BBB972A05A5748CCBF0799DD6CA2483D1"/>
          </w:pPr>
          <w:r>
            <w:rPr>
              <w:rStyle w:val="Platshllartext"/>
            </w:rPr>
            <w:t xml:space="preserve"> </w:t>
          </w:r>
        </w:p>
      </w:docPartBody>
    </w:docPart>
    <w:docPart>
      <w:docPartPr>
        <w:name w:val="02D1A657D0BA45DC8EB3765B02C19CD7"/>
        <w:category>
          <w:name w:val="Allmänt"/>
          <w:gallery w:val="placeholder"/>
        </w:category>
        <w:types>
          <w:type w:val="bbPlcHdr"/>
        </w:types>
        <w:behaviors>
          <w:behavior w:val="content"/>
        </w:behaviors>
        <w:guid w:val="{21FEC034-B0E6-4ABB-A0CD-BDA8118976E2}"/>
      </w:docPartPr>
      <w:docPartBody>
        <w:p w:rsidR="006436BC" w:rsidRDefault="008B2520" w:rsidP="008B2520">
          <w:pPr>
            <w:pStyle w:val="02D1A657D0BA45DC8EB3765B02C19CD71"/>
          </w:pPr>
          <w:r>
            <w:rPr>
              <w:rStyle w:val="Platshllartext"/>
            </w:rPr>
            <w:t xml:space="preserve"> </w:t>
          </w:r>
        </w:p>
      </w:docPartBody>
    </w:docPart>
    <w:docPart>
      <w:docPartPr>
        <w:name w:val="06FB86ED4E2843F1A201C22B51866E02"/>
        <w:category>
          <w:name w:val="Allmänt"/>
          <w:gallery w:val="placeholder"/>
        </w:category>
        <w:types>
          <w:type w:val="bbPlcHdr"/>
        </w:types>
        <w:behaviors>
          <w:behavior w:val="content"/>
        </w:behaviors>
        <w:guid w:val="{BEE57E71-12DB-4679-873A-C08D4DB5A005}"/>
      </w:docPartPr>
      <w:docPartBody>
        <w:p w:rsidR="006436BC" w:rsidRDefault="008B2520" w:rsidP="008B2520">
          <w:pPr>
            <w:pStyle w:val="06FB86ED4E2843F1A201C22B51866E02"/>
          </w:pPr>
          <w:r>
            <w:rPr>
              <w:rStyle w:val="Platshllartext"/>
            </w:rPr>
            <w:t xml:space="preserve"> </w:t>
          </w:r>
        </w:p>
      </w:docPartBody>
    </w:docPart>
    <w:docPart>
      <w:docPartPr>
        <w:name w:val="5B5C78F4EBBB416F9F38489E2B12CBEE"/>
        <w:category>
          <w:name w:val="Allmänt"/>
          <w:gallery w:val="placeholder"/>
        </w:category>
        <w:types>
          <w:type w:val="bbPlcHdr"/>
        </w:types>
        <w:behaviors>
          <w:behavior w:val="content"/>
        </w:behaviors>
        <w:guid w:val="{27A3944B-B467-401F-B99A-4573821FC364}"/>
      </w:docPartPr>
      <w:docPartBody>
        <w:p w:rsidR="006436BC" w:rsidRDefault="008B2520" w:rsidP="008B2520">
          <w:pPr>
            <w:pStyle w:val="5B5C78F4EBBB416F9F38489E2B12CBE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20"/>
    <w:rsid w:val="000B7D46"/>
    <w:rsid w:val="006436BC"/>
    <w:rsid w:val="008B2520"/>
    <w:rsid w:val="00922D56"/>
    <w:rsid w:val="00A93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CA76786B1B74C95AC8A8B9236207A67">
    <w:name w:val="1CA76786B1B74C95AC8A8B9236207A67"/>
    <w:rsid w:val="008B2520"/>
  </w:style>
  <w:style w:type="character" w:styleId="Platshllartext">
    <w:name w:val="Placeholder Text"/>
    <w:basedOn w:val="Standardstycketeckensnitt"/>
    <w:uiPriority w:val="99"/>
    <w:semiHidden/>
    <w:rsid w:val="008B2520"/>
    <w:rPr>
      <w:noProof w:val="0"/>
      <w:color w:val="808080"/>
    </w:rPr>
  </w:style>
  <w:style w:type="paragraph" w:customStyle="1" w:styleId="5EE8B8CDEF2B40B38F1B4C75F3526E09">
    <w:name w:val="5EE8B8CDEF2B40B38F1B4C75F3526E09"/>
    <w:rsid w:val="008B2520"/>
  </w:style>
  <w:style w:type="paragraph" w:customStyle="1" w:styleId="12B413E70D7D42ECAD558F634E834716">
    <w:name w:val="12B413E70D7D42ECAD558F634E834716"/>
    <w:rsid w:val="008B2520"/>
  </w:style>
  <w:style w:type="paragraph" w:customStyle="1" w:styleId="1610727C3A184AEDB8B4FC2607C4C20A">
    <w:name w:val="1610727C3A184AEDB8B4FC2607C4C20A"/>
    <w:rsid w:val="008B2520"/>
  </w:style>
  <w:style w:type="paragraph" w:customStyle="1" w:styleId="DD0A2667290342549D3D98150ADD0725">
    <w:name w:val="DD0A2667290342549D3D98150ADD0725"/>
    <w:rsid w:val="008B2520"/>
  </w:style>
  <w:style w:type="paragraph" w:customStyle="1" w:styleId="BBB972A05A5748CCBF0799DD6CA2483D">
    <w:name w:val="BBB972A05A5748CCBF0799DD6CA2483D"/>
    <w:rsid w:val="008B2520"/>
  </w:style>
  <w:style w:type="paragraph" w:customStyle="1" w:styleId="13D37C938CB5407D9C45F0C3646FCDB3">
    <w:name w:val="13D37C938CB5407D9C45F0C3646FCDB3"/>
    <w:rsid w:val="008B2520"/>
  </w:style>
  <w:style w:type="paragraph" w:customStyle="1" w:styleId="CBF892A3797D4F0FB8BE7B28AB71722B">
    <w:name w:val="CBF892A3797D4F0FB8BE7B28AB71722B"/>
    <w:rsid w:val="008B2520"/>
  </w:style>
  <w:style w:type="paragraph" w:customStyle="1" w:styleId="1FA8621F8B454159B715FB4548D685CE">
    <w:name w:val="1FA8621F8B454159B715FB4548D685CE"/>
    <w:rsid w:val="008B2520"/>
  </w:style>
  <w:style w:type="paragraph" w:customStyle="1" w:styleId="02D1A657D0BA45DC8EB3765B02C19CD7">
    <w:name w:val="02D1A657D0BA45DC8EB3765B02C19CD7"/>
    <w:rsid w:val="008B2520"/>
  </w:style>
  <w:style w:type="paragraph" w:customStyle="1" w:styleId="06FB86ED4E2843F1A201C22B51866E02">
    <w:name w:val="06FB86ED4E2843F1A201C22B51866E02"/>
    <w:rsid w:val="008B2520"/>
  </w:style>
  <w:style w:type="paragraph" w:customStyle="1" w:styleId="BBB972A05A5748CCBF0799DD6CA2483D1">
    <w:name w:val="BBB972A05A5748CCBF0799DD6CA2483D1"/>
    <w:rsid w:val="008B25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2D1A657D0BA45DC8EB3765B02C19CD71">
    <w:name w:val="02D1A657D0BA45DC8EB3765B02C19CD71"/>
    <w:rsid w:val="008B25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2DE4AAEF684CD5A6E4CC9BA29C75A7">
    <w:name w:val="382DE4AAEF684CD5A6E4CC9BA29C75A7"/>
    <w:rsid w:val="008B2520"/>
  </w:style>
  <w:style w:type="paragraph" w:customStyle="1" w:styleId="E3449FDAC8A94F3E8DAC9ED09D07552D">
    <w:name w:val="E3449FDAC8A94F3E8DAC9ED09D07552D"/>
    <w:rsid w:val="008B2520"/>
  </w:style>
  <w:style w:type="paragraph" w:customStyle="1" w:styleId="597836872240466DB7C8DB61D624AB57">
    <w:name w:val="597836872240466DB7C8DB61D624AB57"/>
    <w:rsid w:val="008B2520"/>
  </w:style>
  <w:style w:type="paragraph" w:customStyle="1" w:styleId="7AC1A780AA7F45FD9984874A56258521">
    <w:name w:val="7AC1A780AA7F45FD9984874A56258521"/>
    <w:rsid w:val="008B2520"/>
  </w:style>
  <w:style w:type="paragraph" w:customStyle="1" w:styleId="6C6861A4C87346C5925FA48AB1239EF6">
    <w:name w:val="6C6861A4C87346C5925FA48AB1239EF6"/>
    <w:rsid w:val="008B2520"/>
  </w:style>
  <w:style w:type="paragraph" w:customStyle="1" w:styleId="5B5C78F4EBBB416F9F38489E2B12CBEE">
    <w:name w:val="5B5C78F4EBBB416F9F38489E2B12CBEE"/>
    <w:rsid w:val="008B2520"/>
  </w:style>
  <w:style w:type="paragraph" w:customStyle="1" w:styleId="03890FB9AF594E85BAD71F455924CAF3">
    <w:name w:val="03890FB9AF594E85BAD71F455924CAF3"/>
    <w:rsid w:val="008B2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f4fe2c4d-1ad0-45a8-b5ee-154a03173ed4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_dlc_DocId xmlns="b123c9f4-4d4b-4203-8e5f-93886e7a81d6">K2HKANUFJAFA-713432407-272</_dlc_DocId>
    <_dlc_DocIdUrl xmlns="b123c9f4-4d4b-4203-8e5f-93886e7a81d6">
      <Url>https://dhs.sp.regeringskansliet.se/yta/m-Me/_layouts/15/DocIdRedir.aspx?ID=K2HKANUFJAFA-713432407-272</Url>
      <Description>K2HKANUFJAFA-713432407-272</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Departementsråd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2021-05-05T00:00:00</HeaderDate>
    <Office/>
    <Dnr>M2021/00892</Dnr>
    <ParagrafNr/>
    <DocumentTitle/>
    <VisitingAddress/>
    <Extra1/>
    <Extra2/>
    <Extra3>Per Schöldberg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2E2AD2F-4248-4778-8C66-72262F63E93D}"/>
</file>

<file path=customXml/itemProps2.xml><?xml version="1.0" encoding="utf-8"?>
<ds:datastoreItem xmlns:ds="http://schemas.openxmlformats.org/officeDocument/2006/customXml" ds:itemID="{AC7E654D-D4FC-4FE1-A971-A9FF857B42A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7193F0C-E7B3-471B-BEE3-C2E967C8F833}">
  <ds:schemaRefs>
    <ds:schemaRef ds:uri="http://schemas.microsoft.com/sharepoint/events"/>
  </ds:schemaRefs>
</ds:datastoreItem>
</file>

<file path=customXml/itemProps5.xml><?xml version="1.0" encoding="utf-8"?>
<ds:datastoreItem xmlns:ds="http://schemas.openxmlformats.org/officeDocument/2006/customXml" ds:itemID="{2C2383EA-5D01-4F8F-815F-F0698A06BE31}">
  <ds:schemaRefs>
    <ds:schemaRef ds:uri="http://schemas.microsoft.com/office/2006/metadata/customXsn"/>
  </ds:schemaRefs>
</ds:datastoreItem>
</file>

<file path=customXml/itemProps6.xml><?xml version="1.0" encoding="utf-8"?>
<ds:datastoreItem xmlns:ds="http://schemas.openxmlformats.org/officeDocument/2006/customXml" ds:itemID="{AC7E654D-D4FC-4FE1-A971-A9FF857B42AC}">
  <ds:schemaRefs>
    <ds:schemaRef ds:uri="http://schemas.microsoft.com/office/2006/metadata/properties"/>
    <ds:schemaRef ds:uri="http://schemas.microsoft.com/office/infopath/2007/PartnerControls"/>
    <ds:schemaRef ds:uri="b123c9f4-4d4b-4203-8e5f-93886e7a81d6"/>
    <ds:schemaRef ds:uri="cc625d36-bb37-4650-91b9-0c96159295ba"/>
    <ds:schemaRef ds:uri="4e9c2f0c-7bf8-49af-8356-cbf363fc78a7"/>
    <ds:schemaRef ds:uri="18f3d968-6251-40b0-9f11-012b293496c2"/>
  </ds:schemaRefs>
</ds:datastoreItem>
</file>

<file path=customXml/itemProps7.xml><?xml version="1.0" encoding="utf-8"?>
<ds:datastoreItem xmlns:ds="http://schemas.openxmlformats.org/officeDocument/2006/customXml" ds:itemID="{24BB2D74-FB88-4B02-A8BF-AEBF34D83330}"/>
</file>

<file path=customXml/itemProps8.xml><?xml version="1.0" encoding="utf-8"?>
<ds:datastoreItem xmlns:ds="http://schemas.openxmlformats.org/officeDocument/2006/customXml" ds:itemID="{7827B01A-815B-4A94-8BEC-F17F46C450A2}"/>
</file>

<file path=docProps/app.xml><?xml version="1.0" encoding="utf-8"?>
<Properties xmlns="http://schemas.openxmlformats.org/officeDocument/2006/extended-properties" xmlns:vt="http://schemas.openxmlformats.org/officeDocument/2006/docPropsVTypes">
  <Template>RK Basmall</Template>
  <TotalTime>0</TotalTime>
  <Pages>1</Pages>
  <Words>222</Words>
  <Characters>1178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2648 Överklagande av bildande av naturreservat i Ljungsjömyren.docx</dc:title>
  <dc:subject/>
  <dc:creator>Magnus Moreau</dc:creator>
  <cp:keywords/>
  <dc:description/>
  <cp:lastModifiedBy>Jesper Wistrand</cp:lastModifiedBy>
  <cp:revision>11</cp:revision>
  <dcterms:created xsi:type="dcterms:W3CDTF">2021-04-26T12:04:00Z</dcterms:created>
  <dcterms:modified xsi:type="dcterms:W3CDTF">2021-05-04T07:46:00Z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166eba68-8d1d-43ab-814a-144fd3abca64</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