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B2E0" w14:textId="7FFAACEC" w:rsidR="00224F04" w:rsidRDefault="00224F04" w:rsidP="00FC228B">
      <w:pPr>
        <w:pStyle w:val="Rubrik"/>
      </w:pPr>
      <w:bookmarkStart w:id="0" w:name="Start"/>
      <w:bookmarkEnd w:id="0"/>
      <w:r>
        <w:t>Svar på fråga 20</w:t>
      </w:r>
      <w:r w:rsidR="00851ABA">
        <w:t>20/21</w:t>
      </w:r>
      <w:r w:rsidR="000C2085">
        <w:t>:1858</w:t>
      </w:r>
      <w:r>
        <w:t xml:space="preserve"> av </w:t>
      </w:r>
      <w:r w:rsidR="000C2085">
        <w:t xml:space="preserve">Björn Söder </w:t>
      </w:r>
      <w:r>
        <w:t>(</w:t>
      </w:r>
      <w:r w:rsidR="00C3109F">
        <w:t>SD</w:t>
      </w:r>
      <w:r>
        <w:t>)</w:t>
      </w:r>
      <w:r>
        <w:br/>
      </w:r>
      <w:r w:rsidR="000C2085">
        <w:t>Skadeståndskrav på föräldrar</w:t>
      </w:r>
      <w:r w:rsidR="00851ABA">
        <w:t xml:space="preserve"> </w:t>
      </w:r>
    </w:p>
    <w:p w14:paraId="4F77EF7C" w14:textId="352C6E1B" w:rsidR="000C2085" w:rsidRDefault="000C2085" w:rsidP="00F000F8">
      <w:pPr>
        <w:pStyle w:val="Brdtext"/>
      </w:pPr>
      <w:r>
        <w:t>Björn Söder har frågat mig om jag är beredd att höja skadeståndskravet på föräldrar för att därigenom sätta press på dem att ta ökat ansvar för sina barn.</w:t>
      </w:r>
    </w:p>
    <w:p w14:paraId="57B6FBDA" w14:textId="77777777" w:rsidR="004E5118" w:rsidRDefault="000C2085" w:rsidP="004035FA">
      <w:pPr>
        <w:pStyle w:val="Brdtext"/>
      </w:pPr>
      <w:r>
        <w:t xml:space="preserve">År 2010 infördes </w:t>
      </w:r>
      <w:r w:rsidR="00C1619A">
        <w:t>ett</w:t>
      </w:r>
      <w:r>
        <w:t xml:space="preserve"> s</w:t>
      </w:r>
      <w:r w:rsidR="00C1619A">
        <w:t>k</w:t>
      </w:r>
      <w:r>
        <w:t xml:space="preserve">ärpt skadeståndsansvar </w:t>
      </w:r>
      <w:r w:rsidR="00D46117">
        <w:t xml:space="preserve">för </w:t>
      </w:r>
      <w:r w:rsidR="00C1619A">
        <w:t xml:space="preserve">vårdnadshavare </w:t>
      </w:r>
      <w:r>
        <w:t xml:space="preserve">för skador som deras barn orsakat genom brott. </w:t>
      </w:r>
      <w:r w:rsidR="00F55B27">
        <w:t>Efter rapporter från Brottsoffer</w:t>
      </w:r>
      <w:r w:rsidR="00E4262A">
        <w:softHyphen/>
      </w:r>
      <w:r w:rsidR="00F55B27">
        <w:t>myn</w:t>
      </w:r>
      <w:r w:rsidR="00B3165C">
        <w:softHyphen/>
      </w:r>
      <w:r w:rsidR="00E4262A">
        <w:softHyphen/>
      </w:r>
      <w:r w:rsidR="00F55B27">
        <w:t xml:space="preserve">digheten </w:t>
      </w:r>
      <w:r w:rsidR="004E65B2">
        <w:t>och Brottsföre</w:t>
      </w:r>
      <w:r w:rsidR="004E65B2">
        <w:softHyphen/>
        <w:t>byg</w:t>
      </w:r>
      <w:r w:rsidR="004E65B2">
        <w:softHyphen/>
        <w:t>ga</w:t>
      </w:r>
      <w:r w:rsidR="004E65B2">
        <w:softHyphen/>
        <w:t xml:space="preserve">nde rådet (Brå) </w:t>
      </w:r>
      <w:r w:rsidR="00F55B27">
        <w:t xml:space="preserve">om att reformen fått flera olyckliga konsekvenser </w:t>
      </w:r>
      <w:r w:rsidR="009C51B1">
        <w:t>beslu</w:t>
      </w:r>
      <w:r w:rsidR="00E4262A">
        <w:softHyphen/>
      </w:r>
      <w:r w:rsidR="009C51B1">
        <w:t>tade</w:t>
      </w:r>
      <w:r w:rsidR="00F55B27">
        <w:t xml:space="preserve"> regeringen </w:t>
      </w:r>
      <w:r w:rsidR="009C51B1">
        <w:t xml:space="preserve">att ge </w:t>
      </w:r>
      <w:r w:rsidR="004035FA">
        <w:t xml:space="preserve">Brå </w:t>
      </w:r>
      <w:r w:rsidR="00D46117">
        <w:t>i uppdrag att ut</w:t>
      </w:r>
      <w:r w:rsidR="00E4262A">
        <w:softHyphen/>
      </w:r>
      <w:r w:rsidR="00D46117">
        <w:t>vär</w:t>
      </w:r>
      <w:r w:rsidR="00B3165C">
        <w:softHyphen/>
      </w:r>
      <w:r w:rsidR="00D46117">
        <w:t xml:space="preserve">dera </w:t>
      </w:r>
      <w:r w:rsidR="005F609E">
        <w:t>reform</w:t>
      </w:r>
      <w:r w:rsidR="00CC0A30">
        <w:t>en</w:t>
      </w:r>
      <w:r w:rsidR="00D46117">
        <w:t xml:space="preserve">. </w:t>
      </w:r>
    </w:p>
    <w:p w14:paraId="0FC61721" w14:textId="3D71F453" w:rsidR="004E5118" w:rsidRDefault="00D11462" w:rsidP="004035FA">
      <w:pPr>
        <w:pStyle w:val="Brdtext"/>
      </w:pPr>
      <w:r>
        <w:t xml:space="preserve">I </w:t>
      </w:r>
      <w:r w:rsidR="00572D26">
        <w:t>rapporten</w:t>
      </w:r>
      <w:r w:rsidR="00897B96">
        <w:t>,</w:t>
      </w:r>
      <w:r w:rsidR="00572D26">
        <w:t xml:space="preserve"> </w:t>
      </w:r>
      <w:r>
        <w:t>som re</w:t>
      </w:r>
      <w:r w:rsidR="008D0922">
        <w:softHyphen/>
      </w:r>
      <w:r>
        <w:t>dovisades i</w:t>
      </w:r>
      <w:r w:rsidR="00D46117">
        <w:t xml:space="preserve"> december 2017</w:t>
      </w:r>
      <w:r>
        <w:t>,</w:t>
      </w:r>
      <w:r w:rsidR="00D46117">
        <w:t xml:space="preserve"> </w:t>
      </w:r>
      <w:r w:rsidR="001F4456">
        <w:t>före</w:t>
      </w:r>
      <w:r w:rsidR="00B3165C">
        <w:softHyphen/>
      </w:r>
      <w:r w:rsidR="00B3165C">
        <w:softHyphen/>
      </w:r>
      <w:r w:rsidR="001F4456">
        <w:t xml:space="preserve">slog </w:t>
      </w:r>
      <w:r>
        <w:t>Brå</w:t>
      </w:r>
      <w:r w:rsidR="001F4456">
        <w:t xml:space="preserve"> att det skärpta skadestånds</w:t>
      </w:r>
      <w:r w:rsidR="00CE4E77">
        <w:t>ansvaret</w:t>
      </w:r>
      <w:r w:rsidR="001F4456">
        <w:t xml:space="preserve"> för vårdnadshavare </w:t>
      </w:r>
      <w:r w:rsidR="005F609E">
        <w:t xml:space="preserve">skulle </w:t>
      </w:r>
      <w:r w:rsidR="001F4456">
        <w:t>av</w:t>
      </w:r>
      <w:r w:rsidR="00B3165C">
        <w:softHyphen/>
      </w:r>
      <w:r w:rsidR="001F4456">
        <w:t>skaffas eller änd</w:t>
      </w:r>
      <w:r w:rsidR="0056214E">
        <w:softHyphen/>
      </w:r>
      <w:r w:rsidR="001F4456">
        <w:t>ras för att komma till rätta med de</w:t>
      </w:r>
      <w:r w:rsidR="005F609E">
        <w:t>ss</w:t>
      </w:r>
      <w:r w:rsidR="001F4456">
        <w:t xml:space="preserve"> negativa konsek</w:t>
      </w:r>
      <w:r w:rsidR="00B3165C">
        <w:softHyphen/>
      </w:r>
      <w:r w:rsidR="001F4456">
        <w:t>ven</w:t>
      </w:r>
      <w:r w:rsidR="00B3165C">
        <w:softHyphen/>
      </w:r>
      <w:r w:rsidR="001F4456">
        <w:t>ser</w:t>
      </w:r>
      <w:r w:rsidR="005F609E">
        <w:t xml:space="preserve">. </w:t>
      </w:r>
      <w:r w:rsidR="004035FA">
        <w:t>Brå kon</w:t>
      </w:r>
      <w:r w:rsidR="00CE4E77">
        <w:softHyphen/>
      </w:r>
      <w:r w:rsidR="00CE4E77">
        <w:softHyphen/>
      </w:r>
      <w:r w:rsidR="004035FA">
        <w:t>sta</w:t>
      </w:r>
      <w:r w:rsidR="0056214E">
        <w:softHyphen/>
      </w:r>
      <w:r w:rsidR="004035FA">
        <w:t xml:space="preserve">terade att </w:t>
      </w:r>
      <w:r w:rsidR="0091297B">
        <w:t xml:space="preserve">i 96 procent av de fall då Kronofogden inte kunnat driva in ett skadestånd </w:t>
      </w:r>
      <w:r w:rsidR="0036087D">
        <w:t xml:space="preserve">hade föräldrarna redan skulder hos Kronofogden. </w:t>
      </w:r>
      <w:r w:rsidR="005F5B31">
        <w:t>Rapporten visa</w:t>
      </w:r>
      <w:r w:rsidR="009923C0">
        <w:t>de</w:t>
      </w:r>
      <w:r w:rsidR="005F5B31">
        <w:t xml:space="preserve"> att </w:t>
      </w:r>
      <w:r w:rsidR="00B3165C">
        <w:t>skadeståndet</w:t>
      </w:r>
      <w:r w:rsidR="005F5B31">
        <w:t xml:space="preserve"> slår </w:t>
      </w:r>
      <w:r w:rsidR="005F5B31" w:rsidRPr="005F5B31">
        <w:t xml:space="preserve">särskilt hårt mot </w:t>
      </w:r>
      <w:r w:rsidR="00852BE3">
        <w:t xml:space="preserve">ekonomiskt utsatta </w:t>
      </w:r>
      <w:r w:rsidR="008761CD" w:rsidRPr="005F5B31">
        <w:t>ensamstå</w:t>
      </w:r>
      <w:r w:rsidR="00CE4E77">
        <w:softHyphen/>
      </w:r>
      <w:r w:rsidR="008761CD" w:rsidRPr="005F5B31">
        <w:t>en</w:t>
      </w:r>
      <w:r w:rsidR="00CE4E77">
        <w:softHyphen/>
      </w:r>
      <w:r w:rsidR="008761CD" w:rsidRPr="005F5B31">
        <w:t xml:space="preserve">de </w:t>
      </w:r>
      <w:r w:rsidR="001D7300">
        <w:t>mammor</w:t>
      </w:r>
      <w:r w:rsidR="008761CD" w:rsidRPr="005F5B31">
        <w:t xml:space="preserve">. </w:t>
      </w:r>
    </w:p>
    <w:p w14:paraId="6DE52FFE" w14:textId="0FB9841C" w:rsidR="001F4456" w:rsidRDefault="001D7300" w:rsidP="004035FA">
      <w:pPr>
        <w:pStyle w:val="Brdtext"/>
      </w:pPr>
      <w:r>
        <w:t xml:space="preserve">I ett rättsfall från Högsta domstolen har en </w:t>
      </w:r>
      <w:r w:rsidR="007754E2">
        <w:t>tre</w:t>
      </w:r>
      <w:r w:rsidR="006A14AF">
        <w:softHyphen/>
      </w:r>
      <w:r w:rsidR="007754E2">
        <w:t>barns</w:t>
      </w:r>
      <w:r w:rsidR="006A14AF">
        <w:softHyphen/>
      </w:r>
      <w:r>
        <w:t xml:space="preserve">mamma </w:t>
      </w:r>
      <w:r w:rsidR="007754E2">
        <w:t xml:space="preserve">med låg inkomst </w:t>
      </w:r>
      <w:r>
        <w:t>blivit skyldig att betala samman</w:t>
      </w:r>
      <w:r>
        <w:softHyphen/>
        <w:t>lagt 132 000 kr</w:t>
      </w:r>
      <w:r w:rsidR="006A14AF">
        <w:t>onor</w:t>
      </w:r>
      <w:r>
        <w:t xml:space="preserve"> i skadestånd</w:t>
      </w:r>
      <w:r w:rsidR="007322AB">
        <w:t xml:space="preserve"> på grund av ett barns brottslighet</w:t>
      </w:r>
      <w:r>
        <w:t xml:space="preserve">. </w:t>
      </w:r>
      <w:r w:rsidR="001F4456" w:rsidRPr="005F5B31">
        <w:t>Brå</w:t>
      </w:r>
      <w:r w:rsidR="001F4456">
        <w:t xml:space="preserve"> fann </w:t>
      </w:r>
      <w:r w:rsidR="009355B5">
        <w:t xml:space="preserve">inte </w:t>
      </w:r>
      <w:r w:rsidR="00C16932">
        <w:t xml:space="preserve">stöd </w:t>
      </w:r>
      <w:r w:rsidR="001F4456" w:rsidRPr="00A0615A">
        <w:t>för att refo</w:t>
      </w:r>
      <w:r w:rsidR="004035FA" w:rsidRPr="00A0615A">
        <w:t>r</w:t>
      </w:r>
      <w:r w:rsidR="001F4456" w:rsidRPr="00A0615A">
        <w:t xml:space="preserve">men </w:t>
      </w:r>
      <w:r w:rsidR="007754E2">
        <w:t xml:space="preserve">har </w:t>
      </w:r>
      <w:r w:rsidR="001F4456" w:rsidRPr="00A0615A">
        <w:t>haft en brotts</w:t>
      </w:r>
      <w:r w:rsidR="00C94B0D">
        <w:softHyphen/>
      </w:r>
      <w:r w:rsidR="001F4456" w:rsidRPr="00A0615A">
        <w:t xml:space="preserve">förebyggande effekt eller </w:t>
      </w:r>
      <w:r w:rsidR="00C16932">
        <w:t xml:space="preserve">för </w:t>
      </w:r>
      <w:r w:rsidR="001F4456" w:rsidRPr="00A0615A">
        <w:t xml:space="preserve">att </w:t>
      </w:r>
      <w:r w:rsidR="00553900">
        <w:t xml:space="preserve">den har </w:t>
      </w:r>
      <w:r w:rsidR="001F4456" w:rsidRPr="00A0615A">
        <w:t>ökat</w:t>
      </w:r>
      <w:r w:rsidR="00A57A15">
        <w:t xml:space="preserve"> föräld</w:t>
      </w:r>
      <w:r w:rsidR="00A57A15">
        <w:softHyphen/>
        <w:t>rarnas</w:t>
      </w:r>
      <w:r w:rsidR="001F4456" w:rsidRPr="00A0615A">
        <w:t xml:space="preserve"> eng</w:t>
      </w:r>
      <w:r w:rsidR="00486BB9">
        <w:t>ag</w:t>
      </w:r>
      <w:r w:rsidR="001F4456" w:rsidRPr="00A0615A">
        <w:t xml:space="preserve">emang. </w:t>
      </w:r>
      <w:r w:rsidR="00CA111D">
        <w:t>Inte heller konsta</w:t>
      </w:r>
      <w:r w:rsidR="006A14AF">
        <w:softHyphen/>
      </w:r>
      <w:r w:rsidR="00CA111D">
        <w:t>te</w:t>
      </w:r>
      <w:r w:rsidR="006A14AF">
        <w:softHyphen/>
      </w:r>
      <w:r w:rsidR="00CA111D">
        <w:t xml:space="preserve">rades </w:t>
      </w:r>
      <w:r w:rsidR="009355B5">
        <w:t xml:space="preserve">att den hade </w:t>
      </w:r>
      <w:r w:rsidR="00CA111D">
        <w:t>po</w:t>
      </w:r>
      <w:r w:rsidR="008D0922">
        <w:softHyphen/>
      </w:r>
      <w:r w:rsidR="00CA111D">
        <w:t>si</w:t>
      </w:r>
      <w:r w:rsidR="008D0922">
        <w:softHyphen/>
      </w:r>
      <w:r w:rsidR="00CA111D">
        <w:t xml:space="preserve">tiva effekter för </w:t>
      </w:r>
      <w:r w:rsidR="00E3785D">
        <w:t>brottsoffrens</w:t>
      </w:r>
      <w:r w:rsidR="00814859">
        <w:t xml:space="preserve"> möjlighet att få skadestånd utbetalt</w:t>
      </w:r>
      <w:r w:rsidR="00CA111D">
        <w:t xml:space="preserve">. </w:t>
      </w:r>
    </w:p>
    <w:p w14:paraId="767ACF65" w14:textId="5CEED09D" w:rsidR="00707997" w:rsidRDefault="00F851D6" w:rsidP="00707997">
      <w:pPr>
        <w:pStyle w:val="Brdtext"/>
      </w:pPr>
      <w:r>
        <w:lastRenderedPageBreak/>
        <w:t>Regeringen bedriver ett omfattande arbete</w:t>
      </w:r>
      <w:r w:rsidR="004E65B2">
        <w:t xml:space="preserve"> för att minska brottsligheten och öka tryggheten i samhället</w:t>
      </w:r>
      <w:r>
        <w:t xml:space="preserve">. </w:t>
      </w:r>
      <w:r w:rsidR="00707997">
        <w:t>Med 34-punktsprogrammet genomför</w:t>
      </w:r>
      <w:r w:rsidR="00BB6B35">
        <w:t>s</w:t>
      </w:r>
      <w:r w:rsidR="00707997">
        <w:t xml:space="preserve"> det största pa</w:t>
      </w:r>
      <w:r w:rsidR="006C70EC">
        <w:softHyphen/>
      </w:r>
      <w:r w:rsidR="00707997">
        <w:t xml:space="preserve">ketet mot </w:t>
      </w:r>
      <w:r w:rsidR="004E65B2">
        <w:t>gäng</w:t>
      </w:r>
      <w:r w:rsidR="00707997">
        <w:t>krimina</w:t>
      </w:r>
      <w:r w:rsidR="00707997">
        <w:softHyphen/>
        <w:t>li</w:t>
      </w:r>
      <w:r w:rsidR="00707997">
        <w:softHyphen/>
        <w:t>teten någonsin i Sverige. Programmet omfattar åtgärder på både kort och lång sikt.</w:t>
      </w:r>
    </w:p>
    <w:p w14:paraId="36F4204F" w14:textId="547D7C48" w:rsidR="004E5118" w:rsidRDefault="00DE72E7" w:rsidP="004035FA">
      <w:pPr>
        <w:pStyle w:val="Brdtext"/>
      </w:pPr>
      <w:r>
        <w:t xml:space="preserve">År </w:t>
      </w:r>
      <w:r w:rsidR="004E5118">
        <w:t xml:space="preserve">2017 satte regeringen upp målet </w:t>
      </w:r>
      <w:r w:rsidR="00F851D6">
        <w:t>om 10 000 fler polisanställda</w:t>
      </w:r>
      <w:r w:rsidR="004E5118">
        <w:t xml:space="preserve"> till 2024. Sedan dess har antalet polisanst</w:t>
      </w:r>
      <w:r w:rsidR="00455E69">
        <w:t>ällda</w:t>
      </w:r>
      <w:r w:rsidR="004E5118">
        <w:t xml:space="preserve"> ökat med över 5</w:t>
      </w:r>
      <w:r w:rsidR="00455E69">
        <w:t xml:space="preserve"> </w:t>
      </w:r>
      <w:r w:rsidR="004E5118">
        <w:t>000.</w:t>
      </w:r>
      <w:r w:rsidR="00F851D6">
        <w:t xml:space="preserve"> </w:t>
      </w:r>
      <w:r w:rsidR="004E5118">
        <w:t>Y</w:t>
      </w:r>
      <w:r w:rsidR="00F851D6">
        <w:t>tter</w:t>
      </w:r>
      <w:r w:rsidR="00BB6B35">
        <w:softHyphen/>
      </w:r>
      <w:r w:rsidR="00F851D6">
        <w:t xml:space="preserve">ligare nära </w:t>
      </w:r>
      <w:r w:rsidR="00486BB9">
        <w:t xml:space="preserve">        </w:t>
      </w:r>
      <w:r w:rsidR="00F851D6">
        <w:t xml:space="preserve">3 000 polisstudenter är på väg ut i verksamheten de närmaste åren. </w:t>
      </w:r>
    </w:p>
    <w:p w14:paraId="6941AA0D" w14:textId="41986FED" w:rsidR="004E5118" w:rsidRDefault="00F851D6" w:rsidP="00A74D01">
      <w:pPr>
        <w:pStyle w:val="Brdtext"/>
      </w:pPr>
      <w:r>
        <w:t xml:space="preserve">Polismyndigheten </w:t>
      </w:r>
      <w:r w:rsidR="0019542C">
        <w:t xml:space="preserve">har </w:t>
      </w:r>
      <w:r w:rsidR="00317818">
        <w:t xml:space="preserve">dessutom </w:t>
      </w:r>
      <w:r w:rsidR="0019542C">
        <w:t xml:space="preserve">getts möjlighet </w:t>
      </w:r>
      <w:r>
        <w:t>att an</w:t>
      </w:r>
      <w:r w:rsidR="00E430AA">
        <w:softHyphen/>
      </w:r>
      <w:r>
        <w:t>vän</w:t>
      </w:r>
      <w:r w:rsidR="00E430AA">
        <w:softHyphen/>
      </w:r>
      <w:r>
        <w:t xml:space="preserve">da </w:t>
      </w:r>
      <w:r w:rsidR="00BA6482">
        <w:t>kraftfullare verktyg i brotts</w:t>
      </w:r>
      <w:r w:rsidR="00BB6B35">
        <w:softHyphen/>
      </w:r>
      <w:r w:rsidR="00BB6B35">
        <w:softHyphen/>
      </w:r>
      <w:r w:rsidR="00BA6482">
        <w:t>bekämpningen</w:t>
      </w:r>
      <w:r>
        <w:t>.</w:t>
      </w:r>
      <w:r w:rsidR="004E5118">
        <w:t xml:space="preserve"> </w:t>
      </w:r>
      <w:r w:rsidR="00A75F99">
        <w:t xml:space="preserve">Ett flertal straffskärpningar har genomförts. Arbete pågår med att avskaffa </w:t>
      </w:r>
      <w:proofErr w:type="spellStart"/>
      <w:r w:rsidR="00A75F99">
        <w:t>ungdomsreduktionen</w:t>
      </w:r>
      <w:proofErr w:type="spellEnd"/>
      <w:r w:rsidR="00A75F99">
        <w:t xml:space="preserve"> för unga myndiga vid all</w:t>
      </w:r>
      <w:r w:rsidR="00A75F99">
        <w:softHyphen/>
      </w:r>
      <w:r w:rsidR="00A75F99">
        <w:softHyphen/>
        <w:t>varlig brottslighet och vid års</w:t>
      </w:r>
      <w:r w:rsidR="0041420C">
        <w:softHyphen/>
      </w:r>
      <w:r w:rsidR="00A75F99">
        <w:t>skiftet infördes en ny påföljd, ungdoms</w:t>
      </w:r>
      <w:r w:rsidR="00A75F99">
        <w:softHyphen/>
      </w:r>
      <w:r w:rsidR="00A75F99">
        <w:softHyphen/>
        <w:t>över</w:t>
      </w:r>
      <w:r w:rsidR="00A75F99">
        <w:softHyphen/>
        <w:t xml:space="preserve">vakning, med </w:t>
      </w:r>
      <w:proofErr w:type="spellStart"/>
      <w:r w:rsidR="00A75F99">
        <w:t>helghemarrest</w:t>
      </w:r>
      <w:proofErr w:type="spellEnd"/>
      <w:r w:rsidR="00A75F99">
        <w:t xml:space="preserve"> som utgångspunkt. </w:t>
      </w:r>
      <w:r w:rsidR="00707C9A">
        <w:t>R</w:t>
      </w:r>
      <w:r w:rsidR="00A75F99" w:rsidRPr="00513604">
        <w:t xml:space="preserve">egeringen </w:t>
      </w:r>
      <w:r w:rsidR="00707C9A">
        <w:t xml:space="preserve">har </w:t>
      </w:r>
      <w:r w:rsidR="00A75F99">
        <w:t>tillsatt</w:t>
      </w:r>
      <w:r w:rsidR="00A75F99" w:rsidRPr="00513604">
        <w:t xml:space="preserve"> en utredning om en över</w:t>
      </w:r>
      <w:r w:rsidR="0041420C">
        <w:softHyphen/>
      </w:r>
      <w:r w:rsidR="0041420C">
        <w:softHyphen/>
      </w:r>
      <w:r w:rsidR="00820CEB">
        <w:softHyphen/>
      </w:r>
      <w:r w:rsidR="00A75F99" w:rsidRPr="00513604">
        <w:t xml:space="preserve">syn av reglerna om utredningar mot barn som begår brott. </w:t>
      </w:r>
      <w:r w:rsidR="004E65B2">
        <w:t>E</w:t>
      </w:r>
      <w:r w:rsidR="00A75F99">
        <w:t xml:space="preserve">n </w:t>
      </w:r>
      <w:r w:rsidR="004E65B2">
        <w:t xml:space="preserve">annan pågående </w:t>
      </w:r>
      <w:r w:rsidR="00A75F99">
        <w:t>ut</w:t>
      </w:r>
      <w:r w:rsidR="00707C9A">
        <w:softHyphen/>
      </w:r>
      <w:r w:rsidR="00A75F99">
        <w:t xml:space="preserve">redning </w:t>
      </w:r>
      <w:r w:rsidR="004E65B2">
        <w:t>överväger en rad straffrättsliga åtgärder mot brott i kriminella nätverk</w:t>
      </w:r>
      <w:r w:rsidR="00A75F99">
        <w:t>.</w:t>
      </w:r>
      <w:r w:rsidR="008C4E87">
        <w:t xml:space="preserve"> </w:t>
      </w:r>
    </w:p>
    <w:p w14:paraId="5FC907FA" w14:textId="5ED9EC0D" w:rsidR="00DC4C8F" w:rsidRDefault="00406A29" w:rsidP="00A74D01">
      <w:pPr>
        <w:pStyle w:val="Brdtext"/>
      </w:pPr>
      <w:r>
        <w:t>I budgetpropositionen för 2021 tillfördes m</w:t>
      </w:r>
      <w:r w:rsidR="00DC4C8F">
        <w:t>edel för att subven</w:t>
      </w:r>
      <w:r w:rsidR="00DC4C8F">
        <w:softHyphen/>
      </w:r>
      <w:r w:rsidR="00DC4C8F">
        <w:softHyphen/>
        <w:t>tio</w:t>
      </w:r>
      <w:r w:rsidR="00707C9A">
        <w:softHyphen/>
      </w:r>
      <w:r w:rsidR="00DC4C8F">
        <w:t>nera kommu</w:t>
      </w:r>
      <w:r w:rsidR="008267FC">
        <w:softHyphen/>
      </w:r>
      <w:r w:rsidR="00DC4C8F">
        <w:t>nernas LVU-placeringar vid familje</w:t>
      </w:r>
      <w:r>
        <w:softHyphen/>
      </w:r>
      <w:r w:rsidR="00DC4C8F">
        <w:t>hem och för att öka kapa</w:t>
      </w:r>
      <w:r w:rsidR="00DC4C8F">
        <w:softHyphen/>
        <w:t>ci</w:t>
      </w:r>
      <w:r w:rsidR="00707C9A">
        <w:softHyphen/>
      </w:r>
      <w:r w:rsidR="00DC4C8F">
        <w:t>teten, kvali</w:t>
      </w:r>
      <w:r w:rsidR="008267FC">
        <w:softHyphen/>
      </w:r>
      <w:r w:rsidR="00DC4C8F">
        <w:t>te</w:t>
      </w:r>
      <w:r w:rsidR="008267FC">
        <w:softHyphen/>
      </w:r>
      <w:r w:rsidR="00DC4C8F">
        <w:t>ten och säkerheten vid Statens institutionsstyrelse.</w:t>
      </w:r>
    </w:p>
    <w:p w14:paraId="3CF2D6A9" w14:textId="5BC97B7A" w:rsidR="00A74D01" w:rsidRDefault="0037724E" w:rsidP="00A74D01">
      <w:pPr>
        <w:pStyle w:val="Brdtext"/>
      </w:pPr>
      <w:r>
        <w:t xml:space="preserve">Att barn och unga klarar skolan är en viktig skyddsfaktor mot kriminalitet. </w:t>
      </w:r>
      <w:r w:rsidR="00CE2783">
        <w:t xml:space="preserve">Inom ramen för 34-punktsprogrammet </w:t>
      </w:r>
      <w:r w:rsidR="00631D75">
        <w:t xml:space="preserve">har regeringen beslutat om en satsning på sociala insatser i </w:t>
      </w:r>
      <w:r w:rsidR="00CE2783">
        <w:t>utsatta områden</w:t>
      </w:r>
      <w:r w:rsidR="00190FE9">
        <w:t xml:space="preserve">. </w:t>
      </w:r>
      <w:r w:rsidR="00E13907">
        <w:t>I programmet anges att s</w:t>
      </w:r>
      <w:r w:rsidR="00CE2783">
        <w:t>ocial</w:t>
      </w:r>
      <w:r w:rsidR="00CE2783">
        <w:softHyphen/>
        <w:t>tjänsten ska bli mer tillgänglig och kunna ingripa i fler situationer</w:t>
      </w:r>
      <w:r w:rsidR="005E3D49">
        <w:t xml:space="preserve"> –</w:t>
      </w:r>
      <w:r w:rsidR="00CE2783">
        <w:t xml:space="preserve"> även när samtycke saknas från vårdnadshavaren. En utredare ska också föreslå hur ett lagstiftat ansvar för kommunerna att arbeta brottsförebyggande kan utformas. R</w:t>
      </w:r>
      <w:r>
        <w:t>eger</w:t>
      </w:r>
      <w:r w:rsidR="008B46FE">
        <w:softHyphen/>
      </w:r>
      <w:r w:rsidR="008B46FE">
        <w:softHyphen/>
      </w:r>
      <w:r>
        <w:t>ingen har gett Social</w:t>
      </w:r>
      <w:r w:rsidR="00894EF6">
        <w:softHyphen/>
      </w:r>
      <w:r>
        <w:t>styrelsen i uppdrag att genomföra en studie om tidiga insatser för att motverka missbruk och krimi</w:t>
      </w:r>
      <w:r w:rsidR="008B46FE">
        <w:softHyphen/>
      </w:r>
      <w:r>
        <w:t xml:space="preserve">nalitet bland unga. </w:t>
      </w:r>
      <w:r>
        <w:br/>
      </w:r>
      <w:r>
        <w:br/>
      </w:r>
      <w:r w:rsidR="00A74D01">
        <w:t xml:space="preserve">Regeringen </w:t>
      </w:r>
      <w:r w:rsidR="004E5118">
        <w:t xml:space="preserve">har </w:t>
      </w:r>
      <w:r w:rsidR="00A74D01">
        <w:t>alltså</w:t>
      </w:r>
      <w:r w:rsidR="004E5118">
        <w:t xml:space="preserve"> vidtagit </w:t>
      </w:r>
      <w:r w:rsidR="004577C3">
        <w:t xml:space="preserve">breda och </w:t>
      </w:r>
      <w:r w:rsidR="00A74D01">
        <w:t>långtgående åtgärder för att komma till rätta med brottsligheten</w:t>
      </w:r>
      <w:r w:rsidR="004E5118">
        <w:t>.</w:t>
      </w:r>
      <w:r w:rsidR="00A820D5">
        <w:t xml:space="preserve"> </w:t>
      </w:r>
      <w:r w:rsidR="004E5118">
        <w:t>Det arbetet kommer att bedrivas vidare med oförminskad styrka.</w:t>
      </w:r>
      <w:r w:rsidR="00A74D01">
        <w:t xml:space="preserve"> </w:t>
      </w:r>
      <w:r w:rsidR="00E8648A">
        <w:t xml:space="preserve">Jag är </w:t>
      </w:r>
      <w:r w:rsidR="004E5118">
        <w:t>e</w:t>
      </w:r>
      <w:r w:rsidR="006B7AF0">
        <w:t>melle</w:t>
      </w:r>
      <w:r w:rsidR="004E5118">
        <w:t>rtid</w:t>
      </w:r>
      <w:r w:rsidR="00E8648A">
        <w:t xml:space="preserve"> inte beredd att </w:t>
      </w:r>
      <w:r w:rsidR="006138F5">
        <w:t>föreslå</w:t>
      </w:r>
      <w:r w:rsidR="00E8648A">
        <w:t xml:space="preserve"> </w:t>
      </w:r>
      <w:r w:rsidR="005C7FF7">
        <w:t>symbol</w:t>
      </w:r>
      <w:r w:rsidR="00E8648A">
        <w:t xml:space="preserve">åtgärder </w:t>
      </w:r>
      <w:r w:rsidR="005C7FF7">
        <w:t xml:space="preserve">som inte har </w:t>
      </w:r>
      <w:r w:rsidR="004E5118">
        <w:t xml:space="preserve">visat sig ha </w:t>
      </w:r>
      <w:r w:rsidR="005C7FF7">
        <w:t>någon effekt på brottsligheten</w:t>
      </w:r>
      <w:r w:rsidR="004E5118">
        <w:t>, utan bara ökar klyftorna.</w:t>
      </w:r>
      <w:r w:rsidR="005C7FF7">
        <w:t xml:space="preserve"> </w:t>
      </w:r>
    </w:p>
    <w:p w14:paraId="5B92E4CA" w14:textId="77777777" w:rsidR="005150F5" w:rsidRDefault="005150F5" w:rsidP="00A74D01">
      <w:pPr>
        <w:pStyle w:val="Brdtext"/>
      </w:pPr>
    </w:p>
    <w:p w14:paraId="2B1B9254" w14:textId="77777777" w:rsidR="005150F5" w:rsidRDefault="001C1C5B" w:rsidP="00FC228B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31FB7C84C38F45DFB0353564884C8865"/>
          </w:placeholder>
          <w:dataBinding w:prefixMappings="xmlns:ns0='http://lp/documentinfo/RK' " w:xpath="/ns0:DocumentInfo[1]/ns0:BaseInfo[1]/ns0:HeaderDate[1]" w:storeItemID="{EFBD31E6-B357-45A8-9DAC-2C8EC94A8B6B}"/>
          <w:date w:fullDate="2021-02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C2085">
            <w:t>24 februari 2021</w:t>
          </w:r>
        </w:sdtContent>
      </w:sdt>
    </w:p>
    <w:p w14:paraId="572D6A6B" w14:textId="77777777" w:rsidR="005150F5" w:rsidRDefault="005150F5" w:rsidP="00FC228B">
      <w:pPr>
        <w:pStyle w:val="Brdtext"/>
      </w:pPr>
    </w:p>
    <w:p w14:paraId="4F94FAD9" w14:textId="77777777" w:rsidR="005150F5" w:rsidRDefault="005150F5" w:rsidP="00FC228B">
      <w:pPr>
        <w:pStyle w:val="Brdtext"/>
      </w:pPr>
    </w:p>
    <w:p w14:paraId="28957401" w14:textId="04586E88" w:rsidR="00224F04" w:rsidRPr="00DB48AB" w:rsidRDefault="001C1C5B" w:rsidP="00FC228B">
      <w:pPr>
        <w:pStyle w:val="Brdtext"/>
      </w:pPr>
      <w:r>
        <w:t>Morgan Johansson</w:t>
      </w:r>
    </w:p>
    <w:sectPr w:rsidR="00224F04" w:rsidRPr="00DB48AB" w:rsidSect="00224F0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236F0" w14:textId="77777777" w:rsidR="003463F9" w:rsidRDefault="003463F9" w:rsidP="00A87A54">
      <w:pPr>
        <w:spacing w:after="0" w:line="240" w:lineRule="auto"/>
      </w:pPr>
      <w:r>
        <w:separator/>
      </w:r>
    </w:p>
  </w:endnote>
  <w:endnote w:type="continuationSeparator" w:id="0">
    <w:p w14:paraId="6C797EEC" w14:textId="77777777" w:rsidR="003463F9" w:rsidRDefault="003463F9" w:rsidP="00A87A54">
      <w:pPr>
        <w:spacing w:after="0" w:line="240" w:lineRule="auto"/>
      </w:pPr>
      <w:r>
        <w:continuationSeparator/>
      </w:r>
    </w:p>
  </w:endnote>
  <w:endnote w:type="continuationNotice" w:id="1">
    <w:p w14:paraId="0562A953" w14:textId="77777777" w:rsidR="003463F9" w:rsidRDefault="003463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C228B" w:rsidRPr="00347E11" w14:paraId="6E8B1320" w14:textId="77777777" w:rsidTr="00FC228B">
      <w:trPr>
        <w:trHeight w:val="227"/>
        <w:jc w:val="right"/>
      </w:trPr>
      <w:tc>
        <w:tcPr>
          <w:tcW w:w="708" w:type="dxa"/>
          <w:vAlign w:val="bottom"/>
        </w:tcPr>
        <w:p w14:paraId="6734C589" w14:textId="2751BDC6" w:rsidR="00FC228B" w:rsidRPr="00B62610" w:rsidRDefault="00FC228B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C228B" w:rsidRPr="00347E11" w14:paraId="37CDB9E8" w14:textId="77777777" w:rsidTr="00FC228B">
      <w:trPr>
        <w:trHeight w:val="850"/>
        <w:jc w:val="right"/>
      </w:trPr>
      <w:tc>
        <w:tcPr>
          <w:tcW w:w="708" w:type="dxa"/>
          <w:vAlign w:val="bottom"/>
        </w:tcPr>
        <w:p w14:paraId="6869A437" w14:textId="77777777" w:rsidR="00FC228B" w:rsidRPr="00347E11" w:rsidRDefault="00FC228B" w:rsidP="005606BC">
          <w:pPr>
            <w:pStyle w:val="Sidfot"/>
            <w:spacing w:line="276" w:lineRule="auto"/>
            <w:jc w:val="right"/>
          </w:pPr>
        </w:p>
      </w:tc>
    </w:tr>
  </w:tbl>
  <w:p w14:paraId="6A61D0A5" w14:textId="77777777" w:rsidR="00FC228B" w:rsidRPr="005606BC" w:rsidRDefault="00FC228B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C228B" w:rsidRPr="00347E11" w14:paraId="1C669C8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E0978A9" w14:textId="77777777" w:rsidR="00FC228B" w:rsidRPr="00347E11" w:rsidRDefault="00FC228B" w:rsidP="00347E11">
          <w:pPr>
            <w:pStyle w:val="Sidfot"/>
            <w:rPr>
              <w:sz w:val="8"/>
            </w:rPr>
          </w:pPr>
        </w:p>
      </w:tc>
    </w:tr>
    <w:tr w:rsidR="00FC228B" w:rsidRPr="00EE3C0F" w14:paraId="0FDBD7AC" w14:textId="77777777" w:rsidTr="00C26068">
      <w:trPr>
        <w:trHeight w:val="227"/>
      </w:trPr>
      <w:tc>
        <w:tcPr>
          <w:tcW w:w="4074" w:type="dxa"/>
        </w:tcPr>
        <w:p w14:paraId="279086B2" w14:textId="77777777" w:rsidR="00FC228B" w:rsidRPr="00F53AEA" w:rsidRDefault="00FC228B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E8C1A5A" w14:textId="77777777" w:rsidR="00FC228B" w:rsidRPr="00F53AEA" w:rsidRDefault="00FC228B" w:rsidP="00F53AEA">
          <w:pPr>
            <w:pStyle w:val="Sidfot"/>
            <w:spacing w:line="276" w:lineRule="auto"/>
          </w:pPr>
        </w:p>
      </w:tc>
    </w:tr>
  </w:tbl>
  <w:p w14:paraId="7FEDA764" w14:textId="77777777" w:rsidR="00FC228B" w:rsidRPr="00EE3C0F" w:rsidRDefault="00FC228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312ED" w14:textId="77777777" w:rsidR="003463F9" w:rsidRDefault="003463F9" w:rsidP="00A87A54">
      <w:pPr>
        <w:spacing w:after="0" w:line="240" w:lineRule="auto"/>
      </w:pPr>
      <w:r>
        <w:separator/>
      </w:r>
    </w:p>
  </w:footnote>
  <w:footnote w:type="continuationSeparator" w:id="0">
    <w:p w14:paraId="00BB60DE" w14:textId="77777777" w:rsidR="003463F9" w:rsidRDefault="003463F9" w:rsidP="00A87A54">
      <w:pPr>
        <w:spacing w:after="0" w:line="240" w:lineRule="auto"/>
      </w:pPr>
      <w:r>
        <w:continuationSeparator/>
      </w:r>
    </w:p>
  </w:footnote>
  <w:footnote w:type="continuationNotice" w:id="1">
    <w:p w14:paraId="58B53CBA" w14:textId="77777777" w:rsidR="003463F9" w:rsidRDefault="003463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C228B" w14:paraId="39DD6CAA" w14:textId="77777777" w:rsidTr="00C93EBA">
      <w:trPr>
        <w:trHeight w:val="227"/>
      </w:trPr>
      <w:tc>
        <w:tcPr>
          <w:tcW w:w="5534" w:type="dxa"/>
        </w:tcPr>
        <w:p w14:paraId="7D8E8CD1" w14:textId="77777777" w:rsidR="00FC228B" w:rsidRPr="007D73AB" w:rsidRDefault="00FC228B">
          <w:pPr>
            <w:pStyle w:val="Sidhuvud"/>
          </w:pPr>
        </w:p>
      </w:tc>
      <w:tc>
        <w:tcPr>
          <w:tcW w:w="3170" w:type="dxa"/>
          <w:vAlign w:val="bottom"/>
        </w:tcPr>
        <w:p w14:paraId="60BD3C83" w14:textId="77777777" w:rsidR="00FC228B" w:rsidRPr="007D73AB" w:rsidRDefault="00FC228B" w:rsidP="00340DE0">
          <w:pPr>
            <w:pStyle w:val="Sidhuvud"/>
          </w:pPr>
        </w:p>
      </w:tc>
      <w:tc>
        <w:tcPr>
          <w:tcW w:w="1134" w:type="dxa"/>
        </w:tcPr>
        <w:p w14:paraId="56C760E7" w14:textId="77777777" w:rsidR="00FC228B" w:rsidRDefault="00FC228B" w:rsidP="00FC228B">
          <w:pPr>
            <w:pStyle w:val="Sidhuvud"/>
          </w:pPr>
        </w:p>
      </w:tc>
    </w:tr>
    <w:tr w:rsidR="00FC228B" w14:paraId="7E29781B" w14:textId="77777777" w:rsidTr="00C93EBA">
      <w:trPr>
        <w:trHeight w:val="1928"/>
      </w:trPr>
      <w:tc>
        <w:tcPr>
          <w:tcW w:w="5534" w:type="dxa"/>
        </w:tcPr>
        <w:p w14:paraId="7E9E7B10" w14:textId="77777777" w:rsidR="00FC228B" w:rsidRPr="00340DE0" w:rsidRDefault="00FC228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C486648" wp14:editId="3088DA4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0E415B1" w14:textId="77777777" w:rsidR="00FC228B" w:rsidRPr="00710A6C" w:rsidRDefault="00FC228B" w:rsidP="00EE3C0F">
          <w:pPr>
            <w:pStyle w:val="Sidhuvud"/>
            <w:rPr>
              <w:b/>
            </w:rPr>
          </w:pPr>
        </w:p>
        <w:p w14:paraId="6920EAF5" w14:textId="77777777" w:rsidR="00FC228B" w:rsidRDefault="00FC228B" w:rsidP="00EE3C0F">
          <w:pPr>
            <w:pStyle w:val="Sidhuvud"/>
          </w:pPr>
        </w:p>
        <w:p w14:paraId="2EE2BA08" w14:textId="77777777" w:rsidR="00FC228B" w:rsidRDefault="00FC228B" w:rsidP="00EE3C0F">
          <w:pPr>
            <w:pStyle w:val="Sidhuvud"/>
          </w:pPr>
        </w:p>
        <w:p w14:paraId="4B079681" w14:textId="77777777" w:rsidR="00FC228B" w:rsidRDefault="00FC228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4E72F23A46E4626B7B5792405C7B0AE"/>
            </w:placeholder>
            <w:dataBinding w:prefixMappings="xmlns:ns0='http://lp/documentinfo/RK' " w:xpath="/ns0:DocumentInfo[1]/ns0:BaseInfo[1]/ns0:Dnr[1]" w:storeItemID="{EFBD31E6-B357-45A8-9DAC-2C8EC94A8B6B}"/>
            <w:text/>
          </w:sdtPr>
          <w:sdtEndPr/>
          <w:sdtContent>
            <w:p w14:paraId="7D25A548" w14:textId="186582E5" w:rsidR="00FC228B" w:rsidRDefault="00FC228B" w:rsidP="00EE3C0F">
              <w:pPr>
                <w:pStyle w:val="Sidhuvud"/>
              </w:pPr>
              <w:r>
                <w:t>Ju2021/00707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B18D66B0D3C4E229EEDB819B807961A"/>
            </w:placeholder>
            <w:showingPlcHdr/>
            <w:dataBinding w:prefixMappings="xmlns:ns0='http://lp/documentinfo/RK' " w:xpath="/ns0:DocumentInfo[1]/ns0:BaseInfo[1]/ns0:DocNumber[1]" w:storeItemID="{EFBD31E6-B357-45A8-9DAC-2C8EC94A8B6B}"/>
            <w:text/>
          </w:sdtPr>
          <w:sdtEndPr/>
          <w:sdtContent>
            <w:p w14:paraId="2842B3DE" w14:textId="77777777" w:rsidR="00FC228B" w:rsidRDefault="00FC228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1FB171A" w14:textId="77777777" w:rsidR="00FC228B" w:rsidRDefault="00FC228B" w:rsidP="00EE3C0F">
          <w:pPr>
            <w:pStyle w:val="Sidhuvud"/>
          </w:pPr>
        </w:p>
      </w:tc>
      <w:tc>
        <w:tcPr>
          <w:tcW w:w="1134" w:type="dxa"/>
        </w:tcPr>
        <w:p w14:paraId="38B216EA" w14:textId="77777777" w:rsidR="00FC228B" w:rsidRDefault="00FC228B" w:rsidP="0094502D">
          <w:pPr>
            <w:pStyle w:val="Sidhuvud"/>
          </w:pPr>
        </w:p>
        <w:p w14:paraId="2325DA03" w14:textId="77777777" w:rsidR="00FC228B" w:rsidRPr="0094502D" w:rsidRDefault="00FC228B" w:rsidP="00EC71A6">
          <w:pPr>
            <w:pStyle w:val="Sidhuvud"/>
          </w:pPr>
        </w:p>
      </w:tc>
    </w:tr>
    <w:tr w:rsidR="00FC228B" w14:paraId="1DB3C70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F65CF87B108408CBC2D1587A06EDF8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7F1ADE7" w14:textId="77777777" w:rsidR="00FC228B" w:rsidRPr="001C1C5B" w:rsidRDefault="00FC228B" w:rsidP="00340DE0">
              <w:pPr>
                <w:pStyle w:val="Sidhuvud"/>
                <w:rPr>
                  <w:b/>
                </w:rPr>
              </w:pPr>
              <w:r w:rsidRPr="001C1C5B">
                <w:rPr>
                  <w:b/>
                </w:rPr>
                <w:t>Justitiedepartementet</w:t>
              </w:r>
            </w:p>
            <w:p w14:paraId="0D5E567A" w14:textId="77777777" w:rsidR="00FC228B" w:rsidRDefault="00FC228B" w:rsidP="00340DE0">
              <w:pPr>
                <w:pStyle w:val="Sidhuvud"/>
              </w:pPr>
              <w:r w:rsidRPr="001C1C5B">
                <w:t>Justitie- och migrationsministern</w:t>
              </w:r>
            </w:p>
            <w:sdt>
              <w:sdtPr>
                <w:rPr>
                  <w:b/>
                </w:rPr>
                <w:alias w:val="SenderText"/>
                <w:tag w:val="ccRKShow_SenderText"/>
                <w:id w:val="1651328351"/>
                <w:placeholder>
                  <w:docPart w:val="923AB515B43E405F88F51BEE014AED7D"/>
                </w:placeholder>
              </w:sdtPr>
              <w:sdtEndPr>
                <w:rPr>
                  <w:b w:val="0"/>
                </w:rPr>
              </w:sdtEndPr>
              <w:sdtContent>
                <w:p w14:paraId="08EF71D7" w14:textId="641CDF61" w:rsidR="00FC228B" w:rsidRDefault="00FC228B" w:rsidP="002D6A96">
                  <w:pPr>
                    <w:pStyle w:val="Sidhuvud"/>
                  </w:pPr>
                </w:p>
                <w:p w14:paraId="2DA947C4" w14:textId="57BB68AE" w:rsidR="00FC228B" w:rsidRPr="00340DE0" w:rsidRDefault="005150F5" w:rsidP="002D6A96">
                  <w:pPr>
                    <w:pStyle w:val="Sidhuvud"/>
                  </w:pP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10E4888A0C58456C9B74C4D694F6030F"/>
          </w:placeholder>
          <w:dataBinding w:prefixMappings="xmlns:ns0='http://lp/documentinfo/RK' " w:xpath="/ns0:DocumentInfo[1]/ns0:BaseInfo[1]/ns0:Recipient[1]" w:storeItemID="{EFBD31E6-B357-45A8-9DAC-2C8EC94A8B6B}"/>
          <w:text w:multiLine="1"/>
        </w:sdtPr>
        <w:sdtEndPr/>
        <w:sdtContent>
          <w:tc>
            <w:tcPr>
              <w:tcW w:w="3170" w:type="dxa"/>
            </w:tcPr>
            <w:p w14:paraId="523303AB" w14:textId="77777777" w:rsidR="00FC228B" w:rsidRDefault="00FC228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A208C51" w14:textId="77777777" w:rsidR="00FC228B" w:rsidRDefault="00FC228B" w:rsidP="003E6020">
          <w:pPr>
            <w:pStyle w:val="Sidhuvud"/>
          </w:pPr>
        </w:p>
      </w:tc>
    </w:tr>
  </w:tbl>
  <w:p w14:paraId="14E856CE" w14:textId="77777777" w:rsidR="00FC228B" w:rsidRDefault="00FC22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04"/>
    <w:rsid w:val="00000290"/>
    <w:rsid w:val="0000412C"/>
    <w:rsid w:val="00004D5C"/>
    <w:rsid w:val="00005F68"/>
    <w:rsid w:val="00006CA7"/>
    <w:rsid w:val="00012B00"/>
    <w:rsid w:val="00012C55"/>
    <w:rsid w:val="00014EF6"/>
    <w:rsid w:val="00017197"/>
    <w:rsid w:val="0001725B"/>
    <w:rsid w:val="000203B0"/>
    <w:rsid w:val="00020F16"/>
    <w:rsid w:val="000241FA"/>
    <w:rsid w:val="00025992"/>
    <w:rsid w:val="00026711"/>
    <w:rsid w:val="0002708E"/>
    <w:rsid w:val="00034AE3"/>
    <w:rsid w:val="0003679E"/>
    <w:rsid w:val="00041EDC"/>
    <w:rsid w:val="0004352E"/>
    <w:rsid w:val="000508B2"/>
    <w:rsid w:val="00053CAA"/>
    <w:rsid w:val="00057FE0"/>
    <w:rsid w:val="00061B81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20B"/>
    <w:rsid w:val="000A456A"/>
    <w:rsid w:val="000A5E43"/>
    <w:rsid w:val="000B0F6C"/>
    <w:rsid w:val="000B56A9"/>
    <w:rsid w:val="000C2085"/>
    <w:rsid w:val="000C61D1"/>
    <w:rsid w:val="000C6952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1F8D"/>
    <w:rsid w:val="00113168"/>
    <w:rsid w:val="0011413E"/>
    <w:rsid w:val="0012033A"/>
    <w:rsid w:val="00121002"/>
    <w:rsid w:val="00122D16"/>
    <w:rsid w:val="00125B5E"/>
    <w:rsid w:val="001264CB"/>
    <w:rsid w:val="00126E6B"/>
    <w:rsid w:val="00130EC3"/>
    <w:rsid w:val="001318F5"/>
    <w:rsid w:val="001331B1"/>
    <w:rsid w:val="00134837"/>
    <w:rsid w:val="00135111"/>
    <w:rsid w:val="00140E37"/>
    <w:rsid w:val="001428E2"/>
    <w:rsid w:val="00167FA8"/>
    <w:rsid w:val="00170CE4"/>
    <w:rsid w:val="0017300E"/>
    <w:rsid w:val="00173126"/>
    <w:rsid w:val="00176A26"/>
    <w:rsid w:val="00176CC2"/>
    <w:rsid w:val="001774F8"/>
    <w:rsid w:val="00180BE1"/>
    <w:rsid w:val="001813DF"/>
    <w:rsid w:val="00185491"/>
    <w:rsid w:val="0019051C"/>
    <w:rsid w:val="00190FE9"/>
    <w:rsid w:val="0019127B"/>
    <w:rsid w:val="00192350"/>
    <w:rsid w:val="00192E34"/>
    <w:rsid w:val="0019542C"/>
    <w:rsid w:val="00197A8A"/>
    <w:rsid w:val="00197FFA"/>
    <w:rsid w:val="001A2A61"/>
    <w:rsid w:val="001B4824"/>
    <w:rsid w:val="001C1C5B"/>
    <w:rsid w:val="001C4980"/>
    <w:rsid w:val="001C5DC9"/>
    <w:rsid w:val="001C71A9"/>
    <w:rsid w:val="001D12FC"/>
    <w:rsid w:val="001D7300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4456"/>
    <w:rsid w:val="001F50BE"/>
    <w:rsid w:val="001F51C5"/>
    <w:rsid w:val="001F525B"/>
    <w:rsid w:val="001F5673"/>
    <w:rsid w:val="001F6BBE"/>
    <w:rsid w:val="001F7A2A"/>
    <w:rsid w:val="00204079"/>
    <w:rsid w:val="002102FD"/>
    <w:rsid w:val="00211B4E"/>
    <w:rsid w:val="00213204"/>
    <w:rsid w:val="00213258"/>
    <w:rsid w:val="00215175"/>
    <w:rsid w:val="0021657C"/>
    <w:rsid w:val="00222258"/>
    <w:rsid w:val="00223AD6"/>
    <w:rsid w:val="00224F04"/>
    <w:rsid w:val="0022666A"/>
    <w:rsid w:val="00227E43"/>
    <w:rsid w:val="002315F5"/>
    <w:rsid w:val="00233D52"/>
    <w:rsid w:val="00236E8B"/>
    <w:rsid w:val="00237147"/>
    <w:rsid w:val="00242AD1"/>
    <w:rsid w:val="0024412C"/>
    <w:rsid w:val="00245808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33B"/>
    <w:rsid w:val="00292420"/>
    <w:rsid w:val="00296B7A"/>
    <w:rsid w:val="002A39EF"/>
    <w:rsid w:val="002A6820"/>
    <w:rsid w:val="002B6849"/>
    <w:rsid w:val="002C0C6E"/>
    <w:rsid w:val="002C1D37"/>
    <w:rsid w:val="002C25E1"/>
    <w:rsid w:val="002C476F"/>
    <w:rsid w:val="002C5B48"/>
    <w:rsid w:val="002D111F"/>
    <w:rsid w:val="002D2647"/>
    <w:rsid w:val="002D4298"/>
    <w:rsid w:val="002D4829"/>
    <w:rsid w:val="002D6541"/>
    <w:rsid w:val="002D6A96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7818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63F9"/>
    <w:rsid w:val="0034750A"/>
    <w:rsid w:val="00347E11"/>
    <w:rsid w:val="003503DD"/>
    <w:rsid w:val="00350696"/>
    <w:rsid w:val="00350C92"/>
    <w:rsid w:val="003542C5"/>
    <w:rsid w:val="0036087D"/>
    <w:rsid w:val="00365461"/>
    <w:rsid w:val="00370311"/>
    <w:rsid w:val="0037724E"/>
    <w:rsid w:val="00380663"/>
    <w:rsid w:val="003826C6"/>
    <w:rsid w:val="003853E3"/>
    <w:rsid w:val="0038587E"/>
    <w:rsid w:val="00386A21"/>
    <w:rsid w:val="00392ED4"/>
    <w:rsid w:val="00393680"/>
    <w:rsid w:val="00394D4C"/>
    <w:rsid w:val="003A099E"/>
    <w:rsid w:val="003A1315"/>
    <w:rsid w:val="003A2E73"/>
    <w:rsid w:val="003A3071"/>
    <w:rsid w:val="003A3B11"/>
    <w:rsid w:val="003A5969"/>
    <w:rsid w:val="003A5C58"/>
    <w:rsid w:val="003B0C81"/>
    <w:rsid w:val="003B3351"/>
    <w:rsid w:val="003B644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2AFB"/>
    <w:rsid w:val="004035FA"/>
    <w:rsid w:val="00403D11"/>
    <w:rsid w:val="00404DB4"/>
    <w:rsid w:val="00406696"/>
    <w:rsid w:val="00406A29"/>
    <w:rsid w:val="0041093C"/>
    <w:rsid w:val="0041223B"/>
    <w:rsid w:val="004137EE"/>
    <w:rsid w:val="00413A4E"/>
    <w:rsid w:val="0041420C"/>
    <w:rsid w:val="00415163"/>
    <w:rsid w:val="004157BE"/>
    <w:rsid w:val="0042068E"/>
    <w:rsid w:val="00422030"/>
    <w:rsid w:val="00422A7F"/>
    <w:rsid w:val="00426213"/>
    <w:rsid w:val="00431299"/>
    <w:rsid w:val="00431A7B"/>
    <w:rsid w:val="0043623F"/>
    <w:rsid w:val="00437459"/>
    <w:rsid w:val="00441D70"/>
    <w:rsid w:val="004425C2"/>
    <w:rsid w:val="00445604"/>
    <w:rsid w:val="004557F3"/>
    <w:rsid w:val="00455B3A"/>
    <w:rsid w:val="00455E69"/>
    <w:rsid w:val="0045607E"/>
    <w:rsid w:val="00456DC3"/>
    <w:rsid w:val="004577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269A"/>
    <w:rsid w:val="0048317E"/>
    <w:rsid w:val="00485601"/>
    <w:rsid w:val="004865B8"/>
    <w:rsid w:val="00486BB9"/>
    <w:rsid w:val="00486C0D"/>
    <w:rsid w:val="00487A5C"/>
    <w:rsid w:val="004911D9"/>
    <w:rsid w:val="00491796"/>
    <w:rsid w:val="0049768A"/>
    <w:rsid w:val="004A33C6"/>
    <w:rsid w:val="004A66B1"/>
    <w:rsid w:val="004A76A0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5118"/>
    <w:rsid w:val="004E5C91"/>
    <w:rsid w:val="004E65B2"/>
    <w:rsid w:val="004E6D22"/>
    <w:rsid w:val="004F0448"/>
    <w:rsid w:val="004F07CE"/>
    <w:rsid w:val="004F1EA0"/>
    <w:rsid w:val="004F4021"/>
    <w:rsid w:val="004F5640"/>
    <w:rsid w:val="004F6525"/>
    <w:rsid w:val="004F6FE2"/>
    <w:rsid w:val="00505905"/>
    <w:rsid w:val="00511A1B"/>
    <w:rsid w:val="00511A68"/>
    <w:rsid w:val="00513604"/>
    <w:rsid w:val="00513E7D"/>
    <w:rsid w:val="00514A67"/>
    <w:rsid w:val="005150F5"/>
    <w:rsid w:val="00521192"/>
    <w:rsid w:val="0052127C"/>
    <w:rsid w:val="00526AEB"/>
    <w:rsid w:val="005302E0"/>
    <w:rsid w:val="00544738"/>
    <w:rsid w:val="005456E4"/>
    <w:rsid w:val="00547B89"/>
    <w:rsid w:val="00550EBE"/>
    <w:rsid w:val="00553900"/>
    <w:rsid w:val="005568AF"/>
    <w:rsid w:val="00556AF5"/>
    <w:rsid w:val="005606BC"/>
    <w:rsid w:val="0056214E"/>
    <w:rsid w:val="00563E73"/>
    <w:rsid w:val="00565792"/>
    <w:rsid w:val="00567799"/>
    <w:rsid w:val="005710DE"/>
    <w:rsid w:val="00571A0B"/>
    <w:rsid w:val="00572D26"/>
    <w:rsid w:val="00573DFD"/>
    <w:rsid w:val="005747D0"/>
    <w:rsid w:val="0057686E"/>
    <w:rsid w:val="00582918"/>
    <w:rsid w:val="00583131"/>
    <w:rsid w:val="005850D7"/>
    <w:rsid w:val="0058522F"/>
    <w:rsid w:val="00586266"/>
    <w:rsid w:val="00595EDE"/>
    <w:rsid w:val="00596E2B"/>
    <w:rsid w:val="00597552"/>
    <w:rsid w:val="005A0CBA"/>
    <w:rsid w:val="005A2022"/>
    <w:rsid w:val="005A3272"/>
    <w:rsid w:val="005A5193"/>
    <w:rsid w:val="005B115A"/>
    <w:rsid w:val="005B537F"/>
    <w:rsid w:val="005C120D"/>
    <w:rsid w:val="005C15B3"/>
    <w:rsid w:val="005C7FF7"/>
    <w:rsid w:val="005D07C2"/>
    <w:rsid w:val="005E2602"/>
    <w:rsid w:val="005E2F29"/>
    <w:rsid w:val="005E3D49"/>
    <w:rsid w:val="005E400D"/>
    <w:rsid w:val="005E4E79"/>
    <w:rsid w:val="005E5CE7"/>
    <w:rsid w:val="005E6DE3"/>
    <w:rsid w:val="005E790C"/>
    <w:rsid w:val="005F08C5"/>
    <w:rsid w:val="005F1BB6"/>
    <w:rsid w:val="005F5B31"/>
    <w:rsid w:val="005F609E"/>
    <w:rsid w:val="00605718"/>
    <w:rsid w:val="00605C66"/>
    <w:rsid w:val="006074FE"/>
    <w:rsid w:val="00607814"/>
    <w:rsid w:val="00611462"/>
    <w:rsid w:val="006138F5"/>
    <w:rsid w:val="006175D7"/>
    <w:rsid w:val="006208E5"/>
    <w:rsid w:val="006211A7"/>
    <w:rsid w:val="006273E4"/>
    <w:rsid w:val="006277CD"/>
    <w:rsid w:val="00631D75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B02"/>
    <w:rsid w:val="00674C2F"/>
    <w:rsid w:val="00674C8B"/>
    <w:rsid w:val="006751BD"/>
    <w:rsid w:val="006907E2"/>
    <w:rsid w:val="00691AEE"/>
    <w:rsid w:val="0069523C"/>
    <w:rsid w:val="006962CA"/>
    <w:rsid w:val="00696A95"/>
    <w:rsid w:val="006A09DA"/>
    <w:rsid w:val="006A14AF"/>
    <w:rsid w:val="006A17D8"/>
    <w:rsid w:val="006A1835"/>
    <w:rsid w:val="006A2625"/>
    <w:rsid w:val="006B4A30"/>
    <w:rsid w:val="006B7569"/>
    <w:rsid w:val="006B7AF0"/>
    <w:rsid w:val="006C28EE"/>
    <w:rsid w:val="006C70EC"/>
    <w:rsid w:val="006D2998"/>
    <w:rsid w:val="006D3188"/>
    <w:rsid w:val="006D5159"/>
    <w:rsid w:val="006E08FC"/>
    <w:rsid w:val="006F2588"/>
    <w:rsid w:val="00707997"/>
    <w:rsid w:val="00707C9A"/>
    <w:rsid w:val="00707DA6"/>
    <w:rsid w:val="00710A6C"/>
    <w:rsid w:val="00710D98"/>
    <w:rsid w:val="007117AE"/>
    <w:rsid w:val="00711CE9"/>
    <w:rsid w:val="00712266"/>
    <w:rsid w:val="00712593"/>
    <w:rsid w:val="00712D82"/>
    <w:rsid w:val="00716E22"/>
    <w:rsid w:val="007171AB"/>
    <w:rsid w:val="007213D0"/>
    <w:rsid w:val="00724CA5"/>
    <w:rsid w:val="007304C5"/>
    <w:rsid w:val="007322AB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54E2"/>
    <w:rsid w:val="00776254"/>
    <w:rsid w:val="007769FC"/>
    <w:rsid w:val="00777A50"/>
    <w:rsid w:val="00777CFF"/>
    <w:rsid w:val="007815BC"/>
    <w:rsid w:val="00782B3F"/>
    <w:rsid w:val="00782E3C"/>
    <w:rsid w:val="00783AC9"/>
    <w:rsid w:val="00786009"/>
    <w:rsid w:val="007900CC"/>
    <w:rsid w:val="0079641B"/>
    <w:rsid w:val="00797A90"/>
    <w:rsid w:val="007A1856"/>
    <w:rsid w:val="007A1887"/>
    <w:rsid w:val="007A629C"/>
    <w:rsid w:val="007A6348"/>
    <w:rsid w:val="007B023C"/>
    <w:rsid w:val="007B3C8C"/>
    <w:rsid w:val="007C44FF"/>
    <w:rsid w:val="007C60E7"/>
    <w:rsid w:val="007C6456"/>
    <w:rsid w:val="007C7BDB"/>
    <w:rsid w:val="007D0320"/>
    <w:rsid w:val="007D2FF5"/>
    <w:rsid w:val="007D73AB"/>
    <w:rsid w:val="007D790E"/>
    <w:rsid w:val="007E2712"/>
    <w:rsid w:val="007E4A9C"/>
    <w:rsid w:val="007E5516"/>
    <w:rsid w:val="007E7EE2"/>
    <w:rsid w:val="007F06CA"/>
    <w:rsid w:val="007F39FC"/>
    <w:rsid w:val="007F6A4E"/>
    <w:rsid w:val="0080228F"/>
    <w:rsid w:val="00804C1B"/>
    <w:rsid w:val="0080595A"/>
    <w:rsid w:val="00810F6C"/>
    <w:rsid w:val="00814859"/>
    <w:rsid w:val="008150A6"/>
    <w:rsid w:val="008178E6"/>
    <w:rsid w:val="00820CEB"/>
    <w:rsid w:val="0082249C"/>
    <w:rsid w:val="00824A74"/>
    <w:rsid w:val="00824CCE"/>
    <w:rsid w:val="008266FA"/>
    <w:rsid w:val="008267F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1ABA"/>
    <w:rsid w:val="00852BE3"/>
    <w:rsid w:val="008573B9"/>
    <w:rsid w:val="0085782D"/>
    <w:rsid w:val="00863BB7"/>
    <w:rsid w:val="0086471B"/>
    <w:rsid w:val="008730FD"/>
    <w:rsid w:val="00873DA1"/>
    <w:rsid w:val="00875DDD"/>
    <w:rsid w:val="008761CD"/>
    <w:rsid w:val="00880ACA"/>
    <w:rsid w:val="00881BC6"/>
    <w:rsid w:val="008860CC"/>
    <w:rsid w:val="00886B87"/>
    <w:rsid w:val="00890876"/>
    <w:rsid w:val="00891929"/>
    <w:rsid w:val="00893029"/>
    <w:rsid w:val="00894EF6"/>
    <w:rsid w:val="0089514A"/>
    <w:rsid w:val="00895C2A"/>
    <w:rsid w:val="00897B96"/>
    <w:rsid w:val="008A0A0D"/>
    <w:rsid w:val="008A3961"/>
    <w:rsid w:val="008A4CEA"/>
    <w:rsid w:val="008A7506"/>
    <w:rsid w:val="008B1603"/>
    <w:rsid w:val="008B20ED"/>
    <w:rsid w:val="008B46FE"/>
    <w:rsid w:val="008B6135"/>
    <w:rsid w:val="008C4538"/>
    <w:rsid w:val="008C4E87"/>
    <w:rsid w:val="008C562B"/>
    <w:rsid w:val="008C6717"/>
    <w:rsid w:val="008D0922"/>
    <w:rsid w:val="008D2D6B"/>
    <w:rsid w:val="008D3090"/>
    <w:rsid w:val="008D4306"/>
    <w:rsid w:val="008D4508"/>
    <w:rsid w:val="008D4DC4"/>
    <w:rsid w:val="008D7CAF"/>
    <w:rsid w:val="008E02EE"/>
    <w:rsid w:val="008E4523"/>
    <w:rsid w:val="008E553D"/>
    <w:rsid w:val="008E65A8"/>
    <w:rsid w:val="008E77D6"/>
    <w:rsid w:val="009036E7"/>
    <w:rsid w:val="0091053B"/>
    <w:rsid w:val="00912945"/>
    <w:rsid w:val="0091297B"/>
    <w:rsid w:val="009144EE"/>
    <w:rsid w:val="00915D4C"/>
    <w:rsid w:val="00917896"/>
    <w:rsid w:val="00924CF9"/>
    <w:rsid w:val="00925393"/>
    <w:rsid w:val="009279B2"/>
    <w:rsid w:val="009355B5"/>
    <w:rsid w:val="00935814"/>
    <w:rsid w:val="0094304A"/>
    <w:rsid w:val="0094502D"/>
    <w:rsid w:val="009459B2"/>
    <w:rsid w:val="00945B06"/>
    <w:rsid w:val="00946561"/>
    <w:rsid w:val="00946B39"/>
    <w:rsid w:val="00947013"/>
    <w:rsid w:val="00951C29"/>
    <w:rsid w:val="00973084"/>
    <w:rsid w:val="00974B59"/>
    <w:rsid w:val="00984EA2"/>
    <w:rsid w:val="00986CC3"/>
    <w:rsid w:val="0099068E"/>
    <w:rsid w:val="009920AA"/>
    <w:rsid w:val="009923C0"/>
    <w:rsid w:val="00992943"/>
    <w:rsid w:val="009931B3"/>
    <w:rsid w:val="00996279"/>
    <w:rsid w:val="009965F7"/>
    <w:rsid w:val="009A0866"/>
    <w:rsid w:val="009A0B23"/>
    <w:rsid w:val="009A4D0A"/>
    <w:rsid w:val="009B2F70"/>
    <w:rsid w:val="009B4594"/>
    <w:rsid w:val="009C1542"/>
    <w:rsid w:val="009C2459"/>
    <w:rsid w:val="009C255A"/>
    <w:rsid w:val="009C2B46"/>
    <w:rsid w:val="009C4448"/>
    <w:rsid w:val="009C51B1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271F"/>
    <w:rsid w:val="00A0615A"/>
    <w:rsid w:val="00A07E9A"/>
    <w:rsid w:val="00A2019A"/>
    <w:rsid w:val="00A23493"/>
    <w:rsid w:val="00A2416A"/>
    <w:rsid w:val="00A3270B"/>
    <w:rsid w:val="00A379E4"/>
    <w:rsid w:val="00A43B02"/>
    <w:rsid w:val="00A446D4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57A15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4D01"/>
    <w:rsid w:val="00A75AB7"/>
    <w:rsid w:val="00A75F99"/>
    <w:rsid w:val="00A820D5"/>
    <w:rsid w:val="00A8483F"/>
    <w:rsid w:val="00A870B0"/>
    <w:rsid w:val="00A8728A"/>
    <w:rsid w:val="00A87A54"/>
    <w:rsid w:val="00A94B8C"/>
    <w:rsid w:val="00AA1634"/>
    <w:rsid w:val="00AA1809"/>
    <w:rsid w:val="00AB5033"/>
    <w:rsid w:val="00AB5298"/>
    <w:rsid w:val="00AB5519"/>
    <w:rsid w:val="00AB5705"/>
    <w:rsid w:val="00AB5AA6"/>
    <w:rsid w:val="00AB6313"/>
    <w:rsid w:val="00AB6C17"/>
    <w:rsid w:val="00AB71DD"/>
    <w:rsid w:val="00AC15C5"/>
    <w:rsid w:val="00AC6E4A"/>
    <w:rsid w:val="00AD0E75"/>
    <w:rsid w:val="00AE58A9"/>
    <w:rsid w:val="00AE7BD8"/>
    <w:rsid w:val="00AE7D02"/>
    <w:rsid w:val="00AF0BB7"/>
    <w:rsid w:val="00AF0BDE"/>
    <w:rsid w:val="00AF0EDE"/>
    <w:rsid w:val="00AF4853"/>
    <w:rsid w:val="00AF6E09"/>
    <w:rsid w:val="00B00702"/>
    <w:rsid w:val="00B0110B"/>
    <w:rsid w:val="00B0234E"/>
    <w:rsid w:val="00B06751"/>
    <w:rsid w:val="00B10713"/>
    <w:rsid w:val="00B149E2"/>
    <w:rsid w:val="00B1548C"/>
    <w:rsid w:val="00B2169D"/>
    <w:rsid w:val="00B21CBB"/>
    <w:rsid w:val="00B25059"/>
    <w:rsid w:val="00B263C0"/>
    <w:rsid w:val="00B3165C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47F71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A0FD9"/>
    <w:rsid w:val="00BA6482"/>
    <w:rsid w:val="00BB17B0"/>
    <w:rsid w:val="00BB28BF"/>
    <w:rsid w:val="00BB2F42"/>
    <w:rsid w:val="00BB4AC0"/>
    <w:rsid w:val="00BB5683"/>
    <w:rsid w:val="00BB6B35"/>
    <w:rsid w:val="00BC112B"/>
    <w:rsid w:val="00BC17DF"/>
    <w:rsid w:val="00BC219C"/>
    <w:rsid w:val="00BC6832"/>
    <w:rsid w:val="00BD0826"/>
    <w:rsid w:val="00BD15AB"/>
    <w:rsid w:val="00BD181D"/>
    <w:rsid w:val="00BE0567"/>
    <w:rsid w:val="00BE0ABD"/>
    <w:rsid w:val="00BE302F"/>
    <w:rsid w:val="00BE3210"/>
    <w:rsid w:val="00BE350E"/>
    <w:rsid w:val="00BE3E56"/>
    <w:rsid w:val="00BE4BF7"/>
    <w:rsid w:val="00BE582B"/>
    <w:rsid w:val="00BE62F6"/>
    <w:rsid w:val="00BE638E"/>
    <w:rsid w:val="00BF15E9"/>
    <w:rsid w:val="00BF27B2"/>
    <w:rsid w:val="00BF4F06"/>
    <w:rsid w:val="00BF534E"/>
    <w:rsid w:val="00BF5717"/>
    <w:rsid w:val="00C01585"/>
    <w:rsid w:val="00C1410E"/>
    <w:rsid w:val="00C141C6"/>
    <w:rsid w:val="00C1619A"/>
    <w:rsid w:val="00C16932"/>
    <w:rsid w:val="00C16F5A"/>
    <w:rsid w:val="00C2071A"/>
    <w:rsid w:val="00C20ACB"/>
    <w:rsid w:val="00C23703"/>
    <w:rsid w:val="00C26068"/>
    <w:rsid w:val="00C26DF9"/>
    <w:rsid w:val="00C271A8"/>
    <w:rsid w:val="00C3050C"/>
    <w:rsid w:val="00C3109F"/>
    <w:rsid w:val="00C32067"/>
    <w:rsid w:val="00C36E3A"/>
    <w:rsid w:val="00C37A77"/>
    <w:rsid w:val="00C41141"/>
    <w:rsid w:val="00C461E6"/>
    <w:rsid w:val="00C46337"/>
    <w:rsid w:val="00C466A7"/>
    <w:rsid w:val="00C50771"/>
    <w:rsid w:val="00C508BE"/>
    <w:rsid w:val="00C539A6"/>
    <w:rsid w:val="00C5596F"/>
    <w:rsid w:val="00C63EC4"/>
    <w:rsid w:val="00C64CD9"/>
    <w:rsid w:val="00C670F8"/>
    <w:rsid w:val="00C6780B"/>
    <w:rsid w:val="00C76D49"/>
    <w:rsid w:val="00C805CC"/>
    <w:rsid w:val="00C80AD4"/>
    <w:rsid w:val="00C80B5E"/>
    <w:rsid w:val="00C810C6"/>
    <w:rsid w:val="00C8183E"/>
    <w:rsid w:val="00C9061B"/>
    <w:rsid w:val="00C93EBA"/>
    <w:rsid w:val="00C94B0D"/>
    <w:rsid w:val="00CA0BD8"/>
    <w:rsid w:val="00CA111D"/>
    <w:rsid w:val="00CA67C5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0A30"/>
    <w:rsid w:val="00CC41BA"/>
    <w:rsid w:val="00CD09EF"/>
    <w:rsid w:val="00CD17C1"/>
    <w:rsid w:val="00CD1C6C"/>
    <w:rsid w:val="00CD37F1"/>
    <w:rsid w:val="00CD6169"/>
    <w:rsid w:val="00CD6D76"/>
    <w:rsid w:val="00CE20BC"/>
    <w:rsid w:val="00CE2783"/>
    <w:rsid w:val="00CE4E77"/>
    <w:rsid w:val="00CF0050"/>
    <w:rsid w:val="00CF16D8"/>
    <w:rsid w:val="00CF1FD8"/>
    <w:rsid w:val="00CF20D0"/>
    <w:rsid w:val="00CF44A1"/>
    <w:rsid w:val="00CF45F2"/>
    <w:rsid w:val="00CF4FDC"/>
    <w:rsid w:val="00D00E9E"/>
    <w:rsid w:val="00D021D2"/>
    <w:rsid w:val="00D03775"/>
    <w:rsid w:val="00D061BB"/>
    <w:rsid w:val="00D07BE1"/>
    <w:rsid w:val="00D11462"/>
    <w:rsid w:val="00D116C0"/>
    <w:rsid w:val="00D13433"/>
    <w:rsid w:val="00D13D8A"/>
    <w:rsid w:val="00D14F45"/>
    <w:rsid w:val="00D20B82"/>
    <w:rsid w:val="00D20DA7"/>
    <w:rsid w:val="00D249A5"/>
    <w:rsid w:val="00D255AE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46117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433B"/>
    <w:rsid w:val="00D95424"/>
    <w:rsid w:val="00DA4084"/>
    <w:rsid w:val="00DA5A54"/>
    <w:rsid w:val="00DA5C0D"/>
    <w:rsid w:val="00DA7380"/>
    <w:rsid w:val="00DA7488"/>
    <w:rsid w:val="00DB4E26"/>
    <w:rsid w:val="00DB5E05"/>
    <w:rsid w:val="00DB714B"/>
    <w:rsid w:val="00DC1025"/>
    <w:rsid w:val="00DC10F6"/>
    <w:rsid w:val="00DC3E45"/>
    <w:rsid w:val="00DC4598"/>
    <w:rsid w:val="00DC4C8F"/>
    <w:rsid w:val="00DD0722"/>
    <w:rsid w:val="00DD212F"/>
    <w:rsid w:val="00DE18F5"/>
    <w:rsid w:val="00DE72E7"/>
    <w:rsid w:val="00DE73D2"/>
    <w:rsid w:val="00DF5BC1"/>
    <w:rsid w:val="00DF5BFB"/>
    <w:rsid w:val="00DF5CD6"/>
    <w:rsid w:val="00E022DA"/>
    <w:rsid w:val="00E03BCB"/>
    <w:rsid w:val="00E124DC"/>
    <w:rsid w:val="00E13907"/>
    <w:rsid w:val="00E258D8"/>
    <w:rsid w:val="00E26DDF"/>
    <w:rsid w:val="00E30167"/>
    <w:rsid w:val="00E33493"/>
    <w:rsid w:val="00E3785D"/>
    <w:rsid w:val="00E37922"/>
    <w:rsid w:val="00E406DF"/>
    <w:rsid w:val="00E415D3"/>
    <w:rsid w:val="00E42273"/>
    <w:rsid w:val="00E4262A"/>
    <w:rsid w:val="00E430AA"/>
    <w:rsid w:val="00E469E4"/>
    <w:rsid w:val="00E475C3"/>
    <w:rsid w:val="00E509B0"/>
    <w:rsid w:val="00E50B11"/>
    <w:rsid w:val="00E52B74"/>
    <w:rsid w:val="00E54246"/>
    <w:rsid w:val="00E55D8E"/>
    <w:rsid w:val="00E56648"/>
    <w:rsid w:val="00E65F3F"/>
    <w:rsid w:val="00E6641E"/>
    <w:rsid w:val="00E66F18"/>
    <w:rsid w:val="00E70856"/>
    <w:rsid w:val="00E727DE"/>
    <w:rsid w:val="00E74A30"/>
    <w:rsid w:val="00E77778"/>
    <w:rsid w:val="00E77B7E"/>
    <w:rsid w:val="00E82DF1"/>
    <w:rsid w:val="00E84377"/>
    <w:rsid w:val="00E8648A"/>
    <w:rsid w:val="00E90CAA"/>
    <w:rsid w:val="00E93339"/>
    <w:rsid w:val="00E96532"/>
    <w:rsid w:val="00E973A0"/>
    <w:rsid w:val="00EA0AD7"/>
    <w:rsid w:val="00EA1688"/>
    <w:rsid w:val="00EA1AFC"/>
    <w:rsid w:val="00EA362A"/>
    <w:rsid w:val="00EA4C83"/>
    <w:rsid w:val="00EB6F55"/>
    <w:rsid w:val="00EC06B7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00F8"/>
    <w:rsid w:val="00F03EAC"/>
    <w:rsid w:val="00F04B7C"/>
    <w:rsid w:val="00F078B5"/>
    <w:rsid w:val="00F14024"/>
    <w:rsid w:val="00F15DB1"/>
    <w:rsid w:val="00F20F01"/>
    <w:rsid w:val="00F2100B"/>
    <w:rsid w:val="00F24297"/>
    <w:rsid w:val="00F25761"/>
    <w:rsid w:val="00F259D7"/>
    <w:rsid w:val="00F32D05"/>
    <w:rsid w:val="00F35263"/>
    <w:rsid w:val="00F353BD"/>
    <w:rsid w:val="00F403BF"/>
    <w:rsid w:val="00F4342F"/>
    <w:rsid w:val="00F45227"/>
    <w:rsid w:val="00F45ACC"/>
    <w:rsid w:val="00F5045C"/>
    <w:rsid w:val="00F520C7"/>
    <w:rsid w:val="00F53AEA"/>
    <w:rsid w:val="00F55AC7"/>
    <w:rsid w:val="00F55B2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3DE5"/>
    <w:rsid w:val="00F848D6"/>
    <w:rsid w:val="00F851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228B"/>
    <w:rsid w:val="00FC7600"/>
    <w:rsid w:val="00FD0B7B"/>
    <w:rsid w:val="00FD4C08"/>
    <w:rsid w:val="00FE1DCC"/>
    <w:rsid w:val="00FE2EFE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CFFA22"/>
  <w15:docId w15:val="{E794D373-E0C2-4AF1-B6D2-8C7C9EC3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ublished">
    <w:name w:val="published"/>
    <w:basedOn w:val="Standardstycketeckensnitt"/>
    <w:rsid w:val="00925393"/>
  </w:style>
  <w:style w:type="paragraph" w:customStyle="1" w:styleId="ingress">
    <w:name w:val="ingress"/>
    <w:basedOn w:val="Normal"/>
    <w:rsid w:val="0092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945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E72F23A46E4626B7B5792405C7B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A712D-A490-4712-BB0A-2989BE54751E}"/>
      </w:docPartPr>
      <w:docPartBody>
        <w:p w:rsidR="0074681B" w:rsidRDefault="002B17CF" w:rsidP="002B17CF">
          <w:pPr>
            <w:pStyle w:val="44E72F23A46E4626B7B5792405C7B0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18D66B0D3C4E229EEDB819B8079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6AB4B2-376E-4EDE-9FF0-F30E697AA3CF}"/>
      </w:docPartPr>
      <w:docPartBody>
        <w:p w:rsidR="0074681B" w:rsidRDefault="002B17CF" w:rsidP="002B17CF">
          <w:pPr>
            <w:pStyle w:val="9B18D66B0D3C4E229EEDB819B80796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65CF87B108408CBC2D1587A06ED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D3AD9-C5D4-447D-94FD-EE62805271F9}"/>
      </w:docPartPr>
      <w:docPartBody>
        <w:p w:rsidR="0074681B" w:rsidRDefault="002B17CF" w:rsidP="002B17CF">
          <w:pPr>
            <w:pStyle w:val="DF65CF87B108408CBC2D1587A06EDF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E4888A0C58456C9B74C4D694F60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6A847-585D-4148-A77A-E6F2D2C6CBBA}"/>
      </w:docPartPr>
      <w:docPartBody>
        <w:p w:rsidR="0074681B" w:rsidRDefault="002B17CF" w:rsidP="002B17CF">
          <w:pPr>
            <w:pStyle w:val="10E4888A0C58456C9B74C4D694F603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FB7C84C38F45DFB0353564884C8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0F6BB-1035-4D43-9B74-9461615E8A36}"/>
      </w:docPartPr>
      <w:docPartBody>
        <w:p w:rsidR="0074681B" w:rsidRDefault="002B17CF" w:rsidP="002B17CF">
          <w:pPr>
            <w:pStyle w:val="31FB7C84C38F45DFB0353564884C886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23AB515B43E405F88F51BEE014AE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EBD10F-CD0A-473A-B223-9612AB86A1CE}"/>
      </w:docPartPr>
      <w:docPartBody>
        <w:p w:rsidR="00B626ED" w:rsidRDefault="009435A1" w:rsidP="009435A1">
          <w:pPr>
            <w:pStyle w:val="923AB515B43E405F88F51BEE014AED7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7CF"/>
    <w:rsid w:val="0006456F"/>
    <w:rsid w:val="00065415"/>
    <w:rsid w:val="000C78B8"/>
    <w:rsid w:val="002B17CF"/>
    <w:rsid w:val="0074681B"/>
    <w:rsid w:val="007B09DD"/>
    <w:rsid w:val="009435A1"/>
    <w:rsid w:val="00B626ED"/>
    <w:rsid w:val="00DC2453"/>
    <w:rsid w:val="00E63CD2"/>
    <w:rsid w:val="00ED0719"/>
    <w:rsid w:val="00F0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947EE4B95D74B298E9518A5750BE8EA">
    <w:name w:val="0947EE4B95D74B298E9518A5750BE8EA"/>
    <w:rsid w:val="002B17CF"/>
  </w:style>
  <w:style w:type="character" w:styleId="Platshllartext">
    <w:name w:val="Placeholder Text"/>
    <w:basedOn w:val="Standardstycketeckensnitt"/>
    <w:uiPriority w:val="99"/>
    <w:semiHidden/>
    <w:rsid w:val="009435A1"/>
    <w:rPr>
      <w:noProof w:val="0"/>
      <w:color w:val="808080"/>
    </w:rPr>
  </w:style>
  <w:style w:type="paragraph" w:customStyle="1" w:styleId="639D63CE1F71452682B57DBCAA44CC42">
    <w:name w:val="639D63CE1F71452682B57DBCAA44CC42"/>
    <w:rsid w:val="002B17CF"/>
  </w:style>
  <w:style w:type="paragraph" w:customStyle="1" w:styleId="B27A15005BB448E88336BE6D4686F9FB">
    <w:name w:val="B27A15005BB448E88336BE6D4686F9FB"/>
    <w:rsid w:val="002B17CF"/>
  </w:style>
  <w:style w:type="paragraph" w:customStyle="1" w:styleId="C8EA534A691D4E3FA30C209A5907627E">
    <w:name w:val="C8EA534A691D4E3FA30C209A5907627E"/>
    <w:rsid w:val="002B17CF"/>
  </w:style>
  <w:style w:type="paragraph" w:customStyle="1" w:styleId="44E72F23A46E4626B7B5792405C7B0AE">
    <w:name w:val="44E72F23A46E4626B7B5792405C7B0AE"/>
    <w:rsid w:val="002B17CF"/>
  </w:style>
  <w:style w:type="paragraph" w:customStyle="1" w:styleId="9B18D66B0D3C4E229EEDB819B807961A">
    <w:name w:val="9B18D66B0D3C4E229EEDB819B807961A"/>
    <w:rsid w:val="002B17CF"/>
  </w:style>
  <w:style w:type="paragraph" w:customStyle="1" w:styleId="6DB52A22912B40DD927864C29907DE29">
    <w:name w:val="6DB52A22912B40DD927864C29907DE29"/>
    <w:rsid w:val="002B17CF"/>
  </w:style>
  <w:style w:type="paragraph" w:customStyle="1" w:styleId="DDABAE5714AE4C59B85D5DBE63C8BB52">
    <w:name w:val="DDABAE5714AE4C59B85D5DBE63C8BB52"/>
    <w:rsid w:val="002B17CF"/>
  </w:style>
  <w:style w:type="paragraph" w:customStyle="1" w:styleId="F4ED77DE878345148CDC9DF7352F03CF">
    <w:name w:val="F4ED77DE878345148CDC9DF7352F03CF"/>
    <w:rsid w:val="002B17CF"/>
  </w:style>
  <w:style w:type="paragraph" w:customStyle="1" w:styleId="DF65CF87B108408CBC2D1587A06EDF8B">
    <w:name w:val="DF65CF87B108408CBC2D1587A06EDF8B"/>
    <w:rsid w:val="002B17CF"/>
  </w:style>
  <w:style w:type="paragraph" w:customStyle="1" w:styleId="10E4888A0C58456C9B74C4D694F6030F">
    <w:name w:val="10E4888A0C58456C9B74C4D694F6030F"/>
    <w:rsid w:val="002B17CF"/>
  </w:style>
  <w:style w:type="paragraph" w:customStyle="1" w:styleId="75EBC733483E495BA2E1B9BEF614B0B2">
    <w:name w:val="75EBC733483E495BA2E1B9BEF614B0B2"/>
    <w:rsid w:val="002B17CF"/>
  </w:style>
  <w:style w:type="paragraph" w:customStyle="1" w:styleId="795803DB5E8040229AE09FB9EB20F1F6">
    <w:name w:val="795803DB5E8040229AE09FB9EB20F1F6"/>
    <w:rsid w:val="002B17CF"/>
  </w:style>
  <w:style w:type="paragraph" w:customStyle="1" w:styleId="C1CDBB1F4D0F4635AEDB9971A397791B">
    <w:name w:val="C1CDBB1F4D0F4635AEDB9971A397791B"/>
    <w:rsid w:val="002B17CF"/>
  </w:style>
  <w:style w:type="paragraph" w:customStyle="1" w:styleId="965565FA3D7847709BB1F2114ECB5C69">
    <w:name w:val="965565FA3D7847709BB1F2114ECB5C69"/>
    <w:rsid w:val="002B17CF"/>
  </w:style>
  <w:style w:type="paragraph" w:customStyle="1" w:styleId="8AB6CCD52F0E49EDA514B6B120E2F731">
    <w:name w:val="8AB6CCD52F0E49EDA514B6B120E2F731"/>
    <w:rsid w:val="002B17CF"/>
  </w:style>
  <w:style w:type="paragraph" w:customStyle="1" w:styleId="31FB7C84C38F45DFB0353564884C8865">
    <w:name w:val="31FB7C84C38F45DFB0353564884C8865"/>
    <w:rsid w:val="002B17CF"/>
  </w:style>
  <w:style w:type="paragraph" w:customStyle="1" w:styleId="86BC218FA95048D2B0DBB9EC5642A54B">
    <w:name w:val="86BC218FA95048D2B0DBB9EC5642A54B"/>
    <w:rsid w:val="002B17CF"/>
  </w:style>
  <w:style w:type="paragraph" w:customStyle="1" w:styleId="923AB515B43E405F88F51BEE014AED7D">
    <w:name w:val="923AB515B43E405F88F51BEE014AED7D"/>
    <w:rsid w:val="00943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293b79b6-55ee-4af8-91d7-26a972a4611e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6F1F7B9C646E7442AF9373D7950A8B74" ma:contentTypeVersion="26" ma:contentTypeDescription="Skapa nytt dokument med möjlighet att välja RK-mall" ma:contentTypeScope="" ma:versionID="f076e211279836d3662f58f6887aa4f2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b9ae9148-c740-488d-ae69-902b28e2f188" targetNamespace="http://schemas.microsoft.com/office/2006/metadata/properties" ma:root="true" ma:fieldsID="a3543f5efaddff4f7b6003b9735f6393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b9ae9148-c740-488d-ae69-902b28e2f188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15598411-4fae-4dd3-b66c-40ae0259a008}" ma:internalName="TaxCatchAll" ma:showField="CatchAllData" ma:web="a559c2ef-8676-4740-b57b-0bf6eda23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15598411-4fae-4dd3-b66c-40ae0259a008}" ma:internalName="TaxCatchAllLabel" ma:readOnly="true" ma:showField="CatchAllDataLabel" ma:web="a559c2ef-8676-4740-b57b-0bf6eda23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9148-c740-488d-ae69-902b28e2f18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2021-02-24T00:00:00</HeaderDate>
    <Office/>
    <Dnr>Ju2021/00707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C76C117E-96BE-4EE5-9E15-162729109B04}"/>
</file>

<file path=customXml/itemProps2.xml><?xml version="1.0" encoding="utf-8"?>
<ds:datastoreItem xmlns:ds="http://schemas.openxmlformats.org/officeDocument/2006/customXml" ds:itemID="{42383D98-CA74-4C17-9D4D-F8352E4A3614}"/>
</file>

<file path=customXml/itemProps3.xml><?xml version="1.0" encoding="utf-8"?>
<ds:datastoreItem xmlns:ds="http://schemas.openxmlformats.org/officeDocument/2006/customXml" ds:itemID="{B189576A-FDE6-46C6-81A3-DE7710935F43}"/>
</file>

<file path=customXml/itemProps4.xml><?xml version="1.0" encoding="utf-8"?>
<ds:datastoreItem xmlns:ds="http://schemas.openxmlformats.org/officeDocument/2006/customXml" ds:itemID="{42383D98-CA74-4C17-9D4D-F8352E4A3614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b9ae9148-c740-488d-ae69-902b28e2f188"/>
  </ds:schemaRefs>
</ds:datastoreItem>
</file>

<file path=customXml/itemProps5.xml><?xml version="1.0" encoding="utf-8"?>
<ds:datastoreItem xmlns:ds="http://schemas.openxmlformats.org/officeDocument/2006/customXml" ds:itemID="{9E7571FA-A03E-4C56-AEC4-B427D35CE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b9ae9148-c740-488d-ae69-902b28e2f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3556CAE-9A5E-44BC-A123-762004866D0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3556CAE-9A5E-44BC-A123-762004866D0C}"/>
</file>

<file path=customXml/itemProps8.xml><?xml version="1.0" encoding="utf-8"?>
<ds:datastoreItem xmlns:ds="http://schemas.openxmlformats.org/officeDocument/2006/customXml" ds:itemID="{EFBD31E6-B357-45A8-9DAC-2C8EC94A8B6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580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1858.docx</dc:title>
  <dc:subject/>
  <dc:creator>Linnéa Brossner</dc:creator>
  <cp:keywords/>
  <dc:description/>
  <cp:lastModifiedBy>Sarah Alberius</cp:lastModifiedBy>
  <cp:revision>11</cp:revision>
  <cp:lastPrinted>2019-03-25T10:22:00Z</cp:lastPrinted>
  <dcterms:created xsi:type="dcterms:W3CDTF">2021-02-22T09:00:00Z</dcterms:created>
  <dcterms:modified xsi:type="dcterms:W3CDTF">2021-02-24T07:07:00Z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995b4b6c-7a3a-42b7-8f82-f33c2b144348</vt:lpwstr>
  </property>
</Properties>
</file>