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06B" w:rsidRDefault="008A406B" w:rsidP="00DA0661">
      <w:pPr>
        <w:pStyle w:val="Rubrik"/>
      </w:pPr>
      <w:bookmarkStart w:id="0" w:name="Start"/>
      <w:bookmarkEnd w:id="0"/>
      <w:r>
        <w:t>Svar på fråga 2017/18:977 av Barbro Westerholm (L)</w:t>
      </w:r>
      <w:r>
        <w:br/>
        <w:t>HPV-vaccin för pojkar</w:t>
      </w:r>
    </w:p>
    <w:p w:rsidR="008A406B" w:rsidRDefault="008A406B" w:rsidP="002749F7">
      <w:pPr>
        <w:pStyle w:val="Brdtext"/>
      </w:pPr>
      <w:r>
        <w:t>Barbro Westerholm har frågat mig hur långt i processen behandlingen av frågan om HPV-vaccination av pojkar har kommit.</w:t>
      </w:r>
    </w:p>
    <w:p w:rsidR="008A406B" w:rsidRDefault="008A406B" w:rsidP="002749F7">
      <w:pPr>
        <w:pStyle w:val="Brdtext"/>
      </w:pPr>
      <w:r>
        <w:t xml:space="preserve">Folkhälsomyndighetens beslutsunderlag om att vaccination av pojkar mot HPV uppfyller kraven för att införas i det nationella vaccinationsprogrammet är nu ute på remiss och synpunkter ska ha inkommit till Socialdepartementet senast den 15 maj.  </w:t>
      </w:r>
    </w:p>
    <w:p w:rsidR="008A406B" w:rsidRDefault="008A406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B66441F359448ADBE0B4A13CBD7ED2B"/>
          </w:placeholder>
          <w:dataBinding w:prefixMappings="xmlns:ns0='http://lp/documentinfo/RK' " w:xpath="/ns0:DocumentInfo[1]/ns0:BaseInfo[1]/ns0:HeaderDate[1]" w:storeItemID="{60EDA4A6-AA7D-40C0-BA3D-37FFD49BECCF}"/>
          <w:date w:fullDate="2018-03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14 mars 2018</w:t>
          </w:r>
        </w:sdtContent>
      </w:sdt>
    </w:p>
    <w:p w:rsidR="008A406B" w:rsidRDefault="008A406B" w:rsidP="004E7A8F">
      <w:pPr>
        <w:pStyle w:val="Brdtextutanavstnd"/>
      </w:pPr>
    </w:p>
    <w:p w:rsidR="008A406B" w:rsidRDefault="008A406B" w:rsidP="004E7A8F">
      <w:pPr>
        <w:pStyle w:val="Brdtextutanavstnd"/>
      </w:pPr>
    </w:p>
    <w:p w:rsidR="008A406B" w:rsidRDefault="008A406B" w:rsidP="004E7A8F">
      <w:pPr>
        <w:pStyle w:val="Brdtextutanavstnd"/>
      </w:pPr>
    </w:p>
    <w:p w:rsidR="008A406B" w:rsidRDefault="008A406B" w:rsidP="00422A41">
      <w:pPr>
        <w:pStyle w:val="Brdtext"/>
      </w:pPr>
      <w:r>
        <w:t>Annika Strandhäll</w:t>
      </w:r>
    </w:p>
    <w:p w:rsidR="008A406B" w:rsidRPr="00DB48AB" w:rsidRDefault="008A406B" w:rsidP="00DB48AB">
      <w:pPr>
        <w:pStyle w:val="Brdtext"/>
      </w:pPr>
    </w:p>
    <w:sectPr w:rsidR="008A406B" w:rsidRPr="00DB48AB" w:rsidSect="008A40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371" w:rsidRDefault="00AE2371" w:rsidP="00A87A54">
      <w:pPr>
        <w:spacing w:after="0" w:line="240" w:lineRule="auto"/>
      </w:pPr>
      <w:r>
        <w:separator/>
      </w:r>
    </w:p>
  </w:endnote>
  <w:endnote w:type="continuationSeparator" w:id="0">
    <w:p w:rsidR="00AE2371" w:rsidRDefault="00AE237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911F4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371" w:rsidRDefault="00AE2371" w:rsidP="00A87A54">
      <w:pPr>
        <w:spacing w:after="0" w:line="240" w:lineRule="auto"/>
      </w:pPr>
      <w:r>
        <w:separator/>
      </w:r>
    </w:p>
  </w:footnote>
  <w:footnote w:type="continuationSeparator" w:id="0">
    <w:p w:rsidR="00AE2371" w:rsidRDefault="00AE237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A406B" w:rsidTr="00C93EBA">
      <w:trPr>
        <w:trHeight w:val="227"/>
      </w:trPr>
      <w:tc>
        <w:tcPr>
          <w:tcW w:w="5534" w:type="dxa"/>
        </w:tcPr>
        <w:p w:rsidR="008A406B" w:rsidRPr="007D73AB" w:rsidRDefault="008A406B">
          <w:pPr>
            <w:pStyle w:val="Sidhuvud"/>
          </w:pPr>
        </w:p>
      </w:tc>
      <w:tc>
        <w:tcPr>
          <w:tcW w:w="3170" w:type="dxa"/>
          <w:vAlign w:val="bottom"/>
        </w:tcPr>
        <w:p w:rsidR="008A406B" w:rsidRPr="007D73AB" w:rsidRDefault="008A406B" w:rsidP="00340DE0">
          <w:pPr>
            <w:pStyle w:val="Sidhuvud"/>
          </w:pPr>
        </w:p>
      </w:tc>
      <w:tc>
        <w:tcPr>
          <w:tcW w:w="1134" w:type="dxa"/>
        </w:tcPr>
        <w:p w:rsidR="008A406B" w:rsidRDefault="008A406B" w:rsidP="005A703A">
          <w:pPr>
            <w:pStyle w:val="Sidhuvud"/>
          </w:pPr>
        </w:p>
      </w:tc>
    </w:tr>
    <w:tr w:rsidR="008A406B" w:rsidTr="00C93EBA">
      <w:trPr>
        <w:trHeight w:val="1928"/>
      </w:trPr>
      <w:tc>
        <w:tcPr>
          <w:tcW w:w="5534" w:type="dxa"/>
        </w:tcPr>
        <w:p w:rsidR="008A406B" w:rsidRPr="00340DE0" w:rsidRDefault="008A406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694BA77" wp14:editId="12C2105F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A406B" w:rsidRPr="00710A6C" w:rsidRDefault="008A406B" w:rsidP="00EE3C0F">
          <w:pPr>
            <w:pStyle w:val="Sidhuvud"/>
            <w:rPr>
              <w:b/>
            </w:rPr>
          </w:pPr>
        </w:p>
        <w:p w:rsidR="008A406B" w:rsidRDefault="008A406B" w:rsidP="00EE3C0F">
          <w:pPr>
            <w:pStyle w:val="Sidhuvud"/>
          </w:pPr>
        </w:p>
        <w:p w:rsidR="008A406B" w:rsidRDefault="008A406B" w:rsidP="00EE3C0F">
          <w:pPr>
            <w:pStyle w:val="Sidhuvud"/>
          </w:pPr>
        </w:p>
        <w:p w:rsidR="008A406B" w:rsidRDefault="008A406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DD0B40E242A40949927E96D54BF1A76"/>
            </w:placeholder>
            <w:dataBinding w:prefixMappings="xmlns:ns0='http://lp/documentinfo/RK' " w:xpath="/ns0:DocumentInfo[1]/ns0:BaseInfo[1]/ns0:Dnr[1]" w:storeItemID="{60EDA4A6-AA7D-40C0-BA3D-37FFD49BECCF}"/>
            <w:text/>
          </w:sdtPr>
          <w:sdtEndPr/>
          <w:sdtContent>
            <w:p w:rsidR="008A406B" w:rsidRDefault="008A406B" w:rsidP="00EE3C0F">
              <w:pPr>
                <w:pStyle w:val="Sidhuvud"/>
              </w:pPr>
              <w:r>
                <w:t>S2018/</w:t>
              </w:r>
              <w:r w:rsidR="00B85FE9">
                <w:t>01635/FS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24419C3DA8548D2836BAA72904C191B"/>
            </w:placeholder>
            <w:showingPlcHdr/>
            <w:dataBinding w:prefixMappings="xmlns:ns0='http://lp/documentinfo/RK' " w:xpath="/ns0:DocumentInfo[1]/ns0:BaseInfo[1]/ns0:DocNumber[1]" w:storeItemID="{60EDA4A6-AA7D-40C0-BA3D-37FFD49BECCF}"/>
            <w:text/>
          </w:sdtPr>
          <w:sdtEndPr/>
          <w:sdtContent>
            <w:p w:rsidR="008A406B" w:rsidRDefault="008A406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8A406B" w:rsidRDefault="008A406B" w:rsidP="00EE3C0F">
          <w:pPr>
            <w:pStyle w:val="Sidhuvud"/>
          </w:pPr>
        </w:p>
      </w:tc>
      <w:tc>
        <w:tcPr>
          <w:tcW w:w="1134" w:type="dxa"/>
        </w:tcPr>
        <w:p w:rsidR="008A406B" w:rsidRDefault="008A406B" w:rsidP="0094502D">
          <w:pPr>
            <w:pStyle w:val="Sidhuvud"/>
          </w:pPr>
        </w:p>
        <w:p w:rsidR="008A406B" w:rsidRPr="0094502D" w:rsidRDefault="008A406B" w:rsidP="00EC71A6">
          <w:pPr>
            <w:pStyle w:val="Sidhuvud"/>
          </w:pPr>
        </w:p>
      </w:tc>
    </w:tr>
    <w:tr w:rsidR="008A406B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55B33B7C9244B05897D40763807412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A406B" w:rsidRPr="008A406B" w:rsidRDefault="008A406B" w:rsidP="00340DE0">
              <w:pPr>
                <w:pStyle w:val="Sidhuvud"/>
                <w:rPr>
                  <w:b/>
                </w:rPr>
              </w:pPr>
              <w:r w:rsidRPr="008A406B">
                <w:rPr>
                  <w:b/>
                </w:rPr>
                <w:t>Socialdepartementet</w:t>
              </w:r>
            </w:p>
            <w:p w:rsidR="00B85FE9" w:rsidRDefault="008A406B" w:rsidP="00340DE0">
              <w:pPr>
                <w:pStyle w:val="Sidhuvud"/>
              </w:pPr>
              <w:r w:rsidRPr="008A406B">
                <w:t>Socialministern</w:t>
              </w:r>
            </w:p>
            <w:p w:rsidR="008A406B" w:rsidRPr="00340DE0" w:rsidRDefault="008A406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D3A17A13E664B81BFABC5A5295B0F0D"/>
          </w:placeholder>
          <w:dataBinding w:prefixMappings="xmlns:ns0='http://lp/documentinfo/RK' " w:xpath="/ns0:DocumentInfo[1]/ns0:BaseInfo[1]/ns0:Recipient[1]" w:storeItemID="{60EDA4A6-AA7D-40C0-BA3D-37FFD49BECCF}"/>
          <w:text w:multiLine="1"/>
        </w:sdtPr>
        <w:sdtEndPr/>
        <w:sdtContent>
          <w:tc>
            <w:tcPr>
              <w:tcW w:w="3170" w:type="dxa"/>
            </w:tcPr>
            <w:p w:rsidR="008A406B" w:rsidRDefault="008A406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A406B" w:rsidRDefault="008A406B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6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0D75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11F4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1DB6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06B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3909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2371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5FE9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138E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3B32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3D99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B546"/>
  <w15:docId w15:val="{7B8CE79B-3E35-4905-B2DB-4E2A2B53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D0B40E242A40949927E96D54BF1A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75253-543A-44E3-8721-AA98DB3FD0C3}"/>
      </w:docPartPr>
      <w:docPartBody>
        <w:p w:rsidR="000B64B2" w:rsidRDefault="00D02852" w:rsidP="00D02852">
          <w:pPr>
            <w:pStyle w:val="DDD0B40E242A40949927E96D54BF1A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4419C3DA8548D2836BAA72904C19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1A8F21-5809-44D7-924D-4A789CB6E9E2}"/>
      </w:docPartPr>
      <w:docPartBody>
        <w:p w:rsidR="000B64B2" w:rsidRDefault="00D02852" w:rsidP="00D02852">
          <w:pPr>
            <w:pStyle w:val="624419C3DA8548D2836BAA72904C19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5B33B7C9244B05897D4076380741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E938D-21E2-4296-A06E-AE83133EB24F}"/>
      </w:docPartPr>
      <w:docPartBody>
        <w:p w:rsidR="000B64B2" w:rsidRDefault="00D02852" w:rsidP="00D02852">
          <w:pPr>
            <w:pStyle w:val="A55B33B7C9244B05897D4076380741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3A17A13E664B81BFABC5A5295B0F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7A6CC-F6B3-44B5-BB9B-0D526724F319}"/>
      </w:docPartPr>
      <w:docPartBody>
        <w:p w:rsidR="000B64B2" w:rsidRDefault="00D02852" w:rsidP="00D02852">
          <w:pPr>
            <w:pStyle w:val="FD3A17A13E664B81BFABC5A5295B0F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66441F359448ADBE0B4A13CBD7E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45C175-E751-4CF8-B37C-A685205BB970}"/>
      </w:docPartPr>
      <w:docPartBody>
        <w:p w:rsidR="000B64B2" w:rsidRDefault="00D02852" w:rsidP="00D02852">
          <w:pPr>
            <w:pStyle w:val="AB66441F359448ADBE0B4A13CBD7ED2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52"/>
    <w:rsid w:val="000B64B2"/>
    <w:rsid w:val="00C30800"/>
    <w:rsid w:val="00D0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2D3B3F5F06641C79ECB6E74601AC05E">
    <w:name w:val="02D3B3F5F06641C79ECB6E74601AC05E"/>
    <w:rsid w:val="00D02852"/>
  </w:style>
  <w:style w:type="character" w:styleId="Platshllartext">
    <w:name w:val="Placeholder Text"/>
    <w:basedOn w:val="Standardstycketeckensnitt"/>
    <w:uiPriority w:val="99"/>
    <w:semiHidden/>
    <w:rsid w:val="00D02852"/>
    <w:rPr>
      <w:noProof w:val="0"/>
      <w:color w:val="808080"/>
    </w:rPr>
  </w:style>
  <w:style w:type="paragraph" w:customStyle="1" w:styleId="EFE274E361F44F83B35C0385BC1F1471">
    <w:name w:val="EFE274E361F44F83B35C0385BC1F1471"/>
    <w:rsid w:val="00D02852"/>
  </w:style>
  <w:style w:type="paragraph" w:customStyle="1" w:styleId="F6A44BA0EE39439285ADE4121546A038">
    <w:name w:val="F6A44BA0EE39439285ADE4121546A038"/>
    <w:rsid w:val="00D02852"/>
  </w:style>
  <w:style w:type="paragraph" w:customStyle="1" w:styleId="854731C4D8144C4380BEE4A953A0DB1C">
    <w:name w:val="854731C4D8144C4380BEE4A953A0DB1C"/>
    <w:rsid w:val="00D02852"/>
  </w:style>
  <w:style w:type="paragraph" w:customStyle="1" w:styleId="DDD0B40E242A40949927E96D54BF1A76">
    <w:name w:val="DDD0B40E242A40949927E96D54BF1A76"/>
    <w:rsid w:val="00D02852"/>
  </w:style>
  <w:style w:type="paragraph" w:customStyle="1" w:styleId="624419C3DA8548D2836BAA72904C191B">
    <w:name w:val="624419C3DA8548D2836BAA72904C191B"/>
    <w:rsid w:val="00D02852"/>
  </w:style>
  <w:style w:type="paragraph" w:customStyle="1" w:styleId="A56EA129870149EFA40E79E19EF1741C">
    <w:name w:val="A56EA129870149EFA40E79E19EF1741C"/>
    <w:rsid w:val="00D02852"/>
  </w:style>
  <w:style w:type="paragraph" w:customStyle="1" w:styleId="80F44DFE832F4470BF3F0100F4A31898">
    <w:name w:val="80F44DFE832F4470BF3F0100F4A31898"/>
    <w:rsid w:val="00D02852"/>
  </w:style>
  <w:style w:type="paragraph" w:customStyle="1" w:styleId="A99B24E5029C4EB9A195ADEFF5E709DD">
    <w:name w:val="A99B24E5029C4EB9A195ADEFF5E709DD"/>
    <w:rsid w:val="00D02852"/>
  </w:style>
  <w:style w:type="paragraph" w:customStyle="1" w:styleId="A55B33B7C9244B05897D407638074121">
    <w:name w:val="A55B33B7C9244B05897D407638074121"/>
    <w:rsid w:val="00D02852"/>
  </w:style>
  <w:style w:type="paragraph" w:customStyle="1" w:styleId="FD3A17A13E664B81BFABC5A5295B0F0D">
    <w:name w:val="FD3A17A13E664B81BFABC5A5295B0F0D"/>
    <w:rsid w:val="00D02852"/>
  </w:style>
  <w:style w:type="paragraph" w:customStyle="1" w:styleId="A1EBDA4264DB4B4981D944C7EEEA311E">
    <w:name w:val="A1EBDA4264DB4B4981D944C7EEEA311E"/>
    <w:rsid w:val="00D02852"/>
  </w:style>
  <w:style w:type="paragraph" w:customStyle="1" w:styleId="6999F91794EB49839709CDED94B6A022">
    <w:name w:val="6999F91794EB49839709CDED94B6A022"/>
    <w:rsid w:val="00D02852"/>
  </w:style>
  <w:style w:type="paragraph" w:customStyle="1" w:styleId="B26E8E0A63E4419798912B26026CCCCE">
    <w:name w:val="B26E8E0A63E4419798912B26026CCCCE"/>
    <w:rsid w:val="00D02852"/>
  </w:style>
  <w:style w:type="paragraph" w:customStyle="1" w:styleId="949ED14EBDA1433CB35F15E78EE8D9AB">
    <w:name w:val="949ED14EBDA1433CB35F15E78EE8D9AB"/>
    <w:rsid w:val="00D02852"/>
  </w:style>
  <w:style w:type="paragraph" w:customStyle="1" w:styleId="8892D6EBB9DA48A9BCAEB90231E28C4B">
    <w:name w:val="8892D6EBB9DA48A9BCAEB90231E28C4B"/>
    <w:rsid w:val="00D02852"/>
  </w:style>
  <w:style w:type="paragraph" w:customStyle="1" w:styleId="AB66441F359448ADBE0B4A13CBD7ED2B">
    <w:name w:val="AB66441F359448ADBE0B4A13CBD7ED2B"/>
    <w:rsid w:val="00D02852"/>
  </w:style>
  <w:style w:type="paragraph" w:customStyle="1" w:styleId="0C3D3C97D48240108365EF991FDDBD76">
    <w:name w:val="0C3D3C97D48240108365EF991FDDBD76"/>
    <w:rsid w:val="00D02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e5d73ca1-af29-49d0-b9b1-5243cb92242b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2018-03-14T00:00:00</HeaderDate>
    <Office/>
    <Dnr>S2018/01635/FS</Dnr>
    <ParagrafNr/>
    <DocumentTitle/>
    <VisitingAddress/>
    <Extra1/>
    <Extra2/>
    <Extra3>Barbro Westerholm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4473-A0CB-4261-A201-35267E0873A6}"/>
</file>

<file path=customXml/itemProps2.xml><?xml version="1.0" encoding="utf-8"?>
<ds:datastoreItem xmlns:ds="http://schemas.openxmlformats.org/officeDocument/2006/customXml" ds:itemID="{F0DEC950-CDFB-46AF-869D-C143B064F2B8}"/>
</file>

<file path=customXml/itemProps3.xml><?xml version="1.0" encoding="utf-8"?>
<ds:datastoreItem xmlns:ds="http://schemas.openxmlformats.org/officeDocument/2006/customXml" ds:itemID="{60EDA4A6-AA7D-40C0-BA3D-37FFD49BECCF}"/>
</file>

<file path=customXml/itemProps4.xml><?xml version="1.0" encoding="utf-8"?>
<ds:datastoreItem xmlns:ds="http://schemas.openxmlformats.org/officeDocument/2006/customXml" ds:itemID="{AAA4FDB3-EB9C-44A2-99A6-FA60BEF48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9A04EB-BF4B-4022-BAF6-7169D2EDB93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2C6ADD0-BADC-46F1-A4EE-10F47CD9DBE8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F375B71-6481-4640-9997-DDDE91A5F951}"/>
</file>

<file path=customXml/itemProps8.xml><?xml version="1.0" encoding="utf-8"?>
<ds:datastoreItem xmlns:ds="http://schemas.openxmlformats.org/officeDocument/2006/customXml" ds:itemID="{80B280C9-9B8F-42E0-A1AB-A904F8A1554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Johansson</dc:creator>
  <cp:keywords/>
  <dc:description/>
  <cp:lastModifiedBy>Andreas Johansson</cp:lastModifiedBy>
  <cp:revision>2</cp:revision>
  <cp:lastPrinted>2018-03-13T08:01:00Z</cp:lastPrinted>
  <dcterms:created xsi:type="dcterms:W3CDTF">2018-03-13T08:02:00Z</dcterms:created>
  <dcterms:modified xsi:type="dcterms:W3CDTF">2018-03-13T08:02:00Z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854faf6c-5311-4870-a970-5a52a82c4404</vt:lpwstr>
  </property>
</Properties>
</file>