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24840" w14:textId="77777777" w:rsidR="001A2B95" w:rsidRDefault="001A2B95" w:rsidP="00DA0661">
      <w:pPr>
        <w:pStyle w:val="Rubrik"/>
      </w:pPr>
      <w:bookmarkStart w:id="0" w:name="Start"/>
      <w:bookmarkEnd w:id="0"/>
    </w:p>
    <w:p w14:paraId="7A5A97D0" w14:textId="77777777" w:rsidR="00D05D68" w:rsidRDefault="00D05D68" w:rsidP="00DA0661">
      <w:pPr>
        <w:pStyle w:val="Rubrik"/>
      </w:pPr>
      <w:r>
        <w:t>Svar på fråga av</w:t>
      </w:r>
      <w:r w:rsidRPr="00D05D68">
        <w:t xml:space="preserve"> 2019/20:5</w:t>
      </w:r>
      <w:r>
        <w:t xml:space="preserve"> av </w:t>
      </w:r>
      <w:sdt>
        <w:sdtPr>
          <w:alias w:val="Frågeställare"/>
          <w:tag w:val="delete"/>
          <w:id w:val="-211816850"/>
          <w:placeholder>
            <w:docPart w:val="285797F6838A4A6FA1AA6DFE43A64201"/>
          </w:placeholder>
          <w:dataBinding w:prefixMappings="xmlns:ns0='http://lp/documentinfo/RK' " w:xpath="/ns0:DocumentInfo[1]/ns0:BaseInfo[1]/ns0:Extra3[1]" w:storeItemID="{6EAFDAA1-116A-4AA2-BB24-7F4EDAD6DDD7}"/>
          <w:text/>
        </w:sdtPr>
        <w:sdtEndPr/>
        <w:sdtContent>
          <w:r>
            <w:t>Rickard Nordin</w:t>
          </w:r>
        </w:sdtContent>
      </w:sdt>
      <w:r>
        <w:t xml:space="preserve"> (</w:t>
      </w:r>
      <w:sdt>
        <w:sdtPr>
          <w:alias w:val="Parti"/>
          <w:tag w:val="Parti_delete"/>
          <w:id w:val="1620417071"/>
          <w:placeholder>
            <w:docPart w:val="E89D7A4CB72A4F43B96C3AF128516D14"/>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C</w:t>
          </w:r>
        </w:sdtContent>
      </w:sdt>
      <w:r>
        <w:t>)</w:t>
      </w:r>
      <w:r>
        <w:br/>
        <w:t>om Havsplanering</w:t>
      </w:r>
    </w:p>
    <w:p w14:paraId="007EFB3B" w14:textId="3A051C9A" w:rsidR="00D05D68" w:rsidRDefault="00D05D68" w:rsidP="00D05D68">
      <w:pPr>
        <w:pStyle w:val="Brdtext"/>
      </w:pPr>
      <w:r>
        <w:t>Rickard Nordin har frågat mig om jag anser att förslaget till havsplanering bidrar tillräckligt till uppfyllandet av Sveriges mål om 100 procent förnybar energi 2040 och nettonollutsläpp 2045 när till och med Energimyndigheten säger att områdena för vindkraft inte räcker till</w:t>
      </w:r>
      <w:r w:rsidR="00F60000">
        <w:t>.</w:t>
      </w:r>
    </w:p>
    <w:p w14:paraId="2278B2DE" w14:textId="211FEAA5" w:rsidR="001A2B95" w:rsidRPr="009202A4" w:rsidRDefault="00D05D68" w:rsidP="00D05D68">
      <w:pPr>
        <w:pStyle w:val="Brdtext"/>
      </w:pPr>
      <w:r w:rsidRPr="009202A4">
        <w:t xml:space="preserve">Jag </w:t>
      </w:r>
      <w:r w:rsidR="00D065DF">
        <w:t>delar</w:t>
      </w:r>
      <w:r w:rsidRPr="009202A4">
        <w:t xml:space="preserve"> </w:t>
      </w:r>
      <w:r w:rsidR="001A2B95" w:rsidRPr="009202A4">
        <w:t xml:space="preserve">Rickard </w:t>
      </w:r>
      <w:r w:rsidR="00426728">
        <w:t>Nordins u</w:t>
      </w:r>
      <w:r w:rsidR="001A2B95" w:rsidRPr="009202A4">
        <w:t xml:space="preserve">ppfattning att den potential som finns i Sverige behöver tas tillvara för utvecklingen </w:t>
      </w:r>
      <w:r w:rsidR="009202A4" w:rsidRPr="009202A4">
        <w:t xml:space="preserve">mot de mål som satts </w:t>
      </w:r>
      <w:r w:rsidR="00426728">
        <w:t xml:space="preserve">i </w:t>
      </w:r>
      <w:r w:rsidR="001A2B95" w:rsidRPr="009202A4">
        <w:t>ljuset av energiöverenskommelsen.</w:t>
      </w:r>
    </w:p>
    <w:p w14:paraId="4685AE3D" w14:textId="08076CA3" w:rsidR="00D05D68" w:rsidRDefault="001A2B95" w:rsidP="00D05D68">
      <w:pPr>
        <w:pStyle w:val="Brdtext"/>
      </w:pPr>
      <w:r>
        <w:t>Vad gäller h</w:t>
      </w:r>
      <w:r w:rsidR="00D05D68">
        <w:t xml:space="preserve">avsplanerna </w:t>
      </w:r>
      <w:r>
        <w:t xml:space="preserve">så har de </w:t>
      </w:r>
      <w:r w:rsidR="00D05D68">
        <w:t>ännu inte inkommit till regeringen. De kommer att inkomm</w:t>
      </w:r>
      <w:r>
        <w:t xml:space="preserve">a i slutet </w:t>
      </w:r>
      <w:r w:rsidR="00D05D68">
        <w:t>av detta år och kommer därefter att beredas inom Regeringska</w:t>
      </w:r>
      <w:r>
        <w:t>nsliet innan ett regeringsbeslut tas</w:t>
      </w:r>
      <w:r w:rsidR="00D05D68">
        <w:t>. J</w:t>
      </w:r>
      <w:r>
        <w:t>ag</w:t>
      </w:r>
      <w:r w:rsidR="00D05D68">
        <w:t xml:space="preserve"> kan därför inte föregå denna process</w:t>
      </w:r>
      <w:r w:rsidR="004174BB">
        <w:t>.</w:t>
      </w:r>
    </w:p>
    <w:p w14:paraId="19B943B3" w14:textId="2F547C69" w:rsidR="00D05D68" w:rsidRDefault="00D05D68" w:rsidP="00D05D68">
      <w:pPr>
        <w:pStyle w:val="Brdtext"/>
      </w:pPr>
      <w:r>
        <w:t>Stockholm den 1</w:t>
      </w:r>
      <w:r w:rsidR="00426728">
        <w:t>7</w:t>
      </w:r>
      <w:r>
        <w:t xml:space="preserve"> september 2019</w:t>
      </w:r>
    </w:p>
    <w:p w14:paraId="5735A68E" w14:textId="0CEA4262" w:rsidR="001D4739" w:rsidRDefault="00411237" w:rsidP="00D05D68">
      <w:pPr>
        <w:pStyle w:val="Brdtext"/>
      </w:pPr>
      <w:r>
        <w:rPr>
          <w:noProof/>
          <w:lang w:eastAsia="sv-SE"/>
        </w:rPr>
        <w:drawing>
          <wp:inline distT="0" distB="0" distL="0" distR="0" wp14:anchorId="12015EF4" wp14:editId="09194E62">
            <wp:extent cx="2392888" cy="1023803"/>
            <wp:effectExtent l="0" t="0" r="7620"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10084" cy="1031160"/>
                    </a:xfrm>
                    <a:prstGeom prst="rect">
                      <a:avLst/>
                    </a:prstGeom>
                  </pic:spPr>
                </pic:pic>
              </a:graphicData>
            </a:graphic>
          </wp:inline>
        </w:drawing>
      </w:r>
      <w:bookmarkStart w:id="1" w:name="_GoBack"/>
      <w:bookmarkEnd w:id="1"/>
    </w:p>
    <w:p w14:paraId="7366DFAC" w14:textId="77777777" w:rsidR="00D05D68" w:rsidRPr="00DB48AB" w:rsidRDefault="00D05D68" w:rsidP="00D05D68">
      <w:pPr>
        <w:pStyle w:val="Brdtext"/>
      </w:pPr>
      <w:r>
        <w:t>Anders Ygeman</w:t>
      </w:r>
    </w:p>
    <w:p w14:paraId="4C9FCBC9" w14:textId="77777777" w:rsidR="00D05D68" w:rsidRDefault="00D05D68" w:rsidP="00E96532">
      <w:pPr>
        <w:pStyle w:val="Brdtext"/>
      </w:pPr>
    </w:p>
    <w:sectPr w:rsidR="00D05D68" w:rsidSect="00571A0B">
      <w:footerReference w:type="default" r:id="rId10"/>
      <w:headerReference w:type="first" r:id="rId11"/>
      <w:footerReference w:type="first" r:id="rId12"/>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C5E43" w14:textId="77777777" w:rsidR="005D563B" w:rsidRDefault="005D563B" w:rsidP="00A87A54">
      <w:pPr>
        <w:spacing w:after="0" w:line="240" w:lineRule="auto"/>
      </w:pPr>
      <w:r>
        <w:separator/>
      </w:r>
    </w:p>
  </w:endnote>
  <w:endnote w:type="continuationSeparator" w:id="0">
    <w:p w14:paraId="3B4F7E9B" w14:textId="77777777" w:rsidR="005D563B" w:rsidRDefault="005D563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ADD3A7" w14:textId="77777777" w:rsidTr="006A26EC">
      <w:trPr>
        <w:trHeight w:val="227"/>
        <w:jc w:val="right"/>
      </w:trPr>
      <w:tc>
        <w:tcPr>
          <w:tcW w:w="708" w:type="dxa"/>
          <w:vAlign w:val="bottom"/>
        </w:tcPr>
        <w:p w14:paraId="0A56956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59B4C76" w14:textId="77777777" w:rsidTr="006A26EC">
      <w:trPr>
        <w:trHeight w:val="850"/>
        <w:jc w:val="right"/>
      </w:trPr>
      <w:tc>
        <w:tcPr>
          <w:tcW w:w="708" w:type="dxa"/>
          <w:vAlign w:val="bottom"/>
        </w:tcPr>
        <w:p w14:paraId="459D7B98" w14:textId="77777777" w:rsidR="005606BC" w:rsidRPr="00347E11" w:rsidRDefault="005606BC" w:rsidP="005606BC">
          <w:pPr>
            <w:pStyle w:val="Sidfot"/>
            <w:spacing w:line="276" w:lineRule="auto"/>
            <w:jc w:val="right"/>
          </w:pPr>
        </w:p>
      </w:tc>
    </w:tr>
  </w:tbl>
  <w:p w14:paraId="71D1275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274549A" w14:textId="77777777" w:rsidTr="001F4302">
      <w:trPr>
        <w:trHeight w:val="510"/>
      </w:trPr>
      <w:tc>
        <w:tcPr>
          <w:tcW w:w="8525" w:type="dxa"/>
          <w:gridSpan w:val="2"/>
          <w:vAlign w:val="bottom"/>
        </w:tcPr>
        <w:p w14:paraId="643EA607" w14:textId="77777777" w:rsidR="00347E11" w:rsidRPr="00347E11" w:rsidRDefault="00347E11" w:rsidP="00347E11">
          <w:pPr>
            <w:pStyle w:val="Sidfot"/>
            <w:rPr>
              <w:sz w:val="8"/>
            </w:rPr>
          </w:pPr>
        </w:p>
      </w:tc>
    </w:tr>
    <w:tr w:rsidR="00093408" w:rsidRPr="00EE3C0F" w14:paraId="0A5388B5" w14:textId="77777777" w:rsidTr="00C26068">
      <w:trPr>
        <w:trHeight w:val="227"/>
      </w:trPr>
      <w:tc>
        <w:tcPr>
          <w:tcW w:w="4074" w:type="dxa"/>
        </w:tcPr>
        <w:p w14:paraId="53DE6DAA" w14:textId="77777777" w:rsidR="00347E11" w:rsidRPr="00F53AEA" w:rsidRDefault="00347E11" w:rsidP="00C26068">
          <w:pPr>
            <w:pStyle w:val="Sidfot"/>
            <w:spacing w:line="276" w:lineRule="auto"/>
          </w:pPr>
        </w:p>
      </w:tc>
      <w:tc>
        <w:tcPr>
          <w:tcW w:w="4451" w:type="dxa"/>
        </w:tcPr>
        <w:p w14:paraId="1721E4CF" w14:textId="77777777" w:rsidR="00093408" w:rsidRPr="00F53AEA" w:rsidRDefault="00093408" w:rsidP="00F53AEA">
          <w:pPr>
            <w:pStyle w:val="Sidfot"/>
            <w:spacing w:line="276" w:lineRule="auto"/>
          </w:pPr>
        </w:p>
      </w:tc>
    </w:tr>
  </w:tbl>
  <w:p w14:paraId="41B0416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417E8" w14:textId="77777777" w:rsidR="005D563B" w:rsidRDefault="005D563B" w:rsidP="00A87A54">
      <w:pPr>
        <w:spacing w:after="0" w:line="240" w:lineRule="auto"/>
      </w:pPr>
      <w:r>
        <w:separator/>
      </w:r>
    </w:p>
  </w:footnote>
  <w:footnote w:type="continuationSeparator" w:id="0">
    <w:p w14:paraId="777AE3A7" w14:textId="77777777" w:rsidR="005D563B" w:rsidRDefault="005D563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05D68" w14:paraId="1283BC65" w14:textId="77777777" w:rsidTr="00C93EBA">
      <w:trPr>
        <w:trHeight w:val="227"/>
      </w:trPr>
      <w:tc>
        <w:tcPr>
          <w:tcW w:w="5534" w:type="dxa"/>
        </w:tcPr>
        <w:p w14:paraId="1ACF7A3D" w14:textId="77777777" w:rsidR="00D05D68" w:rsidRPr="007D73AB" w:rsidRDefault="00D05D68">
          <w:pPr>
            <w:pStyle w:val="Sidhuvud"/>
          </w:pPr>
        </w:p>
      </w:tc>
      <w:tc>
        <w:tcPr>
          <w:tcW w:w="3170" w:type="dxa"/>
          <w:vAlign w:val="bottom"/>
        </w:tcPr>
        <w:p w14:paraId="2491322E" w14:textId="77777777" w:rsidR="00D05D68" w:rsidRPr="007D73AB" w:rsidRDefault="00D05D68" w:rsidP="00340DE0">
          <w:pPr>
            <w:pStyle w:val="Sidhuvud"/>
          </w:pPr>
        </w:p>
      </w:tc>
      <w:tc>
        <w:tcPr>
          <w:tcW w:w="1134" w:type="dxa"/>
        </w:tcPr>
        <w:p w14:paraId="713ED524" w14:textId="77777777" w:rsidR="00D05D68" w:rsidRDefault="00D05D68" w:rsidP="005A703A">
          <w:pPr>
            <w:pStyle w:val="Sidhuvud"/>
          </w:pPr>
        </w:p>
      </w:tc>
    </w:tr>
    <w:tr w:rsidR="00D05D68" w14:paraId="0ADDBEE3" w14:textId="77777777" w:rsidTr="00C93EBA">
      <w:trPr>
        <w:trHeight w:val="1928"/>
      </w:trPr>
      <w:tc>
        <w:tcPr>
          <w:tcW w:w="5534" w:type="dxa"/>
        </w:tcPr>
        <w:p w14:paraId="62DF1AF9" w14:textId="77777777" w:rsidR="00D05D68" w:rsidRPr="00340DE0" w:rsidRDefault="00D05D68" w:rsidP="00340DE0">
          <w:pPr>
            <w:pStyle w:val="Sidhuvud"/>
          </w:pPr>
          <w:r>
            <w:rPr>
              <w:noProof/>
            </w:rPr>
            <w:drawing>
              <wp:inline distT="0" distB="0" distL="0" distR="0" wp14:anchorId="27E6B67D" wp14:editId="58F39C1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41AA9B6" w14:textId="77777777" w:rsidR="00D05D68" w:rsidRPr="00710A6C" w:rsidRDefault="00D05D68" w:rsidP="00EE3C0F">
          <w:pPr>
            <w:pStyle w:val="Sidhuvud"/>
            <w:rPr>
              <w:b/>
            </w:rPr>
          </w:pPr>
        </w:p>
        <w:p w14:paraId="2DED6A22" w14:textId="77777777" w:rsidR="00D05D68" w:rsidRDefault="00D05D68" w:rsidP="00EE3C0F">
          <w:pPr>
            <w:pStyle w:val="Sidhuvud"/>
          </w:pPr>
        </w:p>
        <w:p w14:paraId="080D6AFA" w14:textId="77777777" w:rsidR="00D05D68" w:rsidRDefault="00D05D68" w:rsidP="00EE3C0F">
          <w:pPr>
            <w:pStyle w:val="Sidhuvud"/>
          </w:pPr>
        </w:p>
        <w:p w14:paraId="05CDBD62" w14:textId="77777777" w:rsidR="00D05D68" w:rsidRDefault="00D05D68" w:rsidP="00EE3C0F">
          <w:pPr>
            <w:pStyle w:val="Sidhuvud"/>
          </w:pPr>
        </w:p>
        <w:sdt>
          <w:sdtPr>
            <w:alias w:val="Dnr"/>
            <w:tag w:val="ccRKShow_Dnr"/>
            <w:id w:val="-829283628"/>
            <w:placeholder>
              <w:docPart w:val="0ED5727A9971460788863403D4AE5B2B"/>
            </w:placeholder>
            <w:dataBinding w:prefixMappings="xmlns:ns0='http://lp/documentinfo/RK' " w:xpath="/ns0:DocumentInfo[1]/ns0:BaseInfo[1]/ns0:Dnr[1]" w:storeItemID="{6EAFDAA1-116A-4AA2-BB24-7F4EDAD6DDD7}"/>
            <w:text/>
          </w:sdtPr>
          <w:sdtEndPr/>
          <w:sdtContent>
            <w:p w14:paraId="40E713CC" w14:textId="77777777" w:rsidR="00D05D68" w:rsidRDefault="00D05D68" w:rsidP="00EE3C0F">
              <w:pPr>
                <w:pStyle w:val="Sidhuvud"/>
              </w:pPr>
              <w:r w:rsidRPr="00D05D68">
                <w:t>I2019/02408/E</w:t>
              </w:r>
            </w:p>
          </w:sdtContent>
        </w:sdt>
        <w:sdt>
          <w:sdtPr>
            <w:alias w:val="DocNumber"/>
            <w:tag w:val="DocNumber"/>
            <w:id w:val="1726028884"/>
            <w:placeholder>
              <w:docPart w:val="21ABFE04B4AB43F69D7CCF494A623410"/>
            </w:placeholder>
            <w:showingPlcHdr/>
            <w:dataBinding w:prefixMappings="xmlns:ns0='http://lp/documentinfo/RK' " w:xpath="/ns0:DocumentInfo[1]/ns0:BaseInfo[1]/ns0:DocNumber[1]" w:storeItemID="{6EAFDAA1-116A-4AA2-BB24-7F4EDAD6DDD7}"/>
            <w:text/>
          </w:sdtPr>
          <w:sdtEndPr/>
          <w:sdtContent>
            <w:p w14:paraId="7BEF3F9D" w14:textId="77777777" w:rsidR="00D05D68" w:rsidRDefault="00D05D68" w:rsidP="00EE3C0F">
              <w:pPr>
                <w:pStyle w:val="Sidhuvud"/>
              </w:pPr>
              <w:r>
                <w:rPr>
                  <w:rStyle w:val="Platshllartext"/>
                </w:rPr>
                <w:t xml:space="preserve"> </w:t>
              </w:r>
            </w:p>
          </w:sdtContent>
        </w:sdt>
        <w:p w14:paraId="24686751" w14:textId="77777777" w:rsidR="00D05D68" w:rsidRDefault="00D05D68" w:rsidP="00EE3C0F">
          <w:pPr>
            <w:pStyle w:val="Sidhuvud"/>
          </w:pPr>
        </w:p>
      </w:tc>
      <w:tc>
        <w:tcPr>
          <w:tcW w:w="1134" w:type="dxa"/>
        </w:tcPr>
        <w:p w14:paraId="54505CE0" w14:textId="77777777" w:rsidR="00D05D68" w:rsidRDefault="00D05D68" w:rsidP="0094502D">
          <w:pPr>
            <w:pStyle w:val="Sidhuvud"/>
          </w:pPr>
        </w:p>
        <w:p w14:paraId="2A07DE09" w14:textId="77777777" w:rsidR="00D05D68" w:rsidRPr="0094502D" w:rsidRDefault="00D05D68" w:rsidP="00EC71A6">
          <w:pPr>
            <w:pStyle w:val="Sidhuvud"/>
          </w:pPr>
        </w:p>
      </w:tc>
    </w:tr>
    <w:tr w:rsidR="00D05D68" w14:paraId="4E07EEF2" w14:textId="77777777" w:rsidTr="00C93EBA">
      <w:trPr>
        <w:trHeight w:val="2268"/>
      </w:trPr>
      <w:sdt>
        <w:sdtPr>
          <w:rPr>
            <w:b/>
          </w:rPr>
          <w:alias w:val="SenderText"/>
          <w:tag w:val="ccRKShow_SenderText"/>
          <w:id w:val="1374046025"/>
          <w:placeholder>
            <w:docPart w:val="49A0BD8A3F384A53A501B3F9F7B23699"/>
          </w:placeholder>
        </w:sdtPr>
        <w:sdtEndPr>
          <w:rPr>
            <w:b w:val="0"/>
          </w:rPr>
        </w:sdtEndPr>
        <w:sdtContent>
          <w:tc>
            <w:tcPr>
              <w:tcW w:w="5534" w:type="dxa"/>
              <w:tcMar>
                <w:right w:w="1134" w:type="dxa"/>
              </w:tcMar>
            </w:tcPr>
            <w:p w14:paraId="77F0C61B" w14:textId="77777777" w:rsidR="00D05D68" w:rsidRPr="00D05D68" w:rsidRDefault="00D05D68" w:rsidP="00340DE0">
              <w:pPr>
                <w:pStyle w:val="Sidhuvud"/>
                <w:rPr>
                  <w:b/>
                </w:rPr>
              </w:pPr>
              <w:r w:rsidRPr="00D05D68">
                <w:rPr>
                  <w:b/>
                </w:rPr>
                <w:t>Infrastrukturdepartementet</w:t>
              </w:r>
            </w:p>
            <w:p w14:paraId="6AECEA20" w14:textId="77777777" w:rsidR="00D05D68" w:rsidRDefault="00D05D68" w:rsidP="00340DE0">
              <w:pPr>
                <w:pStyle w:val="Sidhuvud"/>
              </w:pPr>
              <w:r w:rsidRPr="00D05D68">
                <w:t>Energi- och digitaliseringsministern</w:t>
              </w:r>
            </w:p>
            <w:p w14:paraId="45CDD5E8" w14:textId="36464FC4" w:rsidR="00D05D68" w:rsidRPr="00340DE0" w:rsidRDefault="00D05D68" w:rsidP="00D05D68">
              <w:pPr>
                <w:pStyle w:val="Sidhuvud"/>
              </w:pPr>
            </w:p>
          </w:tc>
        </w:sdtContent>
      </w:sdt>
      <w:sdt>
        <w:sdtPr>
          <w:alias w:val="Recipient"/>
          <w:tag w:val="ccRKShow_Recipient"/>
          <w:id w:val="-28344517"/>
          <w:placeholder>
            <w:docPart w:val="81182942D6A74E46B3892132A4C47F3F"/>
          </w:placeholder>
          <w:dataBinding w:prefixMappings="xmlns:ns0='http://lp/documentinfo/RK' " w:xpath="/ns0:DocumentInfo[1]/ns0:BaseInfo[1]/ns0:Recipient[1]" w:storeItemID="{6EAFDAA1-116A-4AA2-BB24-7F4EDAD6DDD7}"/>
          <w:text w:multiLine="1"/>
        </w:sdtPr>
        <w:sdtEndPr/>
        <w:sdtContent>
          <w:tc>
            <w:tcPr>
              <w:tcW w:w="3170" w:type="dxa"/>
            </w:tcPr>
            <w:p w14:paraId="0493F875" w14:textId="77777777" w:rsidR="00D05D68" w:rsidRDefault="00D05D68" w:rsidP="00547B89">
              <w:pPr>
                <w:pStyle w:val="Sidhuvud"/>
              </w:pPr>
              <w:r>
                <w:t>Till riksdagen</w:t>
              </w:r>
            </w:p>
          </w:tc>
        </w:sdtContent>
      </w:sdt>
      <w:tc>
        <w:tcPr>
          <w:tcW w:w="1134" w:type="dxa"/>
        </w:tcPr>
        <w:p w14:paraId="3BAF4572" w14:textId="77777777" w:rsidR="00D05D68" w:rsidRDefault="00D05D68" w:rsidP="003E6020">
          <w:pPr>
            <w:pStyle w:val="Sidhuvud"/>
          </w:pPr>
        </w:p>
      </w:tc>
    </w:tr>
  </w:tbl>
  <w:p w14:paraId="21668D2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D68"/>
    <w:rsid w:val="00000290"/>
    <w:rsid w:val="00001068"/>
    <w:rsid w:val="0000412C"/>
    <w:rsid w:val="00004D5C"/>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A2B95"/>
    <w:rsid w:val="001B4824"/>
    <w:rsid w:val="001C1B3E"/>
    <w:rsid w:val="001C1C7D"/>
    <w:rsid w:val="001C4980"/>
    <w:rsid w:val="001C5DC9"/>
    <w:rsid w:val="001C71A9"/>
    <w:rsid w:val="001D12FC"/>
    <w:rsid w:val="001D4739"/>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5CD8"/>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39EF"/>
    <w:rsid w:val="003C7BE0"/>
    <w:rsid w:val="003D0DD3"/>
    <w:rsid w:val="003D17EF"/>
    <w:rsid w:val="003D3535"/>
    <w:rsid w:val="003D4246"/>
    <w:rsid w:val="003D4D9F"/>
    <w:rsid w:val="003D7B03"/>
    <w:rsid w:val="003E00A1"/>
    <w:rsid w:val="003E30BD"/>
    <w:rsid w:val="003E38CE"/>
    <w:rsid w:val="003E5A50"/>
    <w:rsid w:val="003E6020"/>
    <w:rsid w:val="003F1F1F"/>
    <w:rsid w:val="003F237B"/>
    <w:rsid w:val="003F299F"/>
    <w:rsid w:val="003F2F1D"/>
    <w:rsid w:val="003F59B4"/>
    <w:rsid w:val="003F6B92"/>
    <w:rsid w:val="0040090E"/>
    <w:rsid w:val="00403D11"/>
    <w:rsid w:val="00404DB4"/>
    <w:rsid w:val="0041093C"/>
    <w:rsid w:val="00411237"/>
    <w:rsid w:val="0041223B"/>
    <w:rsid w:val="004137EE"/>
    <w:rsid w:val="00413A4E"/>
    <w:rsid w:val="00415163"/>
    <w:rsid w:val="00415273"/>
    <w:rsid w:val="004157BE"/>
    <w:rsid w:val="004174BB"/>
    <w:rsid w:val="0042068E"/>
    <w:rsid w:val="00422030"/>
    <w:rsid w:val="00422A7F"/>
    <w:rsid w:val="00426213"/>
    <w:rsid w:val="00426728"/>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52A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D563B"/>
    <w:rsid w:val="005E2F29"/>
    <w:rsid w:val="005E3A4F"/>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158"/>
    <w:rsid w:val="00912945"/>
    <w:rsid w:val="009144EE"/>
    <w:rsid w:val="00915D4C"/>
    <w:rsid w:val="009202A4"/>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5594"/>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2BD7"/>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5D68"/>
    <w:rsid w:val="00D061BB"/>
    <w:rsid w:val="00D065DF"/>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0EFD"/>
    <w:rsid w:val="00F24297"/>
    <w:rsid w:val="00F2564A"/>
    <w:rsid w:val="00F25761"/>
    <w:rsid w:val="00F259D7"/>
    <w:rsid w:val="00F3135C"/>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0000"/>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D7C02"/>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837E3"/>
  <w15:docId w15:val="{01CCB0B3-F844-457A-B916-1A8330DB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D5727A9971460788863403D4AE5B2B"/>
        <w:category>
          <w:name w:val="Allmänt"/>
          <w:gallery w:val="placeholder"/>
        </w:category>
        <w:types>
          <w:type w:val="bbPlcHdr"/>
        </w:types>
        <w:behaviors>
          <w:behavior w:val="content"/>
        </w:behaviors>
        <w:guid w:val="{06487CCF-67A4-4616-B2A0-2FAE3FD20EC1}"/>
      </w:docPartPr>
      <w:docPartBody>
        <w:p w:rsidR="008843B7" w:rsidRDefault="00351352" w:rsidP="00351352">
          <w:pPr>
            <w:pStyle w:val="0ED5727A9971460788863403D4AE5B2B"/>
          </w:pPr>
          <w:r>
            <w:rPr>
              <w:rStyle w:val="Platshllartext"/>
            </w:rPr>
            <w:t xml:space="preserve"> </w:t>
          </w:r>
        </w:p>
      </w:docPartBody>
    </w:docPart>
    <w:docPart>
      <w:docPartPr>
        <w:name w:val="21ABFE04B4AB43F69D7CCF494A623410"/>
        <w:category>
          <w:name w:val="Allmänt"/>
          <w:gallery w:val="placeholder"/>
        </w:category>
        <w:types>
          <w:type w:val="bbPlcHdr"/>
        </w:types>
        <w:behaviors>
          <w:behavior w:val="content"/>
        </w:behaviors>
        <w:guid w:val="{6A032E66-F8F9-49ED-872F-361CD028E7A1}"/>
      </w:docPartPr>
      <w:docPartBody>
        <w:p w:rsidR="008843B7" w:rsidRDefault="00351352" w:rsidP="00351352">
          <w:pPr>
            <w:pStyle w:val="21ABFE04B4AB43F69D7CCF494A623410"/>
          </w:pPr>
          <w:r>
            <w:rPr>
              <w:rStyle w:val="Platshllartext"/>
            </w:rPr>
            <w:t xml:space="preserve"> </w:t>
          </w:r>
        </w:p>
      </w:docPartBody>
    </w:docPart>
    <w:docPart>
      <w:docPartPr>
        <w:name w:val="49A0BD8A3F384A53A501B3F9F7B23699"/>
        <w:category>
          <w:name w:val="Allmänt"/>
          <w:gallery w:val="placeholder"/>
        </w:category>
        <w:types>
          <w:type w:val="bbPlcHdr"/>
        </w:types>
        <w:behaviors>
          <w:behavior w:val="content"/>
        </w:behaviors>
        <w:guid w:val="{84A17561-5A27-4F9D-B277-FC23F7DA726A}"/>
      </w:docPartPr>
      <w:docPartBody>
        <w:p w:rsidR="008843B7" w:rsidRDefault="00351352" w:rsidP="00351352">
          <w:pPr>
            <w:pStyle w:val="49A0BD8A3F384A53A501B3F9F7B23699"/>
          </w:pPr>
          <w:r>
            <w:rPr>
              <w:rStyle w:val="Platshllartext"/>
            </w:rPr>
            <w:t xml:space="preserve"> </w:t>
          </w:r>
        </w:p>
      </w:docPartBody>
    </w:docPart>
    <w:docPart>
      <w:docPartPr>
        <w:name w:val="81182942D6A74E46B3892132A4C47F3F"/>
        <w:category>
          <w:name w:val="Allmänt"/>
          <w:gallery w:val="placeholder"/>
        </w:category>
        <w:types>
          <w:type w:val="bbPlcHdr"/>
        </w:types>
        <w:behaviors>
          <w:behavior w:val="content"/>
        </w:behaviors>
        <w:guid w:val="{FEABCECA-C10D-466D-8AC0-58818A7C0FEB}"/>
      </w:docPartPr>
      <w:docPartBody>
        <w:p w:rsidR="008843B7" w:rsidRDefault="00351352" w:rsidP="00351352">
          <w:pPr>
            <w:pStyle w:val="81182942D6A74E46B3892132A4C47F3F"/>
          </w:pPr>
          <w:r>
            <w:rPr>
              <w:rStyle w:val="Platshllartext"/>
            </w:rPr>
            <w:t xml:space="preserve"> </w:t>
          </w:r>
        </w:p>
      </w:docPartBody>
    </w:docPart>
    <w:docPart>
      <w:docPartPr>
        <w:name w:val="285797F6838A4A6FA1AA6DFE43A64201"/>
        <w:category>
          <w:name w:val="Allmänt"/>
          <w:gallery w:val="placeholder"/>
        </w:category>
        <w:types>
          <w:type w:val="bbPlcHdr"/>
        </w:types>
        <w:behaviors>
          <w:behavior w:val="content"/>
        </w:behaviors>
        <w:guid w:val="{EDDD4944-0126-4595-A8D1-814CDD69C811}"/>
      </w:docPartPr>
      <w:docPartBody>
        <w:p w:rsidR="008843B7" w:rsidRDefault="00351352" w:rsidP="00351352">
          <w:pPr>
            <w:pStyle w:val="285797F6838A4A6FA1AA6DFE43A64201"/>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E89D7A4CB72A4F43B96C3AF128516D14"/>
        <w:category>
          <w:name w:val="Allmänt"/>
          <w:gallery w:val="placeholder"/>
        </w:category>
        <w:types>
          <w:type w:val="bbPlcHdr"/>
        </w:types>
        <w:behaviors>
          <w:behavior w:val="content"/>
        </w:behaviors>
        <w:guid w:val="{E6C72A8C-1646-4521-B7E6-CE9A88492151}"/>
      </w:docPartPr>
      <w:docPartBody>
        <w:p w:rsidR="008843B7" w:rsidRDefault="00351352" w:rsidP="00351352">
          <w:pPr>
            <w:pStyle w:val="E89D7A4CB72A4F43B96C3AF128516D14"/>
          </w:pPr>
          <w:r>
            <w:t xml:space="preserve"> </w:t>
          </w:r>
          <w:r>
            <w:rPr>
              <w:rStyle w:val="Platshllartext"/>
            </w:rPr>
            <w:t>Välj ett parti.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52"/>
    <w:rsid w:val="00351352"/>
    <w:rsid w:val="00754D47"/>
    <w:rsid w:val="008843B7"/>
    <w:rsid w:val="00A92153"/>
    <w:rsid w:val="00B7176A"/>
    <w:rsid w:val="00CC1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E9E3FFE020D49B0A6D597C19485C4B8">
    <w:name w:val="AE9E3FFE020D49B0A6D597C19485C4B8"/>
    <w:rsid w:val="00351352"/>
  </w:style>
  <w:style w:type="character" w:styleId="Platshllartext">
    <w:name w:val="Placeholder Text"/>
    <w:basedOn w:val="Standardstycketeckensnitt"/>
    <w:uiPriority w:val="99"/>
    <w:semiHidden/>
    <w:rsid w:val="00351352"/>
    <w:rPr>
      <w:noProof w:val="0"/>
      <w:color w:val="808080"/>
    </w:rPr>
  </w:style>
  <w:style w:type="paragraph" w:customStyle="1" w:styleId="04085556369B42188EAD4558AE8FBCE3">
    <w:name w:val="04085556369B42188EAD4558AE8FBCE3"/>
    <w:rsid w:val="00351352"/>
  </w:style>
  <w:style w:type="paragraph" w:customStyle="1" w:styleId="8AB34497FAE7401CA7AEEAA0D597045D">
    <w:name w:val="8AB34497FAE7401CA7AEEAA0D597045D"/>
    <w:rsid w:val="00351352"/>
  </w:style>
  <w:style w:type="paragraph" w:customStyle="1" w:styleId="67A1B57999FB43B28FD4AFB49494B892">
    <w:name w:val="67A1B57999FB43B28FD4AFB49494B892"/>
    <w:rsid w:val="00351352"/>
  </w:style>
  <w:style w:type="paragraph" w:customStyle="1" w:styleId="0ED5727A9971460788863403D4AE5B2B">
    <w:name w:val="0ED5727A9971460788863403D4AE5B2B"/>
    <w:rsid w:val="00351352"/>
  </w:style>
  <w:style w:type="paragraph" w:customStyle="1" w:styleId="21ABFE04B4AB43F69D7CCF494A623410">
    <w:name w:val="21ABFE04B4AB43F69D7CCF494A623410"/>
    <w:rsid w:val="00351352"/>
  </w:style>
  <w:style w:type="paragraph" w:customStyle="1" w:styleId="2A23858732B8463ABDC21BEEF6477915">
    <w:name w:val="2A23858732B8463ABDC21BEEF6477915"/>
    <w:rsid w:val="00351352"/>
  </w:style>
  <w:style w:type="paragraph" w:customStyle="1" w:styleId="C4B3F92351F0441291AD790D859C9A38">
    <w:name w:val="C4B3F92351F0441291AD790D859C9A38"/>
    <w:rsid w:val="00351352"/>
  </w:style>
  <w:style w:type="paragraph" w:customStyle="1" w:styleId="D2A29CB6C9164E1FB09107A561999EA1">
    <w:name w:val="D2A29CB6C9164E1FB09107A561999EA1"/>
    <w:rsid w:val="00351352"/>
  </w:style>
  <w:style w:type="paragraph" w:customStyle="1" w:styleId="49A0BD8A3F384A53A501B3F9F7B23699">
    <w:name w:val="49A0BD8A3F384A53A501B3F9F7B23699"/>
    <w:rsid w:val="00351352"/>
  </w:style>
  <w:style w:type="paragraph" w:customStyle="1" w:styleId="81182942D6A74E46B3892132A4C47F3F">
    <w:name w:val="81182942D6A74E46B3892132A4C47F3F"/>
    <w:rsid w:val="00351352"/>
  </w:style>
  <w:style w:type="paragraph" w:customStyle="1" w:styleId="285797F6838A4A6FA1AA6DFE43A64201">
    <w:name w:val="285797F6838A4A6FA1AA6DFE43A64201"/>
    <w:rsid w:val="00351352"/>
  </w:style>
  <w:style w:type="paragraph" w:customStyle="1" w:styleId="E89D7A4CB72A4F43B96C3AF128516D14">
    <w:name w:val="E89D7A4CB72A4F43B96C3AF128516D14"/>
    <w:rsid w:val="00351352"/>
  </w:style>
  <w:style w:type="paragraph" w:customStyle="1" w:styleId="56C41DBA38FD40A4B120C6A38785C8A9">
    <w:name w:val="56C41DBA38FD40A4B120C6A38785C8A9"/>
    <w:rsid w:val="00351352"/>
  </w:style>
  <w:style w:type="paragraph" w:customStyle="1" w:styleId="DED114468DCE42828A83DDF332E4DEEE">
    <w:name w:val="DED114468DCE42828A83DDF332E4DEEE"/>
    <w:rsid w:val="00351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Energi- och digitaliseringsministern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2019-09-12</HeaderDate>
    <Office/>
    <Dnr>I2019/02408/E</Dnr>
    <ParagrafNr/>
    <DocumentTitle/>
    <VisitingAddress/>
    <Extra1/>
    <Extra2/>
    <Extra3>Rickard Nordin</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f153f33f-8cd2-48cb-846a-4ef6c44bfa57</RD_Svarsid>
  </documentManagement>
</p:properties>
</file>

<file path=customXml/itemProps1.xml><?xml version="1.0" encoding="utf-8"?>
<ds:datastoreItem xmlns:ds="http://schemas.openxmlformats.org/officeDocument/2006/customXml" ds:itemID="{A2480CAC-F2B2-4149-8866-08810131C80A}"/>
</file>

<file path=customXml/itemProps2.xml><?xml version="1.0" encoding="utf-8"?>
<ds:datastoreItem xmlns:ds="http://schemas.openxmlformats.org/officeDocument/2006/customXml" ds:itemID="{6EAFDAA1-116A-4AA2-BB24-7F4EDAD6DDD7}"/>
</file>

<file path=customXml/itemProps3.xml><?xml version="1.0" encoding="utf-8"?>
<ds:datastoreItem xmlns:ds="http://schemas.openxmlformats.org/officeDocument/2006/customXml" ds:itemID="{83CEEA94-1FE0-4B60-A425-C73AA8F1B7B3}"/>
</file>

<file path=customXml/itemProps4.xml><?xml version="1.0" encoding="utf-8"?>
<ds:datastoreItem xmlns:ds="http://schemas.openxmlformats.org/officeDocument/2006/customXml" ds:itemID="{E6EED36B-B285-4F5B-9D82-14A18E27EA93}"/>
</file>

<file path=customXml/itemProps5.xml><?xml version="1.0" encoding="utf-8"?>
<ds:datastoreItem xmlns:ds="http://schemas.openxmlformats.org/officeDocument/2006/customXml" ds:itemID="{101E96D2-E84C-4FEE-B223-77105E413287}"/>
</file>

<file path=docProps/app.xml><?xml version="1.0" encoding="utf-8"?>
<Properties xmlns="http://schemas.openxmlformats.org/officeDocument/2006/extended-properties" xmlns:vt="http://schemas.openxmlformats.org/officeDocument/2006/docPropsVTypes">
  <Template>RK Basmall</Template>
  <TotalTime>0</TotalTime>
  <Pages>1</Pages>
  <Words>128</Words>
  <Characters>682</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5 av Rickard Nordin (C) Havsplanering.docx</dc:title>
  <dc:subject/>
  <dc:creator>Anna M Carlsson</dc:creator>
  <cp:keywords/>
  <dc:description/>
  <cp:lastModifiedBy>Agneta Rydén</cp:lastModifiedBy>
  <cp:revision>2</cp:revision>
  <cp:lastPrinted>2019-09-16T09:03:00Z</cp:lastPrinted>
  <dcterms:created xsi:type="dcterms:W3CDTF">2019-09-18T09:20:00Z</dcterms:created>
  <dcterms:modified xsi:type="dcterms:W3CDTF">2019-09-18T09:20:00Z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