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29A0" w14:textId="77777777" w:rsidR="004D40E5" w:rsidRDefault="004D40E5" w:rsidP="00DA0661">
      <w:pPr>
        <w:pStyle w:val="Rubrik"/>
      </w:pPr>
      <w:bookmarkStart w:id="0" w:name="Start"/>
      <w:bookmarkEnd w:id="0"/>
      <w:r>
        <w:t>Svar på fråga 2019/20:1492 av Angelica Lundberg (SD)</w:t>
      </w:r>
      <w:r>
        <w:br/>
        <w:t>Marknadsföring av tobak på internet</w:t>
      </w:r>
    </w:p>
    <w:p w14:paraId="544947E4" w14:textId="3985C327" w:rsidR="00B233E9" w:rsidRDefault="004D40E5" w:rsidP="002749F7">
      <w:pPr>
        <w:pStyle w:val="Brdtext"/>
      </w:pPr>
      <w:r>
        <w:t xml:space="preserve">Angelica Lundberg har frågat mig vad jag avser att göra </w:t>
      </w:r>
      <w:r w:rsidRPr="004D40E5">
        <w:t>för att säkerställa genomförandet av riksdagens beslut vad avser marknadsföring av tobaksvaror</w:t>
      </w:r>
      <w:r>
        <w:t>.</w:t>
      </w:r>
      <w:r w:rsidR="00B233E9">
        <w:t xml:space="preserve"> </w:t>
      </w:r>
    </w:p>
    <w:p w14:paraId="11213086" w14:textId="334ACA9C" w:rsidR="00B233E9" w:rsidRDefault="003208AE" w:rsidP="002749F7">
      <w:pPr>
        <w:pStyle w:val="Brdtext"/>
      </w:pPr>
      <w:r>
        <w:t>Det svar jag kan ge är att r</w:t>
      </w:r>
      <w:r w:rsidR="00326F20" w:rsidRPr="00326F20">
        <w:t>egeringen den 6 februari i år</w:t>
      </w:r>
      <w:r>
        <w:t xml:space="preserve"> beslutade om ett</w:t>
      </w:r>
      <w:r w:rsidR="00326F20" w:rsidRPr="00326F20">
        <w:t xml:space="preserve"> kommittédirektiv till en översyn av vissa frågor på tobaksområdet (dir. 2020:9). </w:t>
      </w:r>
      <w:r>
        <w:t>Det ingår i u</w:t>
      </w:r>
      <w:r w:rsidR="00326F20" w:rsidRPr="00326F20">
        <w:t>tredaren</w:t>
      </w:r>
      <w:r>
        <w:t>s uppdrag att</w:t>
      </w:r>
      <w:bookmarkStart w:id="1" w:name="_GoBack"/>
      <w:bookmarkEnd w:id="1"/>
      <w:r w:rsidR="00326F20" w:rsidRPr="00326F20">
        <w:t xml:space="preserve"> bland annat lämna underlag till regeringen för att hantera riksdagens tillkännagivande</w:t>
      </w:r>
      <w:r w:rsidR="00BA6092">
        <w:t xml:space="preserve"> om marknads</w:t>
      </w:r>
      <w:r w:rsidR="00B233E9">
        <w:softHyphen/>
      </w:r>
      <w:r w:rsidR="00BA6092">
        <w:t>föring av tobaksvaror</w:t>
      </w:r>
      <w:r w:rsidR="00326F20" w:rsidRPr="00326F20">
        <w:t>. Uppdraget ska redovisas senast den 31 mars 2021.</w:t>
      </w:r>
    </w:p>
    <w:p w14:paraId="1BB32C67" w14:textId="0A48F59B" w:rsidR="00326F20" w:rsidRDefault="0045577B" w:rsidP="002749F7">
      <w:pPr>
        <w:pStyle w:val="Brdtext"/>
      </w:pPr>
      <w:r>
        <w:t xml:space="preserve">Konsumentverket </w:t>
      </w:r>
      <w:r w:rsidR="0073314E">
        <w:t>ska</w:t>
      </w:r>
      <w:r w:rsidR="00E22FCC">
        <w:t xml:space="preserve"> enligt grundlagen, och</w:t>
      </w:r>
      <w:r w:rsidR="0073314E">
        <w:t xml:space="preserve"> i likhet med alla andra samhälls</w:t>
      </w:r>
      <w:r w:rsidR="00B233E9">
        <w:softHyphen/>
      </w:r>
      <w:r w:rsidR="0073314E">
        <w:t xml:space="preserve">organ, </w:t>
      </w:r>
      <w:r>
        <w:t>följ</w:t>
      </w:r>
      <w:r w:rsidR="0073314E">
        <w:t>a</w:t>
      </w:r>
      <w:r>
        <w:t xml:space="preserve"> lagar och regler</w:t>
      </w:r>
      <w:r w:rsidR="0073314E">
        <w:t>.</w:t>
      </w:r>
      <w:r>
        <w:t xml:space="preserve"> </w:t>
      </w:r>
      <w:r w:rsidR="0073314E">
        <w:t xml:space="preserve">Av grundlagen följer </w:t>
      </w:r>
      <w:r w:rsidR="00E22FCC">
        <w:t xml:space="preserve">också </w:t>
      </w:r>
      <w:r w:rsidR="0073314E">
        <w:t xml:space="preserve">att </w:t>
      </w:r>
      <w:r w:rsidR="0073314E" w:rsidRPr="009D0AB7">
        <w:t xml:space="preserve">förvaltningen </w:t>
      </w:r>
      <w:r w:rsidR="0073314E">
        <w:t xml:space="preserve">är </w:t>
      </w:r>
      <w:r w:rsidR="0073314E" w:rsidRPr="009D0AB7">
        <w:t xml:space="preserve">självständig i </w:t>
      </w:r>
      <w:r w:rsidR="0073314E">
        <w:t xml:space="preserve">sin </w:t>
      </w:r>
      <w:r w:rsidR="0073314E" w:rsidRPr="009D0AB7">
        <w:t xml:space="preserve">myndighetsutövning och </w:t>
      </w:r>
      <w:r w:rsidR="0073314E">
        <w:t xml:space="preserve">sin </w:t>
      </w:r>
      <w:r w:rsidR="0073314E" w:rsidRPr="009D0AB7">
        <w:t>rättstillämpning</w:t>
      </w:r>
      <w:r w:rsidR="0073314E">
        <w:t xml:space="preserve">. </w:t>
      </w:r>
      <w:r w:rsidR="00787822">
        <w:rPr>
          <w:rFonts w:cstheme="majorHAnsi"/>
        </w:rPr>
        <w:t>V</w:t>
      </w:r>
      <w:r w:rsidR="00787822" w:rsidRPr="00472703">
        <w:rPr>
          <w:rFonts w:cstheme="majorHAnsi"/>
        </w:rPr>
        <w:t xml:space="preserve">arken regeringen eller jag som enskilt statsråd kan </w:t>
      </w:r>
      <w:r w:rsidR="00787822">
        <w:rPr>
          <w:rFonts w:cstheme="majorHAnsi"/>
        </w:rPr>
        <w:t>kommentera det enskilda fallet. D</w:t>
      </w:r>
      <w:r w:rsidR="00787822" w:rsidRPr="00787822">
        <w:rPr>
          <w:rFonts w:cstheme="majorHAnsi"/>
        </w:rPr>
        <w:t xml:space="preserve">et </w:t>
      </w:r>
      <w:r w:rsidR="00787822">
        <w:rPr>
          <w:rFonts w:cstheme="majorHAnsi"/>
        </w:rPr>
        <w:t xml:space="preserve">får </w:t>
      </w:r>
      <w:r w:rsidR="00787822" w:rsidRPr="00787822">
        <w:rPr>
          <w:rFonts w:cstheme="majorHAnsi"/>
        </w:rPr>
        <w:t>ankomma på rättstillämpningen att pröva vilken typ av marknadsföring som är tillåten vid internetförsäljning av tobaksvaror.</w:t>
      </w:r>
      <w:r w:rsidR="00787822">
        <w:rPr>
          <w:rFonts w:cstheme="majorHAnsi"/>
        </w:rPr>
        <w:t xml:space="preserve"> </w:t>
      </w:r>
    </w:p>
    <w:p w14:paraId="43BB1EE5" w14:textId="77777777" w:rsidR="004D40E5" w:rsidRDefault="004D40E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D080C2CA69B4797A68394829A6BA7D2"/>
          </w:placeholder>
          <w:dataBinding w:prefixMappings="xmlns:ns0='http://lp/documentinfo/RK' " w:xpath="/ns0:DocumentInfo[1]/ns0:BaseInfo[1]/ns0:HeaderDate[1]" w:storeItemID="{D9B8E2A5-1964-4D0C-997C-04705A98FD27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7C9D08DC" w14:textId="77777777" w:rsidR="004D40E5" w:rsidRDefault="004D40E5" w:rsidP="004E7A8F">
      <w:pPr>
        <w:pStyle w:val="Brdtextutanavstnd"/>
      </w:pPr>
    </w:p>
    <w:p w14:paraId="0BB6BE27" w14:textId="77777777" w:rsidR="004D40E5" w:rsidRDefault="004D40E5" w:rsidP="004E7A8F">
      <w:pPr>
        <w:pStyle w:val="Brdtextutanavstnd"/>
      </w:pPr>
    </w:p>
    <w:p w14:paraId="7CA98A86" w14:textId="77777777" w:rsidR="004D40E5" w:rsidRDefault="004D40E5" w:rsidP="00422A41">
      <w:pPr>
        <w:pStyle w:val="Brdtext"/>
      </w:pPr>
      <w:r>
        <w:t>Lena Micko</w:t>
      </w:r>
    </w:p>
    <w:p w14:paraId="0F3424E7" w14:textId="77777777" w:rsidR="004D40E5" w:rsidRPr="00DB48AB" w:rsidRDefault="004D40E5" w:rsidP="00DB48AB">
      <w:pPr>
        <w:pStyle w:val="Brdtext"/>
      </w:pPr>
    </w:p>
    <w:sectPr w:rsidR="004D40E5" w:rsidRPr="00DB48AB" w:rsidSect="009346C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2228" w14:textId="77777777" w:rsidR="004D40E5" w:rsidRDefault="004D40E5" w:rsidP="00A87A54">
      <w:pPr>
        <w:spacing w:after="0" w:line="240" w:lineRule="auto"/>
      </w:pPr>
      <w:r>
        <w:separator/>
      </w:r>
    </w:p>
  </w:endnote>
  <w:endnote w:type="continuationSeparator" w:id="0">
    <w:p w14:paraId="72BA3600" w14:textId="77777777" w:rsidR="004D40E5" w:rsidRDefault="004D40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4D64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0EAE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8713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21B7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0EE6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6F814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40F7C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91AAE3" w14:textId="77777777" w:rsidTr="00C26068">
      <w:trPr>
        <w:trHeight w:val="227"/>
      </w:trPr>
      <w:tc>
        <w:tcPr>
          <w:tcW w:w="4074" w:type="dxa"/>
        </w:tcPr>
        <w:p w14:paraId="68C0AD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DF60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5577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186E" w14:textId="77777777" w:rsidR="004D40E5" w:rsidRDefault="004D40E5" w:rsidP="00A87A54">
      <w:pPr>
        <w:spacing w:after="0" w:line="240" w:lineRule="auto"/>
      </w:pPr>
      <w:r>
        <w:separator/>
      </w:r>
    </w:p>
  </w:footnote>
  <w:footnote w:type="continuationSeparator" w:id="0">
    <w:p w14:paraId="55CC72D9" w14:textId="77777777" w:rsidR="004D40E5" w:rsidRDefault="004D40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40E5" w14:paraId="057E4CA3" w14:textId="77777777" w:rsidTr="00C93EBA">
      <w:trPr>
        <w:trHeight w:val="227"/>
      </w:trPr>
      <w:tc>
        <w:tcPr>
          <w:tcW w:w="5534" w:type="dxa"/>
        </w:tcPr>
        <w:p w14:paraId="23D9052D" w14:textId="77777777" w:rsidR="004D40E5" w:rsidRPr="007D73AB" w:rsidRDefault="004D40E5">
          <w:pPr>
            <w:pStyle w:val="Sidhuvud"/>
          </w:pPr>
        </w:p>
      </w:tc>
      <w:tc>
        <w:tcPr>
          <w:tcW w:w="3170" w:type="dxa"/>
          <w:vAlign w:val="bottom"/>
        </w:tcPr>
        <w:p w14:paraId="57A85960" w14:textId="77777777" w:rsidR="004D40E5" w:rsidRPr="007D73AB" w:rsidRDefault="004D40E5" w:rsidP="00340DE0">
          <w:pPr>
            <w:pStyle w:val="Sidhuvud"/>
          </w:pPr>
        </w:p>
      </w:tc>
      <w:tc>
        <w:tcPr>
          <w:tcW w:w="1134" w:type="dxa"/>
        </w:tcPr>
        <w:p w14:paraId="7079A365" w14:textId="77777777" w:rsidR="004D40E5" w:rsidRDefault="004D40E5" w:rsidP="005A703A">
          <w:pPr>
            <w:pStyle w:val="Sidhuvud"/>
          </w:pPr>
        </w:p>
      </w:tc>
    </w:tr>
    <w:tr w:rsidR="004D40E5" w14:paraId="08093BD4" w14:textId="77777777" w:rsidTr="00C93EBA">
      <w:trPr>
        <w:trHeight w:val="1928"/>
      </w:trPr>
      <w:tc>
        <w:tcPr>
          <w:tcW w:w="5534" w:type="dxa"/>
        </w:tcPr>
        <w:p w14:paraId="594EAEE7" w14:textId="77777777" w:rsidR="004D40E5" w:rsidRPr="00340DE0" w:rsidRDefault="004D40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6BFD9B" wp14:editId="31ECDB9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98BBC5" w14:textId="77777777" w:rsidR="004D40E5" w:rsidRPr="00710A6C" w:rsidRDefault="004D40E5" w:rsidP="00EE3C0F">
          <w:pPr>
            <w:pStyle w:val="Sidhuvud"/>
            <w:rPr>
              <w:b/>
            </w:rPr>
          </w:pPr>
        </w:p>
        <w:p w14:paraId="106844F8" w14:textId="77777777" w:rsidR="004D40E5" w:rsidRDefault="004D40E5" w:rsidP="00EE3C0F">
          <w:pPr>
            <w:pStyle w:val="Sidhuvud"/>
          </w:pPr>
        </w:p>
        <w:p w14:paraId="0B2A8DC0" w14:textId="77777777" w:rsidR="004D40E5" w:rsidRDefault="004D40E5" w:rsidP="00EE3C0F">
          <w:pPr>
            <w:pStyle w:val="Sidhuvud"/>
          </w:pPr>
        </w:p>
        <w:p w14:paraId="7A8CC64E" w14:textId="77777777" w:rsidR="004D40E5" w:rsidRDefault="004D40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9560A4231347B6B909294D19373375"/>
            </w:placeholder>
            <w:dataBinding w:prefixMappings="xmlns:ns0='http://lp/documentinfo/RK' " w:xpath="/ns0:DocumentInfo[1]/ns0:BaseInfo[1]/ns0:Dnr[1]" w:storeItemID="{D9B8E2A5-1964-4D0C-997C-04705A98FD27}"/>
            <w:text/>
          </w:sdtPr>
          <w:sdtEndPr/>
          <w:sdtContent>
            <w:p w14:paraId="05A08A16" w14:textId="77777777" w:rsidR="004D40E5" w:rsidRDefault="004D40E5" w:rsidP="00EE3C0F">
              <w:pPr>
                <w:pStyle w:val="Sidhuvud"/>
              </w:pPr>
              <w:r>
                <w:t>Fi2020/02577/KO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4BE3BDDA764BE5B69D2741D3192FA6"/>
            </w:placeholder>
            <w:showingPlcHdr/>
            <w:dataBinding w:prefixMappings="xmlns:ns0='http://lp/documentinfo/RK' " w:xpath="/ns0:DocumentInfo[1]/ns0:BaseInfo[1]/ns0:DocNumber[1]" w:storeItemID="{D9B8E2A5-1964-4D0C-997C-04705A98FD27}"/>
            <w:text/>
          </w:sdtPr>
          <w:sdtEndPr/>
          <w:sdtContent>
            <w:p w14:paraId="7ADE2942" w14:textId="77777777" w:rsidR="004D40E5" w:rsidRDefault="004D40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E1BCD1" w14:textId="77777777" w:rsidR="004D40E5" w:rsidRDefault="004D40E5" w:rsidP="00EE3C0F">
          <w:pPr>
            <w:pStyle w:val="Sidhuvud"/>
          </w:pPr>
        </w:p>
      </w:tc>
      <w:tc>
        <w:tcPr>
          <w:tcW w:w="1134" w:type="dxa"/>
        </w:tcPr>
        <w:p w14:paraId="6A1570DF" w14:textId="77777777" w:rsidR="004D40E5" w:rsidRDefault="004D40E5" w:rsidP="0094502D">
          <w:pPr>
            <w:pStyle w:val="Sidhuvud"/>
          </w:pPr>
        </w:p>
        <w:p w14:paraId="5397F7C6" w14:textId="77777777" w:rsidR="004D40E5" w:rsidRPr="0094502D" w:rsidRDefault="004D40E5" w:rsidP="00EC71A6">
          <w:pPr>
            <w:pStyle w:val="Sidhuvud"/>
          </w:pPr>
        </w:p>
      </w:tc>
    </w:tr>
    <w:tr w:rsidR="004D40E5" w14:paraId="1A450CD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60C02D2ADE74525BBFC3E44937AD98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48DFC6" w14:textId="77777777" w:rsidR="004D40E5" w:rsidRPr="004D40E5" w:rsidRDefault="004D40E5" w:rsidP="00340DE0">
              <w:pPr>
                <w:pStyle w:val="Sidhuvud"/>
                <w:rPr>
                  <w:b/>
                </w:rPr>
              </w:pPr>
              <w:r w:rsidRPr="004D40E5">
                <w:rPr>
                  <w:b/>
                </w:rPr>
                <w:t>Finansdepartementet</w:t>
              </w:r>
            </w:p>
            <w:p w14:paraId="37BD8BC4" w14:textId="77777777" w:rsidR="004D40E5" w:rsidRDefault="004D40E5" w:rsidP="00340DE0">
              <w:pPr>
                <w:pStyle w:val="Sidhuvud"/>
              </w:pPr>
              <w:r w:rsidRPr="004D40E5">
                <w:t>Civilministern</w:t>
              </w:r>
            </w:p>
            <w:p w14:paraId="605CC129" w14:textId="77777777" w:rsidR="0073314E" w:rsidRPr="0073314E" w:rsidRDefault="0073314E" w:rsidP="0073314E"/>
          </w:tc>
        </w:sdtContent>
      </w:sdt>
      <w:sdt>
        <w:sdtPr>
          <w:alias w:val="Recipient"/>
          <w:tag w:val="ccRKShow_Recipient"/>
          <w:id w:val="-28344517"/>
          <w:placeholder>
            <w:docPart w:val="EA718D3AF9254B1D97F0E53DE0B8AD76"/>
          </w:placeholder>
          <w:dataBinding w:prefixMappings="xmlns:ns0='http://lp/documentinfo/RK' " w:xpath="/ns0:DocumentInfo[1]/ns0:BaseInfo[1]/ns0:Recipient[1]" w:storeItemID="{D9B8E2A5-1964-4D0C-997C-04705A98FD27}"/>
          <w:text w:multiLine="1"/>
        </w:sdtPr>
        <w:sdtEndPr/>
        <w:sdtContent>
          <w:tc>
            <w:tcPr>
              <w:tcW w:w="3170" w:type="dxa"/>
            </w:tcPr>
            <w:p w14:paraId="616B1D88" w14:textId="77777777" w:rsidR="004D40E5" w:rsidRDefault="004D40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58C9DD" w14:textId="77777777" w:rsidR="004D40E5" w:rsidRDefault="004D40E5" w:rsidP="003E6020">
          <w:pPr>
            <w:pStyle w:val="Sidhuvud"/>
          </w:pPr>
        </w:p>
      </w:tc>
    </w:tr>
  </w:tbl>
  <w:p w14:paraId="660B2B2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8AE"/>
    <w:rsid w:val="00321621"/>
    <w:rsid w:val="00323EF7"/>
    <w:rsid w:val="003240E1"/>
    <w:rsid w:val="00326C03"/>
    <w:rsid w:val="00326F20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7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0E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C8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314E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822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A2E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F80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6C4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3E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092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E7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749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644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6D41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F8"/>
    <w:rsid w:val="00E22D68"/>
    <w:rsid w:val="00E22FCC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D0EB2"/>
  <w15:docId w15:val="{AAC29EF2-CF31-456E-9528-8D3CAC85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60A4231347B6B909294D19373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61ABB-C727-46DE-AA0E-C5DE2B4A67DB}"/>
      </w:docPartPr>
      <w:docPartBody>
        <w:p w:rsidR="00E9732D" w:rsidRDefault="006C69CA" w:rsidP="006C69CA">
          <w:pPr>
            <w:pStyle w:val="419560A4231347B6B909294D193733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4BE3BDDA764BE5B69D2741D319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56B87-4617-4A46-9FAE-1EB78AAE9F71}"/>
      </w:docPartPr>
      <w:docPartBody>
        <w:p w:rsidR="00E9732D" w:rsidRDefault="006C69CA" w:rsidP="006C69CA">
          <w:pPr>
            <w:pStyle w:val="254BE3BDDA764BE5B69D2741D3192F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0C02D2ADE74525BBFC3E44937AD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A520D-3708-473D-973C-B02F9729DA2A}"/>
      </w:docPartPr>
      <w:docPartBody>
        <w:p w:rsidR="00E9732D" w:rsidRDefault="006C69CA" w:rsidP="006C69CA">
          <w:pPr>
            <w:pStyle w:val="260C02D2ADE74525BBFC3E44937AD98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18D3AF9254B1D97F0E53DE0B8A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8DAA3-FF55-4587-8EE1-A2035BC0D8FE}"/>
      </w:docPartPr>
      <w:docPartBody>
        <w:p w:rsidR="00E9732D" w:rsidRDefault="006C69CA" w:rsidP="006C69CA">
          <w:pPr>
            <w:pStyle w:val="EA718D3AF9254B1D97F0E53DE0B8A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080C2CA69B4797A68394829A6BA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B8BF4-EF41-440F-AF4E-253BAAD429A3}"/>
      </w:docPartPr>
      <w:docPartBody>
        <w:p w:rsidR="00E9732D" w:rsidRDefault="006C69CA" w:rsidP="006C69CA">
          <w:pPr>
            <w:pStyle w:val="5D080C2CA69B4797A68394829A6BA7D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CA"/>
    <w:rsid w:val="006C69CA"/>
    <w:rsid w:val="00E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CE713A88BD43FD8E0D762F9802FB28">
    <w:name w:val="09CE713A88BD43FD8E0D762F9802FB28"/>
    <w:rsid w:val="006C69CA"/>
  </w:style>
  <w:style w:type="character" w:styleId="Platshllartext">
    <w:name w:val="Placeholder Text"/>
    <w:basedOn w:val="Standardstycketeckensnitt"/>
    <w:uiPriority w:val="99"/>
    <w:semiHidden/>
    <w:rsid w:val="006C69CA"/>
    <w:rPr>
      <w:noProof w:val="0"/>
      <w:color w:val="808080"/>
    </w:rPr>
  </w:style>
  <w:style w:type="paragraph" w:customStyle="1" w:styleId="1FAAC9DB88DD46C7B0D80158D7E6D197">
    <w:name w:val="1FAAC9DB88DD46C7B0D80158D7E6D197"/>
    <w:rsid w:val="006C69CA"/>
  </w:style>
  <w:style w:type="paragraph" w:customStyle="1" w:styleId="A8AD38647CB7443B97A20F4C85F531FF">
    <w:name w:val="A8AD38647CB7443B97A20F4C85F531FF"/>
    <w:rsid w:val="006C69CA"/>
  </w:style>
  <w:style w:type="paragraph" w:customStyle="1" w:styleId="ABE8408EA636462CB7072C06245EF749">
    <w:name w:val="ABE8408EA636462CB7072C06245EF749"/>
    <w:rsid w:val="006C69CA"/>
  </w:style>
  <w:style w:type="paragraph" w:customStyle="1" w:styleId="419560A4231347B6B909294D19373375">
    <w:name w:val="419560A4231347B6B909294D19373375"/>
    <w:rsid w:val="006C69CA"/>
  </w:style>
  <w:style w:type="paragraph" w:customStyle="1" w:styleId="254BE3BDDA764BE5B69D2741D3192FA6">
    <w:name w:val="254BE3BDDA764BE5B69D2741D3192FA6"/>
    <w:rsid w:val="006C69CA"/>
  </w:style>
  <w:style w:type="paragraph" w:customStyle="1" w:styleId="214759D2623542828C1A2A4A1744DBF1">
    <w:name w:val="214759D2623542828C1A2A4A1744DBF1"/>
    <w:rsid w:val="006C69CA"/>
  </w:style>
  <w:style w:type="paragraph" w:customStyle="1" w:styleId="5C8B6EDE55E74A1A8099BEF901AD56DB">
    <w:name w:val="5C8B6EDE55E74A1A8099BEF901AD56DB"/>
    <w:rsid w:val="006C69CA"/>
  </w:style>
  <w:style w:type="paragraph" w:customStyle="1" w:styleId="2E0B6F1976E84854B4B37F0CBAE7E032">
    <w:name w:val="2E0B6F1976E84854B4B37F0CBAE7E032"/>
    <w:rsid w:val="006C69CA"/>
  </w:style>
  <w:style w:type="paragraph" w:customStyle="1" w:styleId="260C02D2ADE74525BBFC3E44937AD982">
    <w:name w:val="260C02D2ADE74525BBFC3E44937AD982"/>
    <w:rsid w:val="006C69CA"/>
  </w:style>
  <w:style w:type="paragraph" w:customStyle="1" w:styleId="EA718D3AF9254B1D97F0E53DE0B8AD76">
    <w:name w:val="EA718D3AF9254B1D97F0E53DE0B8AD76"/>
    <w:rsid w:val="006C69CA"/>
  </w:style>
  <w:style w:type="paragraph" w:customStyle="1" w:styleId="254BE3BDDA764BE5B69D2741D3192FA61">
    <w:name w:val="254BE3BDDA764BE5B69D2741D3192FA61"/>
    <w:rsid w:val="006C69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0C02D2ADE74525BBFC3E44937AD9821">
    <w:name w:val="260C02D2ADE74525BBFC3E44937AD9821"/>
    <w:rsid w:val="006C69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F9CB3490D642D48BB85FF05B774743">
    <w:name w:val="BAF9CB3490D642D48BB85FF05B774743"/>
    <w:rsid w:val="006C69CA"/>
  </w:style>
  <w:style w:type="paragraph" w:customStyle="1" w:styleId="EF1A2FD52A654361BB0B986D3E21F092">
    <w:name w:val="EF1A2FD52A654361BB0B986D3E21F092"/>
    <w:rsid w:val="006C69CA"/>
  </w:style>
  <w:style w:type="paragraph" w:customStyle="1" w:styleId="25CA0EB67D7A4AA08F9A5ABED4292607">
    <w:name w:val="25CA0EB67D7A4AA08F9A5ABED4292607"/>
    <w:rsid w:val="006C69CA"/>
  </w:style>
  <w:style w:type="paragraph" w:customStyle="1" w:styleId="40F6BB1B030D407F9F789C8669592F5E">
    <w:name w:val="40F6BB1B030D407F9F789C8669592F5E"/>
    <w:rsid w:val="006C69CA"/>
  </w:style>
  <w:style w:type="paragraph" w:customStyle="1" w:styleId="E312A9421334440B808BB962D3941622">
    <w:name w:val="E312A9421334440B808BB962D3941622"/>
    <w:rsid w:val="006C69CA"/>
  </w:style>
  <w:style w:type="paragraph" w:customStyle="1" w:styleId="5D080C2CA69B4797A68394829A6BA7D2">
    <w:name w:val="5D080C2CA69B4797A68394829A6BA7D2"/>
    <w:rsid w:val="006C69CA"/>
  </w:style>
  <w:style w:type="paragraph" w:customStyle="1" w:styleId="19180EB616CC40039CA7C2E98AAE04F0">
    <w:name w:val="19180EB616CC40039CA7C2E98AAE04F0"/>
    <w:rsid w:val="006C6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f97ad97e-d848-48f3-bd20-2e4144987579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JMV6WU277ZYR-1679099074-503</_dlc_DocId>
    <_dlc_DocIdUrl xmlns="eec14d05-b663-4c4f-ba9e-f91ce218b26b">
      <Url>https://dhs.sp.regeringskansliet.se/yta/fi-ofa/ko/arendehantering/_layouts/15/DocIdRedir.aspx?ID=JMV6WU277ZYR-1679099074-503</Url>
      <Description>JMV6WU277ZYR-1679099074-503</Description>
    </_dlc_DocIdUrl>
    <RKNyckelord xmlns="18f3d968-6251-40b0-9f11-012b293496c2" xsi:nil="true"/>
    <Interpellation_x0020_nr xmlns="1d57f7ca-35fb-4135-beb5-949ec061819f" xsi:nil="true"/>
    <Fr_x00e5_ga_x0020_nr xmlns="1d57f7ca-35fb-4135-beb5-949ec061819f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Fi2020/02577/KO</Dnr>
    <ParagrafNr/>
    <DocumentTitle/>
    <VisitingAddress/>
    <Extra1/>
    <Extra2/>
    <Extra3>Angelica Lundberg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Fi2020/02577/KO</Dnr>
    <ParagrafNr/>
    <DocumentTitle/>
    <VisitingAddress/>
    <Extra1/>
    <Extra2/>
    <Extra3>Angelica Lundberg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445C-7DFC-4A95-A633-3A5C8CF65498}"/>
</file>

<file path=customXml/itemProps2.xml><?xml version="1.0" encoding="utf-8"?>
<ds:datastoreItem xmlns:ds="http://schemas.openxmlformats.org/officeDocument/2006/customXml" ds:itemID="{EFE445CA-CF2F-46E6-B108-5999C740F8B0}"/>
</file>

<file path=customXml/itemProps3.xml><?xml version="1.0" encoding="utf-8"?>
<ds:datastoreItem xmlns:ds="http://schemas.openxmlformats.org/officeDocument/2006/customXml" ds:itemID="{08DB931B-3AE9-4EEB-B090-5D78AE5CB0FA}"/>
</file>

<file path=customXml/itemProps4.xml><?xml version="1.0" encoding="utf-8"?>
<ds:datastoreItem xmlns:ds="http://schemas.openxmlformats.org/officeDocument/2006/customXml" ds:itemID="{EFE445CA-CF2F-46E6-B108-5999C740F8B0}">
  <ds:schemaRefs>
    <ds:schemaRef ds:uri="http://purl.org/dc/terms/"/>
    <ds:schemaRef ds:uri="http://schemas.microsoft.com/office/2006/documentManagement/types"/>
    <ds:schemaRef ds:uri="18f3d968-6251-40b0-9f11-012b293496c2"/>
    <ds:schemaRef ds:uri="cc625d36-bb37-4650-91b9-0c96159295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c14d05-b663-4c4f-ba9e-f91ce218b26b"/>
    <ds:schemaRef ds:uri="1d57f7ca-35fb-4135-beb5-949ec061819f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B8E2A5-1964-4D0C-997C-04705A98FD2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349854C-08A8-4AF5-8AFF-7E362AEFDB4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9B8E2A5-1964-4D0C-997C-04705A98FD27}"/>
</file>

<file path=customXml/itemProps8.xml><?xml version="1.0" encoding="utf-8"?>
<ds:datastoreItem xmlns:ds="http://schemas.openxmlformats.org/officeDocument/2006/customXml" ds:itemID="{E56177BF-54F8-448F-8B7F-4FBD7F1796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1492 av Angelica Lundberg SD Marknadsföring av tobak på internet.docx</dc:title>
  <dc:subject/>
  <dc:creator>Thomas Carlson</dc:creator>
  <cp:keywords/>
  <dc:description/>
  <cp:lastModifiedBy>Linda Utterberg</cp:lastModifiedBy>
  <cp:revision>5</cp:revision>
  <cp:lastPrinted>2020-06-09T14:41:00Z</cp:lastPrinted>
  <dcterms:created xsi:type="dcterms:W3CDTF">2020-06-09T11:46:00Z</dcterms:created>
  <dcterms:modified xsi:type="dcterms:W3CDTF">2020-06-09T14:55:00Z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42e5123b-e591-4d8d-bf15-3a492ae06365</vt:lpwstr>
  </property>
</Properties>
</file>