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E6F41" w:rsidP="00DA0661">
      <w:pPr>
        <w:pStyle w:val="Title"/>
      </w:pPr>
      <w:bookmarkStart w:id="0" w:name="Start"/>
      <w:bookmarkEnd w:id="0"/>
      <w:r>
        <w:t xml:space="preserve">Svar på fråga 2022/23:686 av </w:t>
      </w:r>
      <w:r w:rsidRPr="005E6F41">
        <w:t>Staffan Eklöf</w:t>
      </w:r>
      <w:r>
        <w:t xml:space="preserve"> (SD)</w:t>
      </w:r>
      <w:r>
        <w:br/>
      </w:r>
      <w:r w:rsidRPr="005E6F41">
        <w:t>Avslutad elleverans från Trafikverket</w:t>
      </w:r>
    </w:p>
    <w:p w:rsidR="005E6F41" w:rsidP="002749F7">
      <w:pPr>
        <w:pStyle w:val="BodyText"/>
      </w:pPr>
      <w:r>
        <w:t>Staffan Eklöf har frågat mig</w:t>
      </w:r>
      <w:r w:rsidR="001F2644">
        <w:t xml:space="preserve"> va</w:t>
      </w:r>
      <w:r w:rsidRPr="001F2644" w:rsidR="001F2644">
        <w:t xml:space="preserve">d </w:t>
      </w:r>
      <w:r w:rsidR="001F2644">
        <w:t>jag kan</w:t>
      </w:r>
      <w:r w:rsidRPr="001F2644" w:rsidR="001F2644">
        <w:t xml:space="preserve"> göra för att lösa situationen för de </w:t>
      </w:r>
      <w:r w:rsidR="009860B7">
        <w:t>abonnenter som drabbas av att Trafikverket säger upp avtal om leverans av el längs järnvägar</w:t>
      </w:r>
      <w:r w:rsidR="001F2644">
        <w:t>.</w:t>
      </w:r>
    </w:p>
    <w:p w:rsidR="0055171D" w:rsidP="0055171D">
      <w:pPr>
        <w:pStyle w:val="BodyText"/>
      </w:pPr>
      <w:r w:rsidRPr="00935BC2">
        <w:t>Jag förstår att de boende i banvaktsstugorna upplever situationen som mycket olycklig</w:t>
      </w:r>
      <w:r w:rsidR="00203EA1">
        <w:t xml:space="preserve">. Regeringen </w:t>
      </w:r>
      <w:r w:rsidR="000F646E">
        <w:t>har</w:t>
      </w:r>
      <w:r w:rsidR="00203EA1">
        <w:t xml:space="preserve"> emellertid inte </w:t>
      </w:r>
      <w:r w:rsidR="000F646E">
        <w:t xml:space="preserve">möjlighet att uttala sig </w:t>
      </w:r>
      <w:r w:rsidR="00203EA1">
        <w:t xml:space="preserve">om enskilda ärenden som hanteras </w:t>
      </w:r>
      <w:r w:rsidR="00753B7A">
        <w:t xml:space="preserve">hos </w:t>
      </w:r>
      <w:r w:rsidR="00203EA1">
        <w:t>myndigheterna</w:t>
      </w:r>
      <w:r>
        <w:t xml:space="preserve"> och</w:t>
      </w:r>
      <w:r w:rsidRPr="00203EA1">
        <w:t xml:space="preserve"> styr inte över civilrättsliga avtal </w:t>
      </w:r>
      <w:r>
        <w:t xml:space="preserve">som </w:t>
      </w:r>
      <w:r w:rsidRPr="00203EA1">
        <w:t>en myndighet har med enskilda</w:t>
      </w:r>
      <w:r>
        <w:t>.</w:t>
      </w:r>
    </w:p>
    <w:p w:rsidR="005E6F4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08FE210EDE04A0CB9EA242AE9FDF409"/>
          </w:placeholder>
          <w:dataBinding w:xpath="/ns0:DocumentInfo[1]/ns0:BaseInfo[1]/ns0:HeaderDate[1]" w:storeItemID="{4B5DFDF9-3D10-450A-920E-358D1229525E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maj 2023</w:t>
          </w:r>
        </w:sdtContent>
      </w:sdt>
    </w:p>
    <w:p w:rsidR="005E6F41" w:rsidP="004E7A8F">
      <w:pPr>
        <w:pStyle w:val="Brdtextutanavstnd"/>
      </w:pPr>
    </w:p>
    <w:p w:rsidR="005E6F41" w:rsidP="004E7A8F">
      <w:pPr>
        <w:pStyle w:val="Brdtextutanavstnd"/>
      </w:pPr>
    </w:p>
    <w:p w:rsidR="005E6F41" w:rsidP="004E7A8F">
      <w:pPr>
        <w:pStyle w:val="Brdtextutanavstnd"/>
      </w:pPr>
    </w:p>
    <w:p w:rsidR="005E6F41" w:rsidP="00422A41">
      <w:pPr>
        <w:pStyle w:val="BodyText"/>
      </w:pPr>
      <w:r>
        <w:t>Ebba Busch</w:t>
      </w:r>
    </w:p>
    <w:p w:rsidR="005E6F4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10B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10B41" w:rsidRPr="007D73AB" w:rsidP="00340DE0">
          <w:pPr>
            <w:pStyle w:val="Header"/>
          </w:pPr>
        </w:p>
      </w:tc>
      <w:tc>
        <w:tcPr>
          <w:tcW w:w="1134" w:type="dxa"/>
        </w:tcPr>
        <w:p w:rsidR="00A10B4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10B4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10B41" w:rsidRPr="00710A6C" w:rsidP="00EE3C0F">
          <w:pPr>
            <w:pStyle w:val="Header"/>
            <w:rPr>
              <w:b/>
            </w:rPr>
          </w:pPr>
        </w:p>
        <w:p w:rsidR="00A10B41" w:rsidP="00EE3C0F">
          <w:pPr>
            <w:pStyle w:val="Header"/>
          </w:pPr>
        </w:p>
        <w:p w:rsidR="00A10B41" w:rsidP="00EE3C0F">
          <w:pPr>
            <w:pStyle w:val="Header"/>
          </w:pPr>
        </w:p>
        <w:p w:rsidR="00A10B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3B7C589E1B47C28B640F01AD1B3CD6"/>
            </w:placeholder>
            <w:dataBinding w:xpath="/ns0:DocumentInfo[1]/ns0:BaseInfo[1]/ns0:Dnr[1]" w:storeItemID="{4B5DFDF9-3D10-450A-920E-358D1229525E}" w:prefixMappings="xmlns:ns0='http://lp/documentinfo/RK' "/>
            <w:text/>
          </w:sdtPr>
          <w:sdtContent>
            <w:p w:rsidR="00A10B41" w:rsidP="00EE3C0F">
              <w:pPr>
                <w:pStyle w:val="Header"/>
              </w:pPr>
              <w:r w:rsidRPr="00385F15">
                <w:t>KN2023/03144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5814AF60F14BA9BB27AA44126AB9B1"/>
            </w:placeholder>
            <w:showingPlcHdr/>
            <w:dataBinding w:xpath="/ns0:DocumentInfo[1]/ns0:BaseInfo[1]/ns0:DocNumber[1]" w:storeItemID="{4B5DFDF9-3D10-450A-920E-358D1229525E}" w:prefixMappings="xmlns:ns0='http://lp/documentinfo/RK' "/>
            <w:text/>
          </w:sdtPr>
          <w:sdtContent>
            <w:p w:rsidR="00A10B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10B41" w:rsidP="00EE3C0F">
          <w:pPr>
            <w:pStyle w:val="Header"/>
          </w:pPr>
        </w:p>
      </w:tc>
      <w:tc>
        <w:tcPr>
          <w:tcW w:w="1134" w:type="dxa"/>
        </w:tcPr>
        <w:p w:rsidR="00A10B41" w:rsidP="0094502D">
          <w:pPr>
            <w:pStyle w:val="Header"/>
          </w:pPr>
        </w:p>
        <w:p w:rsidR="00A10B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4AC3501368D74D1E810F56BDC3F0143E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85F15" w:rsidRPr="00385F15" w:rsidP="00340DE0">
              <w:pPr>
                <w:pStyle w:val="Header"/>
                <w:rPr>
                  <w:b/>
                  <w:bCs/>
                </w:rPr>
              </w:pPr>
              <w:r w:rsidRPr="00385F15">
                <w:rPr>
                  <w:b/>
                  <w:bCs/>
                </w:rPr>
                <w:t>Klimat- och näringslivsdepartementet</w:t>
              </w:r>
            </w:p>
            <w:p w:rsidR="00A10B41" w:rsidRPr="00340DE0" w:rsidP="00340DE0">
              <w:pPr>
                <w:pStyle w:val="Header"/>
              </w:pPr>
              <w:r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0A87FE2357412E9729EAE85F94CD9D"/>
          </w:placeholder>
          <w:dataBinding w:xpath="/ns0:DocumentInfo[1]/ns0:BaseInfo[1]/ns0:Recipient[1]" w:storeItemID="{4B5DFDF9-3D10-450A-920E-358D1229525E}" w:prefixMappings="xmlns:ns0='http://lp/documentinfo/RK' "/>
          <w:text w:multiLine="1"/>
        </w:sdtPr>
        <w:sdtContent>
          <w:tc>
            <w:tcPr>
              <w:tcW w:w="3170" w:type="dxa"/>
            </w:tcPr>
            <w:p w:rsidR="00A10B4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10B4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81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3B7C589E1B47C28B640F01AD1B3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4A22D-4CEB-463C-B5C4-024174C1C2CA}"/>
      </w:docPartPr>
      <w:docPartBody>
        <w:p w:rsidR="001B0354" w:rsidP="00187230">
          <w:pPr>
            <w:pStyle w:val="463B7C589E1B47C28B640F01AD1B3C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814AF60F14BA9BB27AA44126AB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92DD5-01F5-4EFE-B388-31BCE6071218}"/>
      </w:docPartPr>
      <w:docPartBody>
        <w:p w:rsidR="001B0354" w:rsidP="00187230">
          <w:pPr>
            <w:pStyle w:val="A85814AF60F14BA9BB27AA44126AB9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C3501368D74D1E810F56BDC3F01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5578B-C000-458E-8DD2-6CBE38105C21}"/>
      </w:docPartPr>
      <w:docPartBody>
        <w:p w:rsidR="001B0354" w:rsidP="00187230">
          <w:pPr>
            <w:pStyle w:val="4AC3501368D74D1E810F56BDC3F014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A87FE2357412E9729EAE85F94C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F1628-1EFE-42BD-A75A-A19EAFE7AD27}"/>
      </w:docPartPr>
      <w:docPartBody>
        <w:p w:rsidR="001B0354" w:rsidP="00187230">
          <w:pPr>
            <w:pStyle w:val="340A87FE2357412E9729EAE85F94CD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8FE210EDE04A0CB9EA242AE9FDF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739E0-8B8F-4531-BE3D-7B5255AD7365}"/>
      </w:docPartPr>
      <w:docPartBody>
        <w:p w:rsidR="001B0354" w:rsidP="00187230">
          <w:pPr>
            <w:pStyle w:val="F08FE210EDE04A0CB9EA242AE9FDF40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30"/>
    <w:rPr>
      <w:noProof w:val="0"/>
      <w:color w:val="808080"/>
    </w:rPr>
  </w:style>
  <w:style w:type="paragraph" w:customStyle="1" w:styleId="463B7C589E1B47C28B640F01AD1B3CD6">
    <w:name w:val="463B7C589E1B47C28B640F01AD1B3CD6"/>
    <w:rsid w:val="00187230"/>
  </w:style>
  <w:style w:type="paragraph" w:customStyle="1" w:styleId="340A87FE2357412E9729EAE85F94CD9D">
    <w:name w:val="340A87FE2357412E9729EAE85F94CD9D"/>
    <w:rsid w:val="00187230"/>
  </w:style>
  <w:style w:type="paragraph" w:customStyle="1" w:styleId="A85814AF60F14BA9BB27AA44126AB9B11">
    <w:name w:val="A85814AF60F14BA9BB27AA44126AB9B11"/>
    <w:rsid w:val="00187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C3501368D74D1E810F56BDC3F0143E1">
    <w:name w:val="4AC3501368D74D1E810F56BDC3F0143E1"/>
    <w:rsid w:val="00187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8FE210EDE04A0CB9EA242AE9FDF409">
    <w:name w:val="F08FE210EDE04A0CB9EA242AE9FDF409"/>
    <w:rsid w:val="00187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ab9fe90b-3d8e-45a8-941e-b6258e68771b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2023-05-24T00:00:00</HeaderDate>
    <Office/>
    <Dnr>KN2023/03144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296CC-882E-4313-B498-DD888649C808}"/>
</file>

<file path=customXml/itemProps2.xml><?xml version="1.0" encoding="utf-8"?>
<ds:datastoreItem xmlns:ds="http://schemas.openxmlformats.org/officeDocument/2006/customXml" ds:itemID="{D8107CF9-015D-47B7-9E59-5A49F69F3C8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B5DFDF9-3D10-450A-920E-358D1229525E}"/>
</file>

<file path=customXml/itemProps5.xml><?xml version="1.0" encoding="utf-8"?>
<ds:datastoreItem xmlns:ds="http://schemas.openxmlformats.org/officeDocument/2006/customXml" ds:itemID="{21B0B8E0-EFDA-4082-A573-52DE88D6D2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23 686 av Staffan Eklöf (SD) Avslutad elleverans från Trafikverket.docx</dc:title>
  <cp:revision>2</cp:revision>
  <dcterms:created xsi:type="dcterms:W3CDTF">2023-05-24T07:39:00Z</dcterms:created>
  <dcterms:modified xsi:type="dcterms:W3CDTF">2023-05-24T07:39:00Z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709012cb-1b8e-47d1-9aaa-acb5466fc0d4</vt:lpwstr>
  </property>
</Properties>
</file>