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767C" w14:textId="4201D278" w:rsidR="00763F2E" w:rsidRDefault="00763F2E" w:rsidP="00DA0661">
      <w:pPr>
        <w:pStyle w:val="Rubrik"/>
      </w:pPr>
      <w:bookmarkStart w:id="0" w:name="Start"/>
      <w:bookmarkEnd w:id="0"/>
      <w:r>
        <w:t xml:space="preserve">Svar på fråga 2019/20:1416 av </w:t>
      </w:r>
      <w:r w:rsidRPr="00763F2E">
        <w:t>Elin Segerlind</w:t>
      </w:r>
      <w:r>
        <w:t xml:space="preserve"> (V)</w:t>
      </w:r>
      <w:r>
        <w:br/>
        <w:t>Id-märkning och registrering av katter</w:t>
      </w:r>
    </w:p>
    <w:p w14:paraId="3237D6DE" w14:textId="77777777" w:rsidR="00060B4A" w:rsidRDefault="00060B4A" w:rsidP="002746DA">
      <w:pPr>
        <w:pStyle w:val="Brdtext"/>
      </w:pPr>
      <w:r w:rsidRPr="00060B4A">
        <w:t>Elin Segerlind har frågat mig om jag avser att agera utifrån förslagen på åtgärder i departementspromemorian Märkning och registrering av katter - ett förslag och dess konsekvenser (Ds 2019:21), och när i så fall ett förslag kan lämnas till riksdagen.</w:t>
      </w:r>
    </w:p>
    <w:p w14:paraId="395B1B31" w14:textId="6A8A6BC4" w:rsidR="0059564C" w:rsidRDefault="00721D4D" w:rsidP="00721D4D">
      <w:pPr>
        <w:pStyle w:val="Brdtext"/>
      </w:pPr>
      <w:r>
        <w:t>Jag delar helt Elin Segerlinds uppfattning att katter behöver omvårdnad</w:t>
      </w:r>
      <w:r w:rsidR="00060B4A">
        <w:t xml:space="preserve">. </w:t>
      </w:r>
      <w:r>
        <w:t xml:space="preserve"> </w:t>
      </w:r>
    </w:p>
    <w:p w14:paraId="55190D83" w14:textId="7AEE3E5E" w:rsidR="00167E31" w:rsidRDefault="00721D4D" w:rsidP="00167E31">
      <w:pPr>
        <w:pStyle w:val="Brdtext"/>
      </w:pPr>
      <w:r>
        <w:t>I den nya djurskyddslagen</w:t>
      </w:r>
      <w:r w:rsidR="0059564C">
        <w:t xml:space="preserve"> </w:t>
      </w:r>
      <w:r>
        <w:t>(</w:t>
      </w:r>
      <w:r w:rsidR="00233C77">
        <w:t xml:space="preserve">2018:1192) stärks </w:t>
      </w:r>
      <w:r w:rsidR="00FF5C43">
        <w:t>skyddet för katter</w:t>
      </w:r>
      <w:r w:rsidR="00BD5EE9">
        <w:t xml:space="preserve">, </w:t>
      </w:r>
      <w:r w:rsidR="00FF5C43">
        <w:t>bland annat har det införts ett uttryckligt</w:t>
      </w:r>
      <w:r w:rsidR="00132E90">
        <w:t xml:space="preserve"> och </w:t>
      </w:r>
      <w:r w:rsidR="00FF5C43">
        <w:t>s</w:t>
      </w:r>
      <w:bookmarkStart w:id="1" w:name="_GoBack"/>
      <w:bookmarkEnd w:id="1"/>
      <w:r w:rsidR="00FF5C43">
        <w:t xml:space="preserve">traffbelagt förbud mot att överge </w:t>
      </w:r>
      <w:r w:rsidR="00BD5EE9">
        <w:t>djur av tamdjursarter</w:t>
      </w:r>
      <w:r w:rsidR="00FF5C43">
        <w:t xml:space="preserve">. </w:t>
      </w:r>
      <w:r w:rsidR="00167E31">
        <w:t>Regeringen aviserade i arbetet med den nya djurskyddslagen att det finns stora problem förknippade med övergivna och förvildade katter och att en obligatorisk märkning och registrering kan vara ett sätt att underlätta att skilja dessa åt från ägda katter. I syfte att få en bättre uppfattning om konsekvenserna av ett sådant krav och för att få förslag till hur ett system för märkning och registrering kan utformas, tillsattes i juni 2018 en utredning.</w:t>
      </w:r>
    </w:p>
    <w:p w14:paraId="2EFDFA46" w14:textId="77777777" w:rsidR="00242ED8" w:rsidRDefault="00B907DB" w:rsidP="00721D4D">
      <w:pPr>
        <w:pStyle w:val="Brdtext"/>
      </w:pPr>
      <w:r>
        <w:t xml:space="preserve">Enligt förslaget i utredningen (promemorian Ds 2019:21) ska den som äger en katt se till att den blir märkt och registrerad i ett register som Statens jordbruksverk ansvarar för, dvs. på samma sätt som hundar idag registreras i Sverige. Promemorian har remitterats och nu pågår arbetet med att analysera synpunkterna samt att bereda frågan vidare. När det arbetet blir klart är det ännu för tidigt att säga. </w:t>
      </w:r>
    </w:p>
    <w:p w14:paraId="62B449DC" w14:textId="77777777" w:rsidR="00242ED8" w:rsidRDefault="00242ED8" w:rsidP="007F26A0">
      <w:pPr>
        <w:pStyle w:val="Brdtext"/>
        <w:tabs>
          <w:tab w:val="clear" w:pos="3600"/>
          <w:tab w:val="clear" w:pos="5387"/>
          <w:tab w:val="left" w:pos="4455"/>
        </w:tabs>
      </w:pPr>
    </w:p>
    <w:p w14:paraId="512F407A" w14:textId="0EFEDEC1" w:rsidR="00763F2E" w:rsidRDefault="00763F2E" w:rsidP="007F26A0">
      <w:pPr>
        <w:pStyle w:val="Brdtext"/>
        <w:tabs>
          <w:tab w:val="clear" w:pos="3600"/>
          <w:tab w:val="clear" w:pos="5387"/>
          <w:tab w:val="left" w:pos="4455"/>
        </w:tabs>
      </w:pPr>
      <w:r>
        <w:lastRenderedPageBreak/>
        <w:t xml:space="preserve">Stockholm den </w:t>
      </w:r>
      <w:sdt>
        <w:sdtPr>
          <w:id w:val="-1225218591"/>
          <w:placeholder>
            <w:docPart w:val="9AF3187E13FB406892EBC456C624DB5D"/>
          </w:placeholder>
          <w:dataBinding w:prefixMappings="xmlns:ns0='http://lp/documentinfo/RK' " w:xpath="/ns0:DocumentInfo[1]/ns0:BaseInfo[1]/ns0:HeaderDate[1]" w:storeItemID="{792793A5-488F-4631-8B24-E3EBD5A4E6C7}"/>
          <w:date w:fullDate="2020-06-03T00:00:00Z">
            <w:dateFormat w:val="d MMMM yyyy"/>
            <w:lid w:val="sv-SE"/>
            <w:storeMappedDataAs w:val="dateTime"/>
            <w:calendar w:val="gregorian"/>
          </w:date>
        </w:sdtPr>
        <w:sdtEndPr/>
        <w:sdtContent>
          <w:r w:rsidR="003B3089">
            <w:t>3 juni 2020</w:t>
          </w:r>
        </w:sdtContent>
      </w:sdt>
      <w:r w:rsidR="007F26A0">
        <w:tab/>
      </w:r>
    </w:p>
    <w:p w14:paraId="1CC9581F" w14:textId="77777777" w:rsidR="00763F2E" w:rsidRDefault="00763F2E" w:rsidP="004E7A8F">
      <w:pPr>
        <w:pStyle w:val="Brdtextutanavstnd"/>
      </w:pPr>
    </w:p>
    <w:p w14:paraId="734661E5" w14:textId="77777777" w:rsidR="00763F2E" w:rsidRDefault="00763F2E" w:rsidP="004E7A8F">
      <w:pPr>
        <w:pStyle w:val="Brdtextutanavstnd"/>
      </w:pPr>
    </w:p>
    <w:p w14:paraId="6E2676B7" w14:textId="77777777" w:rsidR="00763F2E" w:rsidRDefault="00763F2E" w:rsidP="004E7A8F">
      <w:pPr>
        <w:pStyle w:val="Brdtextutanavstnd"/>
      </w:pPr>
    </w:p>
    <w:p w14:paraId="60AE15AB" w14:textId="7E1BC116" w:rsidR="00763F2E" w:rsidRPr="00DB48AB" w:rsidRDefault="00C710A8" w:rsidP="00DB48AB">
      <w:pPr>
        <w:pStyle w:val="Brdtext"/>
      </w:pPr>
      <w:r>
        <w:t>Jennie Nilsson</w:t>
      </w:r>
    </w:p>
    <w:sectPr w:rsidR="00763F2E" w:rsidRPr="00DB48AB" w:rsidSect="00571A0B">
      <w:headerReference w:type="even" r:id="rId13"/>
      <w:headerReference w:type="default" r:id="rId14"/>
      <w:footerReference w:type="even"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386A" w14:textId="77777777" w:rsidR="00763F2E" w:rsidRDefault="00763F2E" w:rsidP="00A87A54">
      <w:pPr>
        <w:spacing w:after="0" w:line="240" w:lineRule="auto"/>
      </w:pPr>
      <w:r>
        <w:separator/>
      </w:r>
    </w:p>
  </w:endnote>
  <w:endnote w:type="continuationSeparator" w:id="0">
    <w:p w14:paraId="6D0ED173" w14:textId="77777777" w:rsidR="00763F2E" w:rsidRDefault="00763F2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4E18"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268D6FE" w14:textId="77777777" w:rsidTr="006A26EC">
      <w:trPr>
        <w:trHeight w:val="227"/>
        <w:jc w:val="right"/>
      </w:trPr>
      <w:tc>
        <w:tcPr>
          <w:tcW w:w="708" w:type="dxa"/>
          <w:vAlign w:val="bottom"/>
        </w:tcPr>
        <w:p w14:paraId="2FE72AF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226B4D9" w14:textId="77777777" w:rsidTr="006A26EC">
      <w:trPr>
        <w:trHeight w:val="850"/>
        <w:jc w:val="right"/>
      </w:trPr>
      <w:tc>
        <w:tcPr>
          <w:tcW w:w="708" w:type="dxa"/>
          <w:vAlign w:val="bottom"/>
        </w:tcPr>
        <w:p w14:paraId="1B0CB920" w14:textId="77777777" w:rsidR="005606BC" w:rsidRPr="00347E11" w:rsidRDefault="005606BC" w:rsidP="005606BC">
          <w:pPr>
            <w:pStyle w:val="Sidfot"/>
            <w:spacing w:line="276" w:lineRule="auto"/>
            <w:jc w:val="right"/>
          </w:pPr>
        </w:p>
      </w:tc>
    </w:tr>
  </w:tbl>
  <w:p w14:paraId="31F4D9D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0ADF94D" w14:textId="77777777" w:rsidTr="001F4302">
      <w:trPr>
        <w:trHeight w:val="510"/>
      </w:trPr>
      <w:tc>
        <w:tcPr>
          <w:tcW w:w="8525" w:type="dxa"/>
          <w:gridSpan w:val="2"/>
          <w:vAlign w:val="bottom"/>
        </w:tcPr>
        <w:p w14:paraId="2F3007F4" w14:textId="77777777" w:rsidR="00347E11" w:rsidRPr="00347E11" w:rsidRDefault="00347E11" w:rsidP="00347E11">
          <w:pPr>
            <w:pStyle w:val="Sidfot"/>
            <w:rPr>
              <w:sz w:val="8"/>
            </w:rPr>
          </w:pPr>
        </w:p>
      </w:tc>
    </w:tr>
    <w:tr w:rsidR="00093408" w:rsidRPr="00EE3C0F" w14:paraId="61F01958" w14:textId="77777777" w:rsidTr="00C26068">
      <w:trPr>
        <w:trHeight w:val="227"/>
      </w:trPr>
      <w:tc>
        <w:tcPr>
          <w:tcW w:w="4074" w:type="dxa"/>
        </w:tcPr>
        <w:p w14:paraId="0D41DAC3" w14:textId="77777777" w:rsidR="00347E11" w:rsidRPr="00F53AEA" w:rsidRDefault="00347E11" w:rsidP="00C26068">
          <w:pPr>
            <w:pStyle w:val="Sidfot"/>
            <w:spacing w:line="276" w:lineRule="auto"/>
          </w:pPr>
        </w:p>
      </w:tc>
      <w:tc>
        <w:tcPr>
          <w:tcW w:w="4451" w:type="dxa"/>
        </w:tcPr>
        <w:p w14:paraId="327231DF" w14:textId="77777777" w:rsidR="00093408" w:rsidRPr="00F53AEA" w:rsidRDefault="00093408" w:rsidP="00F53AEA">
          <w:pPr>
            <w:pStyle w:val="Sidfot"/>
            <w:spacing w:line="276" w:lineRule="auto"/>
          </w:pPr>
        </w:p>
      </w:tc>
    </w:tr>
  </w:tbl>
  <w:p w14:paraId="53091CE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BACDD" w14:textId="77777777" w:rsidR="00763F2E" w:rsidRDefault="00763F2E" w:rsidP="00A87A54">
      <w:pPr>
        <w:spacing w:after="0" w:line="240" w:lineRule="auto"/>
      </w:pPr>
      <w:r>
        <w:separator/>
      </w:r>
    </w:p>
  </w:footnote>
  <w:footnote w:type="continuationSeparator" w:id="0">
    <w:p w14:paraId="7A3444DC" w14:textId="77777777" w:rsidR="00763F2E" w:rsidRDefault="00763F2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EC73"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AE96"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63F2E" w14:paraId="3C442033" w14:textId="77777777" w:rsidTr="00C93EBA">
      <w:trPr>
        <w:trHeight w:val="227"/>
      </w:trPr>
      <w:tc>
        <w:tcPr>
          <w:tcW w:w="5534" w:type="dxa"/>
        </w:tcPr>
        <w:p w14:paraId="780C3222" w14:textId="77777777" w:rsidR="00763F2E" w:rsidRPr="007D73AB" w:rsidRDefault="00763F2E">
          <w:pPr>
            <w:pStyle w:val="Sidhuvud"/>
          </w:pPr>
        </w:p>
      </w:tc>
      <w:tc>
        <w:tcPr>
          <w:tcW w:w="3170" w:type="dxa"/>
          <w:vAlign w:val="bottom"/>
        </w:tcPr>
        <w:p w14:paraId="06EC379E" w14:textId="77777777" w:rsidR="00763F2E" w:rsidRPr="007D73AB" w:rsidRDefault="00763F2E" w:rsidP="00340DE0">
          <w:pPr>
            <w:pStyle w:val="Sidhuvud"/>
          </w:pPr>
        </w:p>
      </w:tc>
      <w:tc>
        <w:tcPr>
          <w:tcW w:w="1134" w:type="dxa"/>
        </w:tcPr>
        <w:p w14:paraId="2F1E6637" w14:textId="77777777" w:rsidR="00763F2E" w:rsidRDefault="00763F2E" w:rsidP="005A703A">
          <w:pPr>
            <w:pStyle w:val="Sidhuvud"/>
          </w:pPr>
        </w:p>
      </w:tc>
    </w:tr>
    <w:tr w:rsidR="00763F2E" w14:paraId="0FEFDAD5" w14:textId="77777777" w:rsidTr="00C93EBA">
      <w:trPr>
        <w:trHeight w:val="1928"/>
      </w:trPr>
      <w:tc>
        <w:tcPr>
          <w:tcW w:w="5534" w:type="dxa"/>
        </w:tcPr>
        <w:p w14:paraId="1C9424AA" w14:textId="77777777" w:rsidR="00763F2E" w:rsidRPr="00340DE0" w:rsidRDefault="00763F2E" w:rsidP="00340DE0">
          <w:pPr>
            <w:pStyle w:val="Sidhuvud"/>
          </w:pPr>
          <w:r>
            <w:rPr>
              <w:noProof/>
            </w:rPr>
            <w:drawing>
              <wp:inline distT="0" distB="0" distL="0" distR="0" wp14:anchorId="4DFE66EE" wp14:editId="33BF9C5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A4F42F4" w14:textId="77777777" w:rsidR="00763F2E" w:rsidRPr="00710A6C" w:rsidRDefault="00763F2E" w:rsidP="00EE3C0F">
          <w:pPr>
            <w:pStyle w:val="Sidhuvud"/>
            <w:rPr>
              <w:b/>
            </w:rPr>
          </w:pPr>
        </w:p>
        <w:p w14:paraId="4DC8897E" w14:textId="77777777" w:rsidR="00763F2E" w:rsidRDefault="00763F2E" w:rsidP="00EE3C0F">
          <w:pPr>
            <w:pStyle w:val="Sidhuvud"/>
          </w:pPr>
        </w:p>
        <w:p w14:paraId="214F948C" w14:textId="77777777" w:rsidR="00763F2E" w:rsidRDefault="00763F2E" w:rsidP="00EE3C0F">
          <w:pPr>
            <w:pStyle w:val="Sidhuvud"/>
          </w:pPr>
        </w:p>
        <w:p w14:paraId="0502764F" w14:textId="77777777" w:rsidR="00763F2E" w:rsidRDefault="00763F2E" w:rsidP="00EE3C0F">
          <w:pPr>
            <w:pStyle w:val="Sidhuvud"/>
          </w:pPr>
        </w:p>
        <w:sdt>
          <w:sdtPr>
            <w:alias w:val="Dnr"/>
            <w:tag w:val="ccRKShow_Dnr"/>
            <w:id w:val="-829283628"/>
            <w:placeholder>
              <w:docPart w:val="70E63CA42E36410D821DDEB6F3CAB08A"/>
            </w:placeholder>
            <w:dataBinding w:prefixMappings="xmlns:ns0='http://lp/documentinfo/RK' " w:xpath="/ns0:DocumentInfo[1]/ns0:BaseInfo[1]/ns0:Dnr[1]" w:storeItemID="{792793A5-488F-4631-8B24-E3EBD5A4E6C7}"/>
            <w:text/>
          </w:sdtPr>
          <w:sdtEndPr/>
          <w:sdtContent>
            <w:p w14:paraId="4A81780F" w14:textId="3A10A97C" w:rsidR="00763F2E" w:rsidRDefault="00C710A8" w:rsidP="00EE3C0F">
              <w:pPr>
                <w:pStyle w:val="Sidhuvud"/>
              </w:pPr>
              <w:r>
                <w:t>N2020/01478/DL</w:t>
              </w:r>
            </w:p>
          </w:sdtContent>
        </w:sdt>
        <w:sdt>
          <w:sdtPr>
            <w:alias w:val="DocNumber"/>
            <w:tag w:val="DocNumber"/>
            <w:id w:val="1726028884"/>
            <w:placeholder>
              <w:docPart w:val="BC8FDAAD296340899A01CB2EC9E3FF7E"/>
            </w:placeholder>
            <w:showingPlcHdr/>
            <w:dataBinding w:prefixMappings="xmlns:ns0='http://lp/documentinfo/RK' " w:xpath="/ns0:DocumentInfo[1]/ns0:BaseInfo[1]/ns0:DocNumber[1]" w:storeItemID="{792793A5-488F-4631-8B24-E3EBD5A4E6C7}"/>
            <w:text/>
          </w:sdtPr>
          <w:sdtEndPr/>
          <w:sdtContent>
            <w:p w14:paraId="63E7BC9A" w14:textId="77777777" w:rsidR="00763F2E" w:rsidRDefault="00763F2E" w:rsidP="00EE3C0F">
              <w:pPr>
                <w:pStyle w:val="Sidhuvud"/>
              </w:pPr>
              <w:r>
                <w:rPr>
                  <w:rStyle w:val="Platshllartext"/>
                </w:rPr>
                <w:t xml:space="preserve"> </w:t>
              </w:r>
            </w:p>
          </w:sdtContent>
        </w:sdt>
        <w:p w14:paraId="4C3B4207" w14:textId="77777777" w:rsidR="00763F2E" w:rsidRDefault="00763F2E" w:rsidP="00EE3C0F">
          <w:pPr>
            <w:pStyle w:val="Sidhuvud"/>
          </w:pPr>
        </w:p>
      </w:tc>
      <w:tc>
        <w:tcPr>
          <w:tcW w:w="1134" w:type="dxa"/>
        </w:tcPr>
        <w:p w14:paraId="1860D778" w14:textId="77777777" w:rsidR="00763F2E" w:rsidRDefault="00763F2E" w:rsidP="0094502D">
          <w:pPr>
            <w:pStyle w:val="Sidhuvud"/>
          </w:pPr>
        </w:p>
        <w:p w14:paraId="5636D0AA" w14:textId="77777777" w:rsidR="00763F2E" w:rsidRPr="0094502D" w:rsidRDefault="00763F2E" w:rsidP="00EC71A6">
          <w:pPr>
            <w:pStyle w:val="Sidhuvud"/>
          </w:pPr>
        </w:p>
      </w:tc>
    </w:tr>
    <w:tr w:rsidR="00763F2E" w14:paraId="37DD3F70" w14:textId="77777777" w:rsidTr="00C93EBA">
      <w:trPr>
        <w:trHeight w:val="2268"/>
      </w:trPr>
      <w:sdt>
        <w:sdtPr>
          <w:rPr>
            <w:b/>
          </w:rPr>
          <w:alias w:val="SenderText"/>
          <w:tag w:val="ccRKShow_SenderText"/>
          <w:id w:val="1374046025"/>
          <w:placeholder>
            <w:docPart w:val="BA58F30370234071A3068435FA8CBCE8"/>
          </w:placeholder>
        </w:sdtPr>
        <w:sdtEndPr>
          <w:rPr>
            <w:b w:val="0"/>
          </w:rPr>
        </w:sdtEndPr>
        <w:sdtContent>
          <w:tc>
            <w:tcPr>
              <w:tcW w:w="5534" w:type="dxa"/>
              <w:tcMar>
                <w:right w:w="1134" w:type="dxa"/>
              </w:tcMar>
            </w:tcPr>
            <w:p w14:paraId="11CA1273" w14:textId="77777777" w:rsidR="00C710A8" w:rsidRPr="00C710A8" w:rsidRDefault="00C710A8" w:rsidP="00340DE0">
              <w:pPr>
                <w:pStyle w:val="Sidhuvud"/>
                <w:rPr>
                  <w:b/>
                </w:rPr>
              </w:pPr>
              <w:r w:rsidRPr="00C710A8">
                <w:rPr>
                  <w:b/>
                </w:rPr>
                <w:t>Näringsdepartementet</w:t>
              </w:r>
            </w:p>
            <w:p w14:paraId="7FAAE562" w14:textId="1032731D" w:rsidR="00763F2E" w:rsidRPr="00340DE0" w:rsidRDefault="00C710A8" w:rsidP="00340DE0">
              <w:pPr>
                <w:pStyle w:val="Sidhuvud"/>
              </w:pPr>
              <w:r w:rsidRPr="00C710A8">
                <w:t>Landsbygdsministern</w:t>
              </w:r>
            </w:p>
          </w:tc>
        </w:sdtContent>
      </w:sdt>
      <w:sdt>
        <w:sdtPr>
          <w:alias w:val="Recipient"/>
          <w:tag w:val="ccRKShow_Recipient"/>
          <w:id w:val="-28344517"/>
          <w:placeholder>
            <w:docPart w:val="CBE163C9DF444CB1A92AF93FB320D58E"/>
          </w:placeholder>
          <w:dataBinding w:prefixMappings="xmlns:ns0='http://lp/documentinfo/RK' " w:xpath="/ns0:DocumentInfo[1]/ns0:BaseInfo[1]/ns0:Recipient[1]" w:storeItemID="{792793A5-488F-4631-8B24-E3EBD5A4E6C7}"/>
          <w:text w:multiLine="1"/>
        </w:sdtPr>
        <w:sdtEndPr/>
        <w:sdtContent>
          <w:tc>
            <w:tcPr>
              <w:tcW w:w="3170" w:type="dxa"/>
            </w:tcPr>
            <w:p w14:paraId="5A2ECFCB" w14:textId="77777777" w:rsidR="00763F2E" w:rsidRDefault="00763F2E" w:rsidP="00547B89">
              <w:pPr>
                <w:pStyle w:val="Sidhuvud"/>
              </w:pPr>
              <w:r>
                <w:t>Till riksdagen</w:t>
              </w:r>
            </w:p>
          </w:tc>
        </w:sdtContent>
      </w:sdt>
      <w:tc>
        <w:tcPr>
          <w:tcW w:w="1134" w:type="dxa"/>
        </w:tcPr>
        <w:p w14:paraId="50E68DDD" w14:textId="77777777" w:rsidR="00763F2E" w:rsidRDefault="00763F2E" w:rsidP="003E6020">
          <w:pPr>
            <w:pStyle w:val="Sidhuvud"/>
          </w:pPr>
        </w:p>
      </w:tc>
    </w:tr>
  </w:tbl>
  <w:p w14:paraId="3DD7719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2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16C7"/>
    <w:rsid w:val="0003679E"/>
    <w:rsid w:val="00041EDC"/>
    <w:rsid w:val="00042CE5"/>
    <w:rsid w:val="0004352E"/>
    <w:rsid w:val="00051341"/>
    <w:rsid w:val="00053CAA"/>
    <w:rsid w:val="00055875"/>
    <w:rsid w:val="00057FE0"/>
    <w:rsid w:val="00060B4A"/>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D90"/>
    <w:rsid w:val="00130EC3"/>
    <w:rsid w:val="001318F5"/>
    <w:rsid w:val="00132E90"/>
    <w:rsid w:val="001331B1"/>
    <w:rsid w:val="00134837"/>
    <w:rsid w:val="00135111"/>
    <w:rsid w:val="001428E2"/>
    <w:rsid w:val="0016294F"/>
    <w:rsid w:val="00167E31"/>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C77"/>
    <w:rsid w:val="00233D52"/>
    <w:rsid w:val="00237147"/>
    <w:rsid w:val="00242AD1"/>
    <w:rsid w:val="00242ED8"/>
    <w:rsid w:val="0024412C"/>
    <w:rsid w:val="0024537C"/>
    <w:rsid w:val="00260D2D"/>
    <w:rsid w:val="00261975"/>
    <w:rsid w:val="00264503"/>
    <w:rsid w:val="00271D00"/>
    <w:rsid w:val="002746DA"/>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0350"/>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3089"/>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647"/>
    <w:rsid w:val="004508BA"/>
    <w:rsid w:val="004557F3"/>
    <w:rsid w:val="0045607E"/>
    <w:rsid w:val="00456DC3"/>
    <w:rsid w:val="0046337E"/>
    <w:rsid w:val="00464CA1"/>
    <w:rsid w:val="004659FF"/>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04AB"/>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074B"/>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64C"/>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4F9D"/>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C562E"/>
    <w:rsid w:val="006D2998"/>
    <w:rsid w:val="006D3188"/>
    <w:rsid w:val="006D5159"/>
    <w:rsid w:val="006D6779"/>
    <w:rsid w:val="006E08FC"/>
    <w:rsid w:val="006F2588"/>
    <w:rsid w:val="006F5EBB"/>
    <w:rsid w:val="00710A6C"/>
    <w:rsid w:val="00710D98"/>
    <w:rsid w:val="00711CE9"/>
    <w:rsid w:val="00712266"/>
    <w:rsid w:val="00712593"/>
    <w:rsid w:val="00712D82"/>
    <w:rsid w:val="00716E22"/>
    <w:rsid w:val="007171AB"/>
    <w:rsid w:val="007213D0"/>
    <w:rsid w:val="007219C0"/>
    <w:rsid w:val="00721D4D"/>
    <w:rsid w:val="00731C75"/>
    <w:rsid w:val="00732599"/>
    <w:rsid w:val="00736BC6"/>
    <w:rsid w:val="00743E09"/>
    <w:rsid w:val="00744FCC"/>
    <w:rsid w:val="00747B9C"/>
    <w:rsid w:val="00750C93"/>
    <w:rsid w:val="00754E24"/>
    <w:rsid w:val="00757B3B"/>
    <w:rsid w:val="007618C5"/>
    <w:rsid w:val="00763F2E"/>
    <w:rsid w:val="00764FA6"/>
    <w:rsid w:val="00765294"/>
    <w:rsid w:val="00773075"/>
    <w:rsid w:val="00773F36"/>
    <w:rsid w:val="00775BF6"/>
    <w:rsid w:val="00776254"/>
    <w:rsid w:val="007769FC"/>
    <w:rsid w:val="00777CFF"/>
    <w:rsid w:val="007815BC"/>
    <w:rsid w:val="00782B3F"/>
    <w:rsid w:val="00782E3C"/>
    <w:rsid w:val="007862EF"/>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26A0"/>
    <w:rsid w:val="007F61D0"/>
    <w:rsid w:val="0080228F"/>
    <w:rsid w:val="00804C1B"/>
    <w:rsid w:val="0080595A"/>
    <w:rsid w:val="0080608A"/>
    <w:rsid w:val="008150A6"/>
    <w:rsid w:val="00815A8F"/>
    <w:rsid w:val="00817098"/>
    <w:rsid w:val="008178E6"/>
    <w:rsid w:val="0082249C"/>
    <w:rsid w:val="00824CCE"/>
    <w:rsid w:val="00830B7B"/>
    <w:rsid w:val="00832661"/>
    <w:rsid w:val="0083296E"/>
    <w:rsid w:val="008349AA"/>
    <w:rsid w:val="008375D5"/>
    <w:rsid w:val="00841486"/>
    <w:rsid w:val="00842BC9"/>
    <w:rsid w:val="008431AF"/>
    <w:rsid w:val="0084476E"/>
    <w:rsid w:val="00845137"/>
    <w:rsid w:val="008504F6"/>
    <w:rsid w:val="0085240E"/>
    <w:rsid w:val="00852484"/>
    <w:rsid w:val="008573B9"/>
    <w:rsid w:val="0085782D"/>
    <w:rsid w:val="00863BB7"/>
    <w:rsid w:val="0086405B"/>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1F"/>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27C86"/>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37306"/>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07DB"/>
    <w:rsid w:val="00B9277F"/>
    <w:rsid w:val="00B927C9"/>
    <w:rsid w:val="00B9374A"/>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5EE9"/>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17BF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10A8"/>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396A"/>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12AC"/>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490C"/>
    <w:rsid w:val="00DD0722"/>
    <w:rsid w:val="00DD0B3D"/>
    <w:rsid w:val="00DD212F"/>
    <w:rsid w:val="00DE18F5"/>
    <w:rsid w:val="00DE73D2"/>
    <w:rsid w:val="00DF5BFB"/>
    <w:rsid w:val="00DF5CD6"/>
    <w:rsid w:val="00E022DA"/>
    <w:rsid w:val="00E03BCB"/>
    <w:rsid w:val="00E1244A"/>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5C43"/>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D9450"/>
  <w15:docId w15:val="{8E6D348D-D148-4BA5-9CB1-237433FC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382">
      <w:bodyDiv w:val="1"/>
      <w:marLeft w:val="0"/>
      <w:marRight w:val="0"/>
      <w:marTop w:val="0"/>
      <w:marBottom w:val="0"/>
      <w:divBdr>
        <w:top w:val="none" w:sz="0" w:space="0" w:color="auto"/>
        <w:left w:val="none" w:sz="0" w:space="0" w:color="auto"/>
        <w:bottom w:val="none" w:sz="0" w:space="0" w:color="auto"/>
        <w:right w:val="none" w:sz="0" w:space="0" w:color="auto"/>
      </w:divBdr>
    </w:div>
    <w:div w:id="1898129431">
      <w:bodyDiv w:val="1"/>
      <w:marLeft w:val="0"/>
      <w:marRight w:val="0"/>
      <w:marTop w:val="0"/>
      <w:marBottom w:val="0"/>
      <w:divBdr>
        <w:top w:val="none" w:sz="0" w:space="0" w:color="auto"/>
        <w:left w:val="none" w:sz="0" w:space="0" w:color="auto"/>
        <w:bottom w:val="none" w:sz="0" w:space="0" w:color="auto"/>
        <w:right w:val="none" w:sz="0" w:space="0" w:color="auto"/>
      </w:divBdr>
    </w:div>
    <w:div w:id="20649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E63CA42E36410D821DDEB6F3CAB08A"/>
        <w:category>
          <w:name w:val="Allmänt"/>
          <w:gallery w:val="placeholder"/>
        </w:category>
        <w:types>
          <w:type w:val="bbPlcHdr"/>
        </w:types>
        <w:behaviors>
          <w:behavior w:val="content"/>
        </w:behaviors>
        <w:guid w:val="{1368EC57-8CBF-42B9-8D82-AF27C90C5247}"/>
      </w:docPartPr>
      <w:docPartBody>
        <w:p w:rsidR="00511461" w:rsidRDefault="00502C4B" w:rsidP="00502C4B">
          <w:pPr>
            <w:pStyle w:val="70E63CA42E36410D821DDEB6F3CAB08A"/>
          </w:pPr>
          <w:r>
            <w:rPr>
              <w:rStyle w:val="Platshllartext"/>
            </w:rPr>
            <w:t xml:space="preserve"> </w:t>
          </w:r>
        </w:p>
      </w:docPartBody>
    </w:docPart>
    <w:docPart>
      <w:docPartPr>
        <w:name w:val="BC8FDAAD296340899A01CB2EC9E3FF7E"/>
        <w:category>
          <w:name w:val="Allmänt"/>
          <w:gallery w:val="placeholder"/>
        </w:category>
        <w:types>
          <w:type w:val="bbPlcHdr"/>
        </w:types>
        <w:behaviors>
          <w:behavior w:val="content"/>
        </w:behaviors>
        <w:guid w:val="{9E666DB7-ACD2-43E7-B226-1791B9171165}"/>
      </w:docPartPr>
      <w:docPartBody>
        <w:p w:rsidR="00511461" w:rsidRDefault="00502C4B" w:rsidP="00502C4B">
          <w:pPr>
            <w:pStyle w:val="BC8FDAAD296340899A01CB2EC9E3FF7E1"/>
          </w:pPr>
          <w:r>
            <w:rPr>
              <w:rStyle w:val="Platshllartext"/>
            </w:rPr>
            <w:t xml:space="preserve"> </w:t>
          </w:r>
        </w:p>
      </w:docPartBody>
    </w:docPart>
    <w:docPart>
      <w:docPartPr>
        <w:name w:val="BA58F30370234071A3068435FA8CBCE8"/>
        <w:category>
          <w:name w:val="Allmänt"/>
          <w:gallery w:val="placeholder"/>
        </w:category>
        <w:types>
          <w:type w:val="bbPlcHdr"/>
        </w:types>
        <w:behaviors>
          <w:behavior w:val="content"/>
        </w:behaviors>
        <w:guid w:val="{B130AF4B-0146-4FAE-B522-7004AD718471}"/>
      </w:docPartPr>
      <w:docPartBody>
        <w:p w:rsidR="00511461" w:rsidRDefault="00502C4B" w:rsidP="00502C4B">
          <w:pPr>
            <w:pStyle w:val="BA58F30370234071A3068435FA8CBCE81"/>
          </w:pPr>
          <w:r>
            <w:rPr>
              <w:rStyle w:val="Platshllartext"/>
            </w:rPr>
            <w:t xml:space="preserve"> </w:t>
          </w:r>
        </w:p>
      </w:docPartBody>
    </w:docPart>
    <w:docPart>
      <w:docPartPr>
        <w:name w:val="CBE163C9DF444CB1A92AF93FB320D58E"/>
        <w:category>
          <w:name w:val="Allmänt"/>
          <w:gallery w:val="placeholder"/>
        </w:category>
        <w:types>
          <w:type w:val="bbPlcHdr"/>
        </w:types>
        <w:behaviors>
          <w:behavior w:val="content"/>
        </w:behaviors>
        <w:guid w:val="{12C62DD4-B30C-4C5E-8FAF-E85FE1E1998E}"/>
      </w:docPartPr>
      <w:docPartBody>
        <w:p w:rsidR="00511461" w:rsidRDefault="00502C4B" w:rsidP="00502C4B">
          <w:pPr>
            <w:pStyle w:val="CBE163C9DF444CB1A92AF93FB320D58E"/>
          </w:pPr>
          <w:r>
            <w:rPr>
              <w:rStyle w:val="Platshllartext"/>
            </w:rPr>
            <w:t xml:space="preserve"> </w:t>
          </w:r>
        </w:p>
      </w:docPartBody>
    </w:docPart>
    <w:docPart>
      <w:docPartPr>
        <w:name w:val="9AF3187E13FB406892EBC456C624DB5D"/>
        <w:category>
          <w:name w:val="Allmänt"/>
          <w:gallery w:val="placeholder"/>
        </w:category>
        <w:types>
          <w:type w:val="bbPlcHdr"/>
        </w:types>
        <w:behaviors>
          <w:behavior w:val="content"/>
        </w:behaviors>
        <w:guid w:val="{09DCAE3C-F1F4-49C2-8AA2-FAF088395072}"/>
      </w:docPartPr>
      <w:docPartBody>
        <w:p w:rsidR="00511461" w:rsidRDefault="00502C4B" w:rsidP="00502C4B">
          <w:pPr>
            <w:pStyle w:val="9AF3187E13FB406892EBC456C624DB5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4B"/>
    <w:rsid w:val="00502C4B"/>
    <w:rsid w:val="0051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9ED26B41C4449985F72E44582E3315">
    <w:name w:val="989ED26B41C4449985F72E44582E3315"/>
    <w:rsid w:val="00502C4B"/>
  </w:style>
  <w:style w:type="character" w:styleId="Platshllartext">
    <w:name w:val="Placeholder Text"/>
    <w:basedOn w:val="Standardstycketeckensnitt"/>
    <w:uiPriority w:val="99"/>
    <w:semiHidden/>
    <w:rsid w:val="00502C4B"/>
    <w:rPr>
      <w:noProof w:val="0"/>
      <w:color w:val="808080"/>
    </w:rPr>
  </w:style>
  <w:style w:type="paragraph" w:customStyle="1" w:styleId="77422C2BACFA444CB5AFB8A5B84E535F">
    <w:name w:val="77422C2BACFA444CB5AFB8A5B84E535F"/>
    <w:rsid w:val="00502C4B"/>
  </w:style>
  <w:style w:type="paragraph" w:customStyle="1" w:styleId="2E7F0CE25299408CA276CB2D5A3DA5F5">
    <w:name w:val="2E7F0CE25299408CA276CB2D5A3DA5F5"/>
    <w:rsid w:val="00502C4B"/>
  </w:style>
  <w:style w:type="paragraph" w:customStyle="1" w:styleId="54E938A0AEB44A6D966655559AC565CA">
    <w:name w:val="54E938A0AEB44A6D966655559AC565CA"/>
    <w:rsid w:val="00502C4B"/>
  </w:style>
  <w:style w:type="paragraph" w:customStyle="1" w:styleId="70E63CA42E36410D821DDEB6F3CAB08A">
    <w:name w:val="70E63CA42E36410D821DDEB6F3CAB08A"/>
    <w:rsid w:val="00502C4B"/>
  </w:style>
  <w:style w:type="paragraph" w:customStyle="1" w:styleId="BC8FDAAD296340899A01CB2EC9E3FF7E">
    <w:name w:val="BC8FDAAD296340899A01CB2EC9E3FF7E"/>
    <w:rsid w:val="00502C4B"/>
  </w:style>
  <w:style w:type="paragraph" w:customStyle="1" w:styleId="93496A81CACB4A1C91D0BFB30BDFEC81">
    <w:name w:val="93496A81CACB4A1C91D0BFB30BDFEC81"/>
    <w:rsid w:val="00502C4B"/>
  </w:style>
  <w:style w:type="paragraph" w:customStyle="1" w:styleId="C5740D1FC9894BE8B65D6E772D3FD000">
    <w:name w:val="C5740D1FC9894BE8B65D6E772D3FD000"/>
    <w:rsid w:val="00502C4B"/>
  </w:style>
  <w:style w:type="paragraph" w:customStyle="1" w:styleId="DE178F2FE8284E998314442526DE07DF">
    <w:name w:val="DE178F2FE8284E998314442526DE07DF"/>
    <w:rsid w:val="00502C4B"/>
  </w:style>
  <w:style w:type="paragraph" w:customStyle="1" w:styleId="BA58F30370234071A3068435FA8CBCE8">
    <w:name w:val="BA58F30370234071A3068435FA8CBCE8"/>
    <w:rsid w:val="00502C4B"/>
  </w:style>
  <w:style w:type="paragraph" w:customStyle="1" w:styleId="CBE163C9DF444CB1A92AF93FB320D58E">
    <w:name w:val="CBE163C9DF444CB1A92AF93FB320D58E"/>
    <w:rsid w:val="00502C4B"/>
  </w:style>
  <w:style w:type="paragraph" w:customStyle="1" w:styleId="BC8FDAAD296340899A01CB2EC9E3FF7E1">
    <w:name w:val="BC8FDAAD296340899A01CB2EC9E3FF7E1"/>
    <w:rsid w:val="00502C4B"/>
    <w:pPr>
      <w:tabs>
        <w:tab w:val="center" w:pos="4536"/>
        <w:tab w:val="right" w:pos="9072"/>
      </w:tabs>
      <w:spacing w:after="0" w:line="276" w:lineRule="auto"/>
    </w:pPr>
    <w:rPr>
      <w:rFonts w:asciiTheme="majorHAnsi" w:eastAsiaTheme="minorHAnsi" w:hAnsiTheme="majorHAnsi"/>
      <w:sz w:val="19"/>
      <w:szCs w:val="25"/>
      <w:lang w:val="sv-SE"/>
    </w:rPr>
  </w:style>
  <w:style w:type="paragraph" w:customStyle="1" w:styleId="BA58F30370234071A3068435FA8CBCE81">
    <w:name w:val="BA58F30370234071A3068435FA8CBCE81"/>
    <w:rsid w:val="00502C4B"/>
    <w:pPr>
      <w:tabs>
        <w:tab w:val="center" w:pos="4536"/>
        <w:tab w:val="right" w:pos="9072"/>
      </w:tabs>
      <w:spacing w:after="0" w:line="276" w:lineRule="auto"/>
    </w:pPr>
    <w:rPr>
      <w:rFonts w:asciiTheme="majorHAnsi" w:eastAsiaTheme="minorHAnsi" w:hAnsiTheme="majorHAnsi"/>
      <w:sz w:val="19"/>
      <w:szCs w:val="25"/>
      <w:lang w:val="sv-SE"/>
    </w:rPr>
  </w:style>
  <w:style w:type="paragraph" w:customStyle="1" w:styleId="257AEACEBCBB4F80A73312661B39ECB3">
    <w:name w:val="257AEACEBCBB4F80A73312661B39ECB3"/>
    <w:rsid w:val="00502C4B"/>
  </w:style>
  <w:style w:type="paragraph" w:customStyle="1" w:styleId="95E361D0CDAD45288119C3101CD87F03">
    <w:name w:val="95E361D0CDAD45288119C3101CD87F03"/>
    <w:rsid w:val="00502C4B"/>
  </w:style>
  <w:style w:type="paragraph" w:customStyle="1" w:styleId="546B4B3C36094C52801C4581AA440171">
    <w:name w:val="546B4B3C36094C52801C4581AA440171"/>
    <w:rsid w:val="00502C4B"/>
  </w:style>
  <w:style w:type="paragraph" w:customStyle="1" w:styleId="406C700EBFCF477CB2D27F48A410E835">
    <w:name w:val="406C700EBFCF477CB2D27F48A410E835"/>
    <w:rsid w:val="00502C4B"/>
  </w:style>
  <w:style w:type="paragraph" w:customStyle="1" w:styleId="6AA733090CCE49E7AA2E4615EF3BA3C3">
    <w:name w:val="6AA733090CCE49E7AA2E4615EF3BA3C3"/>
    <w:rsid w:val="00502C4B"/>
  </w:style>
  <w:style w:type="paragraph" w:customStyle="1" w:styleId="9AF3187E13FB406892EBC456C624DB5D">
    <w:name w:val="9AF3187E13FB406892EBC456C624DB5D"/>
    <w:rsid w:val="00502C4B"/>
  </w:style>
  <w:style w:type="paragraph" w:customStyle="1" w:styleId="0AF532907B2D4181BEBFD8C05B072D1C">
    <w:name w:val="0AF532907B2D4181BEBFD8C05B072D1C"/>
    <w:rsid w:val="00502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8d90ce1c-ec66-4ca9-99b2-d215f9e45816</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2020-06-03T00:00:00</HeaderDate>
    <Office/>
    <Dnr>N2020/01478/DL</Dnr>
    <ParagrafNr/>
    <DocumentTitle/>
    <VisitingAddress/>
    <Extra1/>
    <Extra2/>
    <Extra3>Elin Segerlind</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2020-06-03T00:00:00</HeaderDate>
    <Office/>
    <Dnr>N2020/01478/DL</Dnr>
    <ParagrafNr/>
    <DocumentTitle/>
    <VisitingAddress/>
    <Extra1/>
    <Extra2/>
    <Extra3>Elin Segerlind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ACE7EEAF-EC7B-4797-9131-5E88222C8812}"/>
</file>

<file path=customXml/itemProps2.xml><?xml version="1.0" encoding="utf-8"?>
<ds:datastoreItem xmlns:ds="http://schemas.openxmlformats.org/officeDocument/2006/customXml" ds:itemID="{F4838BD6-F41A-4ABF-9270-B4DCD059C4B8}"/>
</file>

<file path=customXml/itemProps3.xml><?xml version="1.0" encoding="utf-8"?>
<ds:datastoreItem xmlns:ds="http://schemas.openxmlformats.org/officeDocument/2006/customXml" ds:itemID="{D36B16C3-3A1A-48EF-ACB7-7669FEBA9787}"/>
</file>

<file path=customXml/itemProps4.xml><?xml version="1.0" encoding="utf-8"?>
<ds:datastoreItem xmlns:ds="http://schemas.openxmlformats.org/officeDocument/2006/customXml" ds:itemID="{792793A5-488F-4631-8B24-E3EBD5A4E6C7}">
  <ds:schemaRefs>
    <ds:schemaRef ds:uri="http://lp/documentinfo/RK"/>
  </ds:schemaRefs>
</ds:datastoreItem>
</file>

<file path=customXml/itemProps5.xml><?xml version="1.0" encoding="utf-8"?>
<ds:datastoreItem xmlns:ds="http://schemas.openxmlformats.org/officeDocument/2006/customXml" ds:itemID="{5786ADCC-9935-4D25-8D10-B891899FB2F9}"/>
</file>

<file path=customXml/itemProps6.xml><?xml version="1.0" encoding="utf-8"?>
<ds:datastoreItem xmlns:ds="http://schemas.openxmlformats.org/officeDocument/2006/customXml" ds:itemID="{792793A5-488F-4631-8B24-E3EBD5A4E6C7}"/>
</file>

<file path=docProps/app.xml><?xml version="1.0" encoding="utf-8"?>
<Properties xmlns="http://schemas.openxmlformats.org/officeDocument/2006/extended-properties" xmlns:vt="http://schemas.openxmlformats.org/officeDocument/2006/docPropsVTypes">
  <Template>RK Basmall</Template>
  <TotalTime>0</TotalTime>
  <Pages>2</Pages>
  <Words>223</Words>
  <Characters>1274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1416 Id märkning och registrering av katter.docx</dc:title>
  <dc:subject/>
  <dc:creator>Lisen Sjöling</dc:creator>
  <cp:keywords/>
  <dc:description/>
  <cp:lastModifiedBy>Lisen Sjöling</cp:lastModifiedBy>
  <cp:revision>2</cp:revision>
  <dcterms:created xsi:type="dcterms:W3CDTF">2020-06-02T15:29:00Z</dcterms:created>
  <dcterms:modified xsi:type="dcterms:W3CDTF">2020-06-02T15:29:00Z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78b09b94-33c8-4bfc-be71-90b21f73df45</vt:lpwstr>
  </property>
</Properties>
</file>