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83F6" w14:textId="77777777" w:rsidR="00A87ED6" w:rsidRDefault="00CE2B17" w:rsidP="0020459D">
      <w:pPr>
        <w:pStyle w:val="Rubrik"/>
      </w:pPr>
      <w:bookmarkStart w:id="0" w:name="Start"/>
      <w:bookmarkEnd w:id="0"/>
      <w:r>
        <w:t xml:space="preserve">Svar på fråga </w:t>
      </w:r>
      <w:r w:rsidR="003E301B" w:rsidRPr="003E301B">
        <w:t>2019/20:</w:t>
      </w:r>
      <w:r w:rsidR="005847A4">
        <w:t>17</w:t>
      </w:r>
      <w:r w:rsidR="005A25F2">
        <w:t>25</w:t>
      </w:r>
      <w:r w:rsidR="005847A4">
        <w:t xml:space="preserve"> </w:t>
      </w:r>
      <w:r>
        <w:t xml:space="preserve">av </w:t>
      </w:r>
      <w:r w:rsidR="005A25F2">
        <w:t xml:space="preserve">Björn Söder (SD) </w:t>
      </w:r>
    </w:p>
    <w:p w14:paraId="5D7C31F0" w14:textId="3B9B5DA4" w:rsidR="00CE2B17" w:rsidRDefault="005A25F2" w:rsidP="0020459D">
      <w:pPr>
        <w:pStyle w:val="Rubrik"/>
      </w:pPr>
      <w:r>
        <w:t>Inskränkt yttrandefrihet i Turkiet</w:t>
      </w:r>
    </w:p>
    <w:p w14:paraId="6A9BB6C6" w14:textId="3937B082" w:rsidR="003C41BA" w:rsidRDefault="008D2520" w:rsidP="005A25F2">
      <w:pPr>
        <w:pStyle w:val="Brdtext"/>
      </w:pPr>
      <w:r>
        <w:t>Björn Söder</w:t>
      </w:r>
      <w:r w:rsidR="005847A4">
        <w:t xml:space="preserve"> </w:t>
      </w:r>
      <w:r w:rsidR="003C41BA">
        <w:t xml:space="preserve">har frågat mig </w:t>
      </w:r>
      <w:r w:rsidR="005847A4">
        <w:t>om jag</w:t>
      </w:r>
      <w:r w:rsidR="005A25F2">
        <w:t xml:space="preserve"> vid</w:t>
      </w:r>
      <w:r w:rsidR="005847A4">
        <w:t xml:space="preserve"> </w:t>
      </w:r>
      <w:r w:rsidR="005A25F2">
        <w:t>samtal med min turkiska motsvarighet avser göra någon markering mot Turkiets planerade inskränkningar i yttrandefriheten.</w:t>
      </w:r>
    </w:p>
    <w:p w14:paraId="4D9C6A60" w14:textId="77777777" w:rsidR="00624983" w:rsidRDefault="005A25F2" w:rsidP="001B70DB">
      <w:pPr>
        <w:pStyle w:val="Brdtext"/>
      </w:pPr>
      <w:r>
        <w:t>Regeringen ser med djup oro på utvecklingen i Turkiet. Det gäller inte minst respekten för mänskliga rättigheter, demokratin och rättsstatens principer. Yttrandefrihet</w:t>
      </w:r>
      <w:r w:rsidR="001915C1">
        <w:t xml:space="preserve">, </w:t>
      </w:r>
      <w:r w:rsidR="00E54F2D">
        <w:t xml:space="preserve">fria och oberoende medier, tillgång till information, </w:t>
      </w:r>
      <w:r w:rsidR="001915C1">
        <w:t>samt</w:t>
      </w:r>
      <w:r>
        <w:t xml:space="preserve"> att journalister</w:t>
      </w:r>
      <w:r w:rsidR="00DE05B8">
        <w:t xml:space="preserve"> och mediearbetare</w:t>
      </w:r>
      <w:r>
        <w:t xml:space="preserve"> kan utöva sitt arbete är grundläggande för ett fungerande demokratiskt samhälle. Detta framför vi kontinuerligt till turkiska företrädare i Stockholm, Ankara och på andra ställen vi möts.</w:t>
      </w:r>
      <w:r w:rsidR="00992D58">
        <w:t xml:space="preserve"> </w:t>
      </w:r>
    </w:p>
    <w:p w14:paraId="7DEA7F76" w14:textId="1C773013" w:rsidR="00624983" w:rsidRDefault="001B70DB" w:rsidP="008F439A">
      <w:pPr>
        <w:pStyle w:val="Brdtext"/>
      </w:pPr>
      <w:r>
        <w:t xml:space="preserve">Genom </w:t>
      </w:r>
      <w:r w:rsidRPr="006C44E8">
        <w:t>reformstödet till Turkiet</w:t>
      </w:r>
      <w:r>
        <w:t xml:space="preserve"> stödjer Sverige </w:t>
      </w:r>
      <w:r>
        <w:rPr>
          <w:rFonts w:ascii="Garamond" w:hAnsi="Garamond"/>
          <w:iCs/>
        </w:rPr>
        <w:t>det turkiska civila samhället, media och andra aktörer som arbetar för stärkt skydd av mänskliga rättigheter, demokrati och rättsstatens principer.</w:t>
      </w:r>
      <w:r w:rsidR="00624983">
        <w:rPr>
          <w:rFonts w:ascii="Garamond" w:hAnsi="Garamond"/>
          <w:iCs/>
        </w:rPr>
        <w:t xml:space="preserve"> </w:t>
      </w:r>
      <w:r w:rsidR="00624983" w:rsidRPr="00624983">
        <w:t>Regeringen är även pådrivande när det gäller att uppmärksamma kränkningar av mänskliga rättigheter i Turkiet</w:t>
      </w:r>
      <w:r w:rsidR="005A5571">
        <w:t xml:space="preserve"> i</w:t>
      </w:r>
      <w:r w:rsidR="00624983" w:rsidRPr="00624983">
        <w:t xml:space="preserve"> multilaterala fora, såsom i OSSE. Därutöver har Sverige tagit upp den negativa utvecklingen vad gäller yttrande- och mediefriheten i Turkiet under Covid-19 inom ramen för EU-arbetet. </w:t>
      </w:r>
    </w:p>
    <w:p w14:paraId="237C17F4" w14:textId="77777777" w:rsidR="00A87ED6" w:rsidRPr="00624983" w:rsidRDefault="00A87ED6" w:rsidP="008F439A">
      <w:pPr>
        <w:pStyle w:val="Brdtext"/>
        <w:rPr>
          <w:rFonts w:ascii="Garamond" w:hAnsi="Garamond"/>
          <w:iCs/>
        </w:rPr>
      </w:pPr>
    </w:p>
    <w:p w14:paraId="72192045" w14:textId="7B581A01" w:rsidR="008F439A" w:rsidRDefault="00E54F2D" w:rsidP="008F439A">
      <w:pPr>
        <w:pStyle w:val="Brdtext"/>
      </w:pPr>
      <w:r>
        <w:t>S</w:t>
      </w:r>
      <w:r w:rsidR="00CE2B17">
        <w:t xml:space="preserve">tockholm den </w:t>
      </w:r>
      <w:sdt>
        <w:sdtPr>
          <w:id w:val="-1225218591"/>
          <w:placeholder>
            <w:docPart w:val="171CC97D7922421AADD4C3A4B345FD28"/>
          </w:placeholder>
          <w:dataBinding w:prefixMappings="xmlns:ns0='http://lp/documentinfo/RK' " w:xpath="/ns0:DocumentInfo[1]/ns0:BaseInfo[1]/ns0:HeaderDate[1]" w:storeItemID="{BFC7CA1B-EBB8-4A0F-AF41-EA1A8DCA5269}"/>
          <w:date w:fullDate="2020-07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47A4">
            <w:t>1</w:t>
          </w:r>
          <w:r w:rsidR="005A25F2">
            <w:t>7</w:t>
          </w:r>
          <w:r w:rsidR="00FA16C1">
            <w:t xml:space="preserve"> ju</w:t>
          </w:r>
          <w:r w:rsidR="005847A4">
            <w:t>l</w:t>
          </w:r>
          <w:r w:rsidR="00FA16C1">
            <w:t>i 2020</w:t>
          </w:r>
        </w:sdtContent>
      </w:sdt>
    </w:p>
    <w:p w14:paraId="093955AA" w14:textId="77777777" w:rsidR="001B70DB" w:rsidRDefault="001B70DB" w:rsidP="008F439A">
      <w:pPr>
        <w:pStyle w:val="Brdtext"/>
      </w:pPr>
      <w:bookmarkStart w:id="1" w:name="_GoBack"/>
      <w:bookmarkEnd w:id="1"/>
    </w:p>
    <w:p w14:paraId="1CF55C20" w14:textId="722C4A74" w:rsidR="00CE2B17" w:rsidRPr="00DB48AB" w:rsidRDefault="003417EE" w:rsidP="00DB48AB">
      <w:pPr>
        <w:pStyle w:val="Brdtext"/>
      </w:pPr>
      <w:r>
        <w:t>Ann Linde</w:t>
      </w:r>
    </w:p>
    <w:sectPr w:rsidR="00CE2B17" w:rsidRPr="00DB48AB" w:rsidSect="00CE2B1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64DC" w14:textId="77777777" w:rsidR="00CE2B17" w:rsidRDefault="00CE2B17" w:rsidP="00A87A54">
      <w:pPr>
        <w:spacing w:after="0" w:line="240" w:lineRule="auto"/>
      </w:pPr>
      <w:r>
        <w:separator/>
      </w:r>
    </w:p>
  </w:endnote>
  <w:endnote w:type="continuationSeparator" w:id="0">
    <w:p w14:paraId="31979332" w14:textId="77777777" w:rsidR="00CE2B17" w:rsidRDefault="00CE2B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D3B2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55A62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B46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B46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06D0D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8623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86BB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29E5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BB9A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391083" w14:textId="77777777" w:rsidTr="00C26068">
      <w:trPr>
        <w:trHeight w:val="227"/>
      </w:trPr>
      <w:tc>
        <w:tcPr>
          <w:tcW w:w="4074" w:type="dxa"/>
        </w:tcPr>
        <w:p w14:paraId="6F5BBC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48AD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03B5F7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852B" w14:textId="77777777" w:rsidR="00CE2B17" w:rsidRDefault="00CE2B17" w:rsidP="00A87A54">
      <w:pPr>
        <w:spacing w:after="0" w:line="240" w:lineRule="auto"/>
      </w:pPr>
      <w:r>
        <w:separator/>
      </w:r>
    </w:p>
  </w:footnote>
  <w:footnote w:type="continuationSeparator" w:id="0">
    <w:p w14:paraId="4DB8658E" w14:textId="77777777" w:rsidR="00CE2B17" w:rsidRDefault="00CE2B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2B17" w14:paraId="6A07AD83" w14:textId="77777777" w:rsidTr="00C93EBA">
      <w:trPr>
        <w:trHeight w:val="227"/>
      </w:trPr>
      <w:tc>
        <w:tcPr>
          <w:tcW w:w="5534" w:type="dxa"/>
        </w:tcPr>
        <w:p w14:paraId="2358C30A" w14:textId="77777777" w:rsidR="00CE2B17" w:rsidRPr="007D73AB" w:rsidRDefault="00CE2B17">
          <w:pPr>
            <w:pStyle w:val="Sidhuvud"/>
          </w:pPr>
        </w:p>
      </w:tc>
      <w:tc>
        <w:tcPr>
          <w:tcW w:w="3170" w:type="dxa"/>
          <w:vAlign w:val="bottom"/>
        </w:tcPr>
        <w:p w14:paraId="1F3F09A9" w14:textId="77777777" w:rsidR="00CE2B17" w:rsidRPr="007D73AB" w:rsidRDefault="00CE2B17" w:rsidP="00340DE0">
          <w:pPr>
            <w:pStyle w:val="Sidhuvud"/>
          </w:pPr>
        </w:p>
      </w:tc>
      <w:tc>
        <w:tcPr>
          <w:tcW w:w="1134" w:type="dxa"/>
        </w:tcPr>
        <w:p w14:paraId="5062669E" w14:textId="77777777" w:rsidR="00CE2B17" w:rsidRDefault="00CE2B17" w:rsidP="005A703A">
          <w:pPr>
            <w:pStyle w:val="Sidhuvud"/>
          </w:pPr>
        </w:p>
      </w:tc>
    </w:tr>
    <w:tr w:rsidR="00CE2B17" w14:paraId="042906F7" w14:textId="77777777" w:rsidTr="00C93EBA">
      <w:trPr>
        <w:trHeight w:val="1928"/>
      </w:trPr>
      <w:tc>
        <w:tcPr>
          <w:tcW w:w="5534" w:type="dxa"/>
        </w:tcPr>
        <w:p w14:paraId="43986CEE" w14:textId="77777777" w:rsidR="00CE2B17" w:rsidRPr="00340DE0" w:rsidRDefault="00CE2B1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4B9B81" wp14:editId="309962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97C758" w14:textId="77777777" w:rsidR="00CE2B17" w:rsidRPr="00710A6C" w:rsidRDefault="00CE2B17" w:rsidP="00EE3C0F">
          <w:pPr>
            <w:pStyle w:val="Sidhuvud"/>
            <w:rPr>
              <w:b/>
            </w:rPr>
          </w:pPr>
        </w:p>
        <w:p w14:paraId="5EC74F7C" w14:textId="77777777" w:rsidR="00CE2B17" w:rsidRDefault="00CE2B17" w:rsidP="00EE3C0F">
          <w:pPr>
            <w:pStyle w:val="Sidhuvud"/>
          </w:pPr>
        </w:p>
        <w:p w14:paraId="1F41440E" w14:textId="77777777" w:rsidR="00CE2B17" w:rsidRDefault="00CE2B17" w:rsidP="00EE3C0F">
          <w:pPr>
            <w:pStyle w:val="Sidhuvud"/>
          </w:pPr>
        </w:p>
        <w:p w14:paraId="25DC982A" w14:textId="77777777" w:rsidR="00CE2B17" w:rsidRDefault="00CE2B17" w:rsidP="00EE3C0F">
          <w:pPr>
            <w:pStyle w:val="Sidhuvud"/>
          </w:pPr>
        </w:p>
        <w:p w14:paraId="1D82EE49" w14:textId="77777777" w:rsidR="00CE2B17" w:rsidRDefault="00CE2B17" w:rsidP="00863914">
          <w:pPr>
            <w:pStyle w:val="Sidhuvud"/>
          </w:pPr>
        </w:p>
      </w:tc>
      <w:tc>
        <w:tcPr>
          <w:tcW w:w="1134" w:type="dxa"/>
        </w:tcPr>
        <w:p w14:paraId="42FC357E" w14:textId="77777777" w:rsidR="00CE2B17" w:rsidRDefault="00CE2B17" w:rsidP="0094502D">
          <w:pPr>
            <w:pStyle w:val="Sidhuvud"/>
          </w:pPr>
        </w:p>
        <w:p w14:paraId="609D0DD8" w14:textId="77777777" w:rsidR="00CE2B17" w:rsidRPr="0094502D" w:rsidRDefault="00CE2B17" w:rsidP="00EC71A6">
          <w:pPr>
            <w:pStyle w:val="Sidhuvud"/>
          </w:pPr>
        </w:p>
      </w:tc>
    </w:tr>
    <w:tr w:rsidR="00CE2B17" w14:paraId="169CE71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AE240AE8934315BA9A6EE86F1ED5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FCEFFF" w14:textId="77777777" w:rsidR="00CE2B17" w:rsidRPr="00CE2B17" w:rsidRDefault="00CE2B17" w:rsidP="00340DE0">
              <w:pPr>
                <w:pStyle w:val="Sidhuvud"/>
                <w:rPr>
                  <w:b/>
                </w:rPr>
              </w:pPr>
              <w:r w:rsidRPr="00CE2B17">
                <w:rPr>
                  <w:b/>
                </w:rPr>
                <w:t>Utrikesdepartementet</w:t>
              </w:r>
            </w:p>
            <w:p w14:paraId="163C58A0" w14:textId="5BD849AC" w:rsidR="00863914" w:rsidRDefault="00CE2B17" w:rsidP="00340DE0">
              <w:pPr>
                <w:pStyle w:val="Sidhuvud"/>
              </w:pPr>
              <w:r w:rsidRPr="00CE2B17">
                <w:t>Utrikesministern</w:t>
              </w:r>
            </w:p>
            <w:p w14:paraId="138F3E34" w14:textId="795207E3" w:rsidR="00863914" w:rsidRDefault="00863914" w:rsidP="00340DE0">
              <w:pPr>
                <w:pStyle w:val="Sidhuvud"/>
              </w:pPr>
            </w:p>
            <w:p w14:paraId="668FE14D" w14:textId="2420BB68" w:rsidR="00CE2B17" w:rsidRPr="00340DE0" w:rsidRDefault="00CE2B1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D08C806DFD4050BDD7B5F6AA2D001E"/>
          </w:placeholder>
          <w:dataBinding w:prefixMappings="xmlns:ns0='http://lp/documentinfo/RK' " w:xpath="/ns0:DocumentInfo[1]/ns0:BaseInfo[1]/ns0:Recipient[1]" w:storeItemID="{BFC7CA1B-EBB8-4A0F-AF41-EA1A8DCA5269}"/>
          <w:text w:multiLine="1"/>
        </w:sdtPr>
        <w:sdtEndPr/>
        <w:sdtContent>
          <w:tc>
            <w:tcPr>
              <w:tcW w:w="3170" w:type="dxa"/>
            </w:tcPr>
            <w:p w14:paraId="38C334BE" w14:textId="173662C0" w:rsidR="00CE2B17" w:rsidRDefault="00863914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3CB3AD6" w14:textId="77777777" w:rsidR="00CE2B17" w:rsidRDefault="00CE2B17" w:rsidP="003E6020">
          <w:pPr>
            <w:pStyle w:val="Sidhuvud"/>
          </w:pPr>
        </w:p>
      </w:tc>
    </w:tr>
  </w:tbl>
  <w:p w14:paraId="1C5AB5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363AD"/>
    <w:multiLevelType w:val="multilevel"/>
    <w:tmpl w:val="455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3B72EC"/>
    <w:multiLevelType w:val="multilevel"/>
    <w:tmpl w:val="45D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503F4C"/>
    <w:multiLevelType w:val="multilevel"/>
    <w:tmpl w:val="1A20A4CA"/>
    <w:numStyleLink w:val="RKPunktlista"/>
  </w:abstractNum>
  <w:abstractNum w:abstractNumId="14" w15:restartNumberingAfterBreak="0">
    <w:nsid w:val="0ED533F4"/>
    <w:multiLevelType w:val="multilevel"/>
    <w:tmpl w:val="1B563932"/>
    <w:numStyleLink w:val="RKNumreradlista"/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4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5"/>
  </w:num>
  <w:num w:numId="15">
    <w:abstractNumId w:val="13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1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70F"/>
    <w:rsid w:val="000203B0"/>
    <w:rsid w:val="00021F3A"/>
    <w:rsid w:val="000241FA"/>
    <w:rsid w:val="00025992"/>
    <w:rsid w:val="00026711"/>
    <w:rsid w:val="0002708E"/>
    <w:rsid w:val="00033810"/>
    <w:rsid w:val="00035E5E"/>
    <w:rsid w:val="0003679E"/>
    <w:rsid w:val="00041EDC"/>
    <w:rsid w:val="000425F2"/>
    <w:rsid w:val="0004352E"/>
    <w:rsid w:val="00053CAA"/>
    <w:rsid w:val="00057FE0"/>
    <w:rsid w:val="000620FD"/>
    <w:rsid w:val="00063A75"/>
    <w:rsid w:val="00063DCB"/>
    <w:rsid w:val="00066BC9"/>
    <w:rsid w:val="0007033C"/>
    <w:rsid w:val="000707E9"/>
    <w:rsid w:val="00072C86"/>
    <w:rsid w:val="00072FFC"/>
    <w:rsid w:val="00073B75"/>
    <w:rsid w:val="00074273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2CB3"/>
    <w:rsid w:val="00113168"/>
    <w:rsid w:val="0011413E"/>
    <w:rsid w:val="0011576A"/>
    <w:rsid w:val="0012033A"/>
    <w:rsid w:val="00121002"/>
    <w:rsid w:val="00122D16"/>
    <w:rsid w:val="00125B5E"/>
    <w:rsid w:val="001260E7"/>
    <w:rsid w:val="00126E6B"/>
    <w:rsid w:val="00130EC3"/>
    <w:rsid w:val="001318F5"/>
    <w:rsid w:val="001331B1"/>
    <w:rsid w:val="0013367D"/>
    <w:rsid w:val="00134837"/>
    <w:rsid w:val="00135111"/>
    <w:rsid w:val="001360B1"/>
    <w:rsid w:val="001428E2"/>
    <w:rsid w:val="00161822"/>
    <w:rsid w:val="001648A0"/>
    <w:rsid w:val="00165F24"/>
    <w:rsid w:val="00167FA8"/>
    <w:rsid w:val="00170CE4"/>
    <w:rsid w:val="0017300E"/>
    <w:rsid w:val="00173126"/>
    <w:rsid w:val="0017487A"/>
    <w:rsid w:val="00176A26"/>
    <w:rsid w:val="001774F8"/>
    <w:rsid w:val="00180334"/>
    <w:rsid w:val="00180BE1"/>
    <w:rsid w:val="001813DF"/>
    <w:rsid w:val="001858E0"/>
    <w:rsid w:val="0019051C"/>
    <w:rsid w:val="0019127B"/>
    <w:rsid w:val="00191576"/>
    <w:rsid w:val="001915C1"/>
    <w:rsid w:val="0019202A"/>
    <w:rsid w:val="00192350"/>
    <w:rsid w:val="00192E34"/>
    <w:rsid w:val="00197A8A"/>
    <w:rsid w:val="001A2A61"/>
    <w:rsid w:val="001B4824"/>
    <w:rsid w:val="001B70DB"/>
    <w:rsid w:val="001C0CA6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459D"/>
    <w:rsid w:val="002102FD"/>
    <w:rsid w:val="00211B4E"/>
    <w:rsid w:val="00213204"/>
    <w:rsid w:val="00213258"/>
    <w:rsid w:val="00215F9D"/>
    <w:rsid w:val="0021657C"/>
    <w:rsid w:val="00222258"/>
    <w:rsid w:val="00223AD6"/>
    <w:rsid w:val="00224F0E"/>
    <w:rsid w:val="0022666A"/>
    <w:rsid w:val="00227E43"/>
    <w:rsid w:val="002315F5"/>
    <w:rsid w:val="00231736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A63"/>
    <w:rsid w:val="002F2928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7EE"/>
    <w:rsid w:val="00341F47"/>
    <w:rsid w:val="00342327"/>
    <w:rsid w:val="0034750A"/>
    <w:rsid w:val="00347E11"/>
    <w:rsid w:val="003503DD"/>
    <w:rsid w:val="00350696"/>
    <w:rsid w:val="00350C92"/>
    <w:rsid w:val="00352D2D"/>
    <w:rsid w:val="003542C5"/>
    <w:rsid w:val="00363EB1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7E3"/>
    <w:rsid w:val="003C41BA"/>
    <w:rsid w:val="003C602D"/>
    <w:rsid w:val="003C7BE0"/>
    <w:rsid w:val="003D0DD3"/>
    <w:rsid w:val="003D17EF"/>
    <w:rsid w:val="003D3535"/>
    <w:rsid w:val="003D4D9F"/>
    <w:rsid w:val="003D7B03"/>
    <w:rsid w:val="003E301B"/>
    <w:rsid w:val="003E30BD"/>
    <w:rsid w:val="003E5A50"/>
    <w:rsid w:val="003E6020"/>
    <w:rsid w:val="003F1ED7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2B66"/>
    <w:rsid w:val="004137EE"/>
    <w:rsid w:val="00413A4E"/>
    <w:rsid w:val="00415163"/>
    <w:rsid w:val="004157BE"/>
    <w:rsid w:val="004202F3"/>
    <w:rsid w:val="0042068E"/>
    <w:rsid w:val="00422030"/>
    <w:rsid w:val="00422A7F"/>
    <w:rsid w:val="00425280"/>
    <w:rsid w:val="00426213"/>
    <w:rsid w:val="00431A7B"/>
    <w:rsid w:val="0043623F"/>
    <w:rsid w:val="00437459"/>
    <w:rsid w:val="00441D70"/>
    <w:rsid w:val="004425C2"/>
    <w:rsid w:val="00445604"/>
    <w:rsid w:val="004457DD"/>
    <w:rsid w:val="004478B9"/>
    <w:rsid w:val="004557F3"/>
    <w:rsid w:val="0045598F"/>
    <w:rsid w:val="00455D69"/>
    <w:rsid w:val="0045607E"/>
    <w:rsid w:val="00456DC3"/>
    <w:rsid w:val="0046337E"/>
    <w:rsid w:val="00464CA1"/>
    <w:rsid w:val="004660C8"/>
    <w:rsid w:val="00467766"/>
    <w:rsid w:val="00467DEF"/>
    <w:rsid w:val="00472EBA"/>
    <w:rsid w:val="004735B6"/>
    <w:rsid w:val="004735F0"/>
    <w:rsid w:val="004745D7"/>
    <w:rsid w:val="00474676"/>
    <w:rsid w:val="0047511B"/>
    <w:rsid w:val="00476FDF"/>
    <w:rsid w:val="004772CC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4D30"/>
    <w:rsid w:val="004A66B1"/>
    <w:rsid w:val="004A7DC4"/>
    <w:rsid w:val="004B1E7B"/>
    <w:rsid w:val="004B2005"/>
    <w:rsid w:val="004B3029"/>
    <w:rsid w:val="004B3108"/>
    <w:rsid w:val="004B35E7"/>
    <w:rsid w:val="004B63BF"/>
    <w:rsid w:val="004B66DA"/>
    <w:rsid w:val="004B696B"/>
    <w:rsid w:val="004B7DFF"/>
    <w:rsid w:val="004C3A3F"/>
    <w:rsid w:val="004C5686"/>
    <w:rsid w:val="004C6661"/>
    <w:rsid w:val="004C6921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4FA"/>
    <w:rsid w:val="005456E4"/>
    <w:rsid w:val="0054721F"/>
    <w:rsid w:val="00547B89"/>
    <w:rsid w:val="005568AF"/>
    <w:rsid w:val="00556AF5"/>
    <w:rsid w:val="005606BC"/>
    <w:rsid w:val="00563E73"/>
    <w:rsid w:val="00565792"/>
    <w:rsid w:val="00566915"/>
    <w:rsid w:val="00567799"/>
    <w:rsid w:val="005710DE"/>
    <w:rsid w:val="00571A0B"/>
    <w:rsid w:val="00573DFD"/>
    <w:rsid w:val="005747D0"/>
    <w:rsid w:val="00582918"/>
    <w:rsid w:val="005847A4"/>
    <w:rsid w:val="005850D7"/>
    <w:rsid w:val="0058522F"/>
    <w:rsid w:val="00586266"/>
    <w:rsid w:val="00595EDE"/>
    <w:rsid w:val="00596E2B"/>
    <w:rsid w:val="00596ECC"/>
    <w:rsid w:val="005972BE"/>
    <w:rsid w:val="005A0CBA"/>
    <w:rsid w:val="005A2022"/>
    <w:rsid w:val="005A25F2"/>
    <w:rsid w:val="005A3272"/>
    <w:rsid w:val="005A5193"/>
    <w:rsid w:val="005A5571"/>
    <w:rsid w:val="005B115A"/>
    <w:rsid w:val="005B37DF"/>
    <w:rsid w:val="005B537F"/>
    <w:rsid w:val="005C120D"/>
    <w:rsid w:val="005C15B3"/>
    <w:rsid w:val="005D07C2"/>
    <w:rsid w:val="005E2F29"/>
    <w:rsid w:val="005E3C4B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38FD"/>
    <w:rsid w:val="00624983"/>
    <w:rsid w:val="006273E4"/>
    <w:rsid w:val="00630E11"/>
    <w:rsid w:val="00631F82"/>
    <w:rsid w:val="00633B59"/>
    <w:rsid w:val="00634EF4"/>
    <w:rsid w:val="006358C8"/>
    <w:rsid w:val="0064133A"/>
    <w:rsid w:val="0064216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0E8"/>
    <w:rsid w:val="00691AEE"/>
    <w:rsid w:val="0069523C"/>
    <w:rsid w:val="006962CA"/>
    <w:rsid w:val="00696A95"/>
    <w:rsid w:val="006978FB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58D2"/>
    <w:rsid w:val="006E08FC"/>
    <w:rsid w:val="006F2588"/>
    <w:rsid w:val="0070398D"/>
    <w:rsid w:val="00710A6C"/>
    <w:rsid w:val="00710D98"/>
    <w:rsid w:val="00711CE9"/>
    <w:rsid w:val="00712266"/>
    <w:rsid w:val="00712593"/>
    <w:rsid w:val="00712D82"/>
    <w:rsid w:val="007155A9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5C9F"/>
    <w:rsid w:val="00776254"/>
    <w:rsid w:val="007769FC"/>
    <w:rsid w:val="00777CFF"/>
    <w:rsid w:val="007815BC"/>
    <w:rsid w:val="00782B3F"/>
    <w:rsid w:val="00782E3C"/>
    <w:rsid w:val="00787E21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6D10"/>
    <w:rsid w:val="007D73AB"/>
    <w:rsid w:val="007D790E"/>
    <w:rsid w:val="007E1BCF"/>
    <w:rsid w:val="007E2712"/>
    <w:rsid w:val="007E4A9C"/>
    <w:rsid w:val="007E5516"/>
    <w:rsid w:val="007E7EE2"/>
    <w:rsid w:val="007F06CA"/>
    <w:rsid w:val="0080228F"/>
    <w:rsid w:val="00804C1B"/>
    <w:rsid w:val="0080595A"/>
    <w:rsid w:val="00806979"/>
    <w:rsid w:val="008150A6"/>
    <w:rsid w:val="008178E6"/>
    <w:rsid w:val="0082249C"/>
    <w:rsid w:val="00824CCE"/>
    <w:rsid w:val="008266BA"/>
    <w:rsid w:val="00830B7B"/>
    <w:rsid w:val="00832661"/>
    <w:rsid w:val="0083390F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914"/>
    <w:rsid w:val="00863BB7"/>
    <w:rsid w:val="00864A89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B7F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0EC8"/>
    <w:rsid w:val="008D2520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39A"/>
    <w:rsid w:val="009036E7"/>
    <w:rsid w:val="0091053B"/>
    <w:rsid w:val="00912945"/>
    <w:rsid w:val="009144EE"/>
    <w:rsid w:val="00915D4C"/>
    <w:rsid w:val="00925249"/>
    <w:rsid w:val="009279B2"/>
    <w:rsid w:val="00934BC1"/>
    <w:rsid w:val="00935814"/>
    <w:rsid w:val="0094502D"/>
    <w:rsid w:val="00946561"/>
    <w:rsid w:val="00946B39"/>
    <w:rsid w:val="00947013"/>
    <w:rsid w:val="009501FE"/>
    <w:rsid w:val="00957C0A"/>
    <w:rsid w:val="00973084"/>
    <w:rsid w:val="00974B59"/>
    <w:rsid w:val="00984EA2"/>
    <w:rsid w:val="00986CC3"/>
    <w:rsid w:val="0099068E"/>
    <w:rsid w:val="009920AA"/>
    <w:rsid w:val="00992943"/>
    <w:rsid w:val="00992D58"/>
    <w:rsid w:val="009931B3"/>
    <w:rsid w:val="00996279"/>
    <w:rsid w:val="009965F7"/>
    <w:rsid w:val="009A0866"/>
    <w:rsid w:val="009A4D0A"/>
    <w:rsid w:val="009A6690"/>
    <w:rsid w:val="009B08A1"/>
    <w:rsid w:val="009B23F6"/>
    <w:rsid w:val="009B280C"/>
    <w:rsid w:val="009B2F70"/>
    <w:rsid w:val="009B4594"/>
    <w:rsid w:val="009B46D1"/>
    <w:rsid w:val="009C2459"/>
    <w:rsid w:val="009C255A"/>
    <w:rsid w:val="009C2B46"/>
    <w:rsid w:val="009C4448"/>
    <w:rsid w:val="009C610D"/>
    <w:rsid w:val="009D0B26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678D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307A"/>
    <w:rsid w:val="00A65996"/>
    <w:rsid w:val="00A67276"/>
    <w:rsid w:val="00A67588"/>
    <w:rsid w:val="00A67840"/>
    <w:rsid w:val="00A71A9E"/>
    <w:rsid w:val="00A7382D"/>
    <w:rsid w:val="00A743AC"/>
    <w:rsid w:val="00A75AB7"/>
    <w:rsid w:val="00A77327"/>
    <w:rsid w:val="00A8436A"/>
    <w:rsid w:val="00A8483F"/>
    <w:rsid w:val="00A870B0"/>
    <w:rsid w:val="00A8728A"/>
    <w:rsid w:val="00A87A54"/>
    <w:rsid w:val="00A87ED6"/>
    <w:rsid w:val="00AA1809"/>
    <w:rsid w:val="00AB5033"/>
    <w:rsid w:val="00AB5298"/>
    <w:rsid w:val="00AB5519"/>
    <w:rsid w:val="00AB6313"/>
    <w:rsid w:val="00AB71DD"/>
    <w:rsid w:val="00AC15C5"/>
    <w:rsid w:val="00AD0E75"/>
    <w:rsid w:val="00AD68C8"/>
    <w:rsid w:val="00AE7BD8"/>
    <w:rsid w:val="00AE7D02"/>
    <w:rsid w:val="00AF0BB7"/>
    <w:rsid w:val="00AF0BDE"/>
    <w:rsid w:val="00AF0EDE"/>
    <w:rsid w:val="00AF12B9"/>
    <w:rsid w:val="00AF4853"/>
    <w:rsid w:val="00B00702"/>
    <w:rsid w:val="00B0110B"/>
    <w:rsid w:val="00B0234E"/>
    <w:rsid w:val="00B06751"/>
    <w:rsid w:val="00B1178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BCA"/>
    <w:rsid w:val="00B84409"/>
    <w:rsid w:val="00B84E2D"/>
    <w:rsid w:val="00B90727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F2D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664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AE3"/>
    <w:rsid w:val="00C53985"/>
    <w:rsid w:val="00C63EC4"/>
    <w:rsid w:val="00C64CD9"/>
    <w:rsid w:val="00C670F8"/>
    <w:rsid w:val="00C6780B"/>
    <w:rsid w:val="00C76D49"/>
    <w:rsid w:val="00C80AD4"/>
    <w:rsid w:val="00C80B5E"/>
    <w:rsid w:val="00C839D9"/>
    <w:rsid w:val="00C9061B"/>
    <w:rsid w:val="00C93EBA"/>
    <w:rsid w:val="00C975BB"/>
    <w:rsid w:val="00CA0BD8"/>
    <w:rsid w:val="00CA1869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68F"/>
    <w:rsid w:val="00CB6A8A"/>
    <w:rsid w:val="00CB6EDE"/>
    <w:rsid w:val="00CC41BA"/>
    <w:rsid w:val="00CD09EF"/>
    <w:rsid w:val="00CD17C1"/>
    <w:rsid w:val="00CD1C6C"/>
    <w:rsid w:val="00CD27F6"/>
    <w:rsid w:val="00CD37F1"/>
    <w:rsid w:val="00CD6169"/>
    <w:rsid w:val="00CD6D76"/>
    <w:rsid w:val="00CE20BC"/>
    <w:rsid w:val="00CE2B17"/>
    <w:rsid w:val="00CE3751"/>
    <w:rsid w:val="00CE41BE"/>
    <w:rsid w:val="00CF16D8"/>
    <w:rsid w:val="00CF1FD8"/>
    <w:rsid w:val="00CF20D0"/>
    <w:rsid w:val="00CF44A1"/>
    <w:rsid w:val="00CF45F2"/>
    <w:rsid w:val="00CF4FDC"/>
    <w:rsid w:val="00CF7E40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459"/>
    <w:rsid w:val="00D32D62"/>
    <w:rsid w:val="00D35EE8"/>
    <w:rsid w:val="00D36E44"/>
    <w:rsid w:val="00D40C72"/>
    <w:rsid w:val="00D4141B"/>
    <w:rsid w:val="00D4145D"/>
    <w:rsid w:val="00D458F0"/>
    <w:rsid w:val="00D50B3B"/>
    <w:rsid w:val="00D5467F"/>
    <w:rsid w:val="00D55837"/>
    <w:rsid w:val="00D5698E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1890"/>
    <w:rsid w:val="00D921FD"/>
    <w:rsid w:val="00D93714"/>
    <w:rsid w:val="00D94034"/>
    <w:rsid w:val="00D95424"/>
    <w:rsid w:val="00DA4084"/>
    <w:rsid w:val="00DA5A54"/>
    <w:rsid w:val="00DA5C0D"/>
    <w:rsid w:val="00DB4E26"/>
    <w:rsid w:val="00DB69ED"/>
    <w:rsid w:val="00DB714B"/>
    <w:rsid w:val="00DC01A3"/>
    <w:rsid w:val="00DC1025"/>
    <w:rsid w:val="00DC10F6"/>
    <w:rsid w:val="00DC3E45"/>
    <w:rsid w:val="00DC443A"/>
    <w:rsid w:val="00DC4598"/>
    <w:rsid w:val="00DC4C5C"/>
    <w:rsid w:val="00DC6466"/>
    <w:rsid w:val="00DD0722"/>
    <w:rsid w:val="00DD212F"/>
    <w:rsid w:val="00DE05B8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27043"/>
    <w:rsid w:val="00E30167"/>
    <w:rsid w:val="00E33493"/>
    <w:rsid w:val="00E37922"/>
    <w:rsid w:val="00E406DF"/>
    <w:rsid w:val="00E415D3"/>
    <w:rsid w:val="00E43E8D"/>
    <w:rsid w:val="00E469E4"/>
    <w:rsid w:val="00E475C3"/>
    <w:rsid w:val="00E509B0"/>
    <w:rsid w:val="00E50B11"/>
    <w:rsid w:val="00E54246"/>
    <w:rsid w:val="00E54F2D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64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3D9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7763"/>
    <w:rsid w:val="00F403BF"/>
    <w:rsid w:val="00F4342F"/>
    <w:rsid w:val="00F45227"/>
    <w:rsid w:val="00F46195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3A2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16C1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70427F"/>
  <w15:docId w15:val="{27A50A35-C168-4DB0-9CF1-3E6CCC9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9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B83BC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AE240AE8934315BA9A6EE86F1ED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A005B-6121-4FE1-9BBC-FCCF536A4C9F}"/>
      </w:docPartPr>
      <w:docPartBody>
        <w:p w:rsidR="00E35D54" w:rsidRDefault="00B94711" w:rsidP="00B94711">
          <w:pPr>
            <w:pStyle w:val="97AE240AE8934315BA9A6EE86F1ED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D08C806DFD4050BDD7B5F6AA2D0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F4089-8E73-4A91-90C1-73B0607A9E79}"/>
      </w:docPartPr>
      <w:docPartBody>
        <w:p w:rsidR="00E35D54" w:rsidRDefault="00B94711" w:rsidP="00B94711">
          <w:pPr>
            <w:pStyle w:val="AFD08C806DFD4050BDD7B5F6AA2D00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1CC97D7922421AADD4C3A4B345F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F3D56-E35C-48F3-856F-EB119FD6CB43}"/>
      </w:docPartPr>
      <w:docPartBody>
        <w:p w:rsidR="00E35D54" w:rsidRDefault="00B94711" w:rsidP="00B94711">
          <w:pPr>
            <w:pStyle w:val="171CC97D7922421AADD4C3A4B345FD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11"/>
    <w:rsid w:val="00B94711"/>
    <w:rsid w:val="00E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893FEC62C84ACB9F4E1B157EF26883">
    <w:name w:val="6B893FEC62C84ACB9F4E1B157EF26883"/>
    <w:rsid w:val="00B94711"/>
  </w:style>
  <w:style w:type="character" w:styleId="Platshllartext">
    <w:name w:val="Placeholder Text"/>
    <w:basedOn w:val="Standardstycketeckensnitt"/>
    <w:uiPriority w:val="99"/>
    <w:semiHidden/>
    <w:rsid w:val="00B94711"/>
    <w:rPr>
      <w:noProof w:val="0"/>
      <w:color w:val="808080"/>
    </w:rPr>
  </w:style>
  <w:style w:type="paragraph" w:customStyle="1" w:styleId="33D6DB0976624BE6A722F90FF6FDD529">
    <w:name w:val="33D6DB0976624BE6A722F90FF6FDD529"/>
    <w:rsid w:val="00B94711"/>
  </w:style>
  <w:style w:type="paragraph" w:customStyle="1" w:styleId="DCA7E3F0CB744DDB92B6776946C97CD3">
    <w:name w:val="DCA7E3F0CB744DDB92B6776946C97CD3"/>
    <w:rsid w:val="00B94711"/>
  </w:style>
  <w:style w:type="paragraph" w:customStyle="1" w:styleId="AC5BB59305544717B80ED8933A7340D5">
    <w:name w:val="AC5BB59305544717B80ED8933A7340D5"/>
    <w:rsid w:val="00B94711"/>
  </w:style>
  <w:style w:type="paragraph" w:customStyle="1" w:styleId="3812116D343241668FC1A31446372A4A">
    <w:name w:val="3812116D343241668FC1A31446372A4A"/>
    <w:rsid w:val="00B94711"/>
  </w:style>
  <w:style w:type="paragraph" w:customStyle="1" w:styleId="FCADC48A24FE48E59B86A288AFC5FDB9">
    <w:name w:val="FCADC48A24FE48E59B86A288AFC5FDB9"/>
    <w:rsid w:val="00B94711"/>
  </w:style>
  <w:style w:type="paragraph" w:customStyle="1" w:styleId="D2DCD0314FF04BD89348DCBF16044FE7">
    <w:name w:val="D2DCD0314FF04BD89348DCBF16044FE7"/>
    <w:rsid w:val="00B94711"/>
  </w:style>
  <w:style w:type="paragraph" w:customStyle="1" w:styleId="841E7D335AD449F79CC28BDBF23538A3">
    <w:name w:val="841E7D335AD449F79CC28BDBF23538A3"/>
    <w:rsid w:val="00B94711"/>
  </w:style>
  <w:style w:type="paragraph" w:customStyle="1" w:styleId="C0AD961EA6DD47FFBBEFF7918D55D038">
    <w:name w:val="C0AD961EA6DD47FFBBEFF7918D55D038"/>
    <w:rsid w:val="00B94711"/>
  </w:style>
  <w:style w:type="paragraph" w:customStyle="1" w:styleId="97AE240AE8934315BA9A6EE86F1ED5AB">
    <w:name w:val="97AE240AE8934315BA9A6EE86F1ED5AB"/>
    <w:rsid w:val="00B94711"/>
  </w:style>
  <w:style w:type="paragraph" w:customStyle="1" w:styleId="AFD08C806DFD4050BDD7B5F6AA2D001E">
    <w:name w:val="AFD08C806DFD4050BDD7B5F6AA2D001E"/>
    <w:rsid w:val="00B94711"/>
  </w:style>
  <w:style w:type="paragraph" w:customStyle="1" w:styleId="8FFCD8CB8BED45D1BB4CADF738A9EE15">
    <w:name w:val="8FFCD8CB8BED45D1BB4CADF738A9EE15"/>
    <w:rsid w:val="00B94711"/>
  </w:style>
  <w:style w:type="paragraph" w:customStyle="1" w:styleId="D9B8689F16214B03B50FB6D1DC7DEE7A">
    <w:name w:val="D9B8689F16214B03B50FB6D1DC7DEE7A"/>
    <w:rsid w:val="00B94711"/>
  </w:style>
  <w:style w:type="paragraph" w:customStyle="1" w:styleId="C595611726004092BBB1A1EBC6844062">
    <w:name w:val="C595611726004092BBB1A1EBC6844062"/>
    <w:rsid w:val="00B94711"/>
  </w:style>
  <w:style w:type="paragraph" w:customStyle="1" w:styleId="9790849EB0BD4A38BF4B6ABC8691896D">
    <w:name w:val="9790849EB0BD4A38BF4B6ABC8691896D"/>
    <w:rsid w:val="00B94711"/>
  </w:style>
  <w:style w:type="paragraph" w:customStyle="1" w:styleId="0B967CDF138F4E46A0F306ACE74928A3">
    <w:name w:val="0B967CDF138F4E46A0F306ACE74928A3"/>
    <w:rsid w:val="00B94711"/>
  </w:style>
  <w:style w:type="paragraph" w:customStyle="1" w:styleId="171CC97D7922421AADD4C3A4B345FD28">
    <w:name w:val="171CC97D7922421AADD4C3A4B345FD28"/>
    <w:rsid w:val="00B94711"/>
  </w:style>
  <w:style w:type="paragraph" w:customStyle="1" w:styleId="C92938F2E9BC47A098AC2C70C44218FB">
    <w:name w:val="C92938F2E9BC47A098AC2C70C44218FB"/>
    <w:rsid w:val="00B94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2020-07-17T00:00:00</HeaderDate>
    <Office/>
    <Dnr>UD2020/</Dnr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dca3a4bb-765f-4eca-b790-5ea35d001cea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CA1B-EBB8-4A0F-AF41-EA1A8DCA5269}"/>
</file>

<file path=customXml/itemProps2.xml><?xml version="1.0" encoding="utf-8"?>
<ds:datastoreItem xmlns:ds="http://schemas.openxmlformats.org/officeDocument/2006/customXml" ds:itemID="{36EB4FCC-5CF7-429D-B39C-AB5A9E725B26}"/>
</file>

<file path=customXml/itemProps3.xml><?xml version="1.0" encoding="utf-8"?>
<ds:datastoreItem xmlns:ds="http://schemas.openxmlformats.org/officeDocument/2006/customXml" ds:itemID="{67B849C5-3E70-401F-887E-1F3151B9A684}"/>
</file>

<file path=customXml/itemProps4.xml><?xml version="1.0" encoding="utf-8"?>
<ds:datastoreItem xmlns:ds="http://schemas.openxmlformats.org/officeDocument/2006/customXml" ds:itemID="{A9634BE4-D038-4B7B-9F42-62CDE7AB41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12AA1C-8FCD-4D0D-9EDE-39D9035C190E}"/>
</file>

<file path=customXml/itemProps6.xml><?xml version="1.0" encoding="utf-8"?>
<ds:datastoreItem xmlns:ds="http://schemas.openxmlformats.org/officeDocument/2006/customXml" ds:itemID="{A09F5898-AF31-4C0F-9B99-36CB21D0AA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1725 Inskränkt yttrandefrihet i Turkiet.docx</dc:title>
  <dc:subject/>
  <dc:creator>Johanna Nilsson</dc:creator>
  <cp:keywords/>
  <dc:description/>
  <cp:lastModifiedBy>Line Arstad Djurberg</cp:lastModifiedBy>
  <cp:revision>2</cp:revision>
  <dcterms:created xsi:type="dcterms:W3CDTF">2020-07-17T13:23:00Z</dcterms:created>
  <dcterms:modified xsi:type="dcterms:W3CDTF">2020-07-17T13:23:00Z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81807175-c4ca-4fe4-9104-b16d164eccbf</vt:lpwstr>
  </property>
</Properties>
</file>