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02B37" w:rsidRPr="00002B37" w:rsidP="00002B37">
      <w:pPr>
        <w:autoSpaceDE w:val="0"/>
        <w:autoSpaceDN w:val="0"/>
        <w:adjustRightInd w:val="0"/>
        <w:spacing w:after="0" w:line="240" w:lineRule="auto"/>
        <w:rPr>
          <w:rFonts w:asciiTheme="majorHAnsi" w:eastAsiaTheme="majorEastAsia" w:hAnsiTheme="majorHAnsi" w:cstheme="majorBidi"/>
          <w:kern w:val="28"/>
          <w:sz w:val="26"/>
          <w:szCs w:val="56"/>
        </w:rPr>
      </w:pPr>
      <w:r w:rsidRPr="00002B37">
        <w:rPr>
          <w:rFonts w:asciiTheme="majorHAnsi" w:eastAsiaTheme="majorEastAsia" w:hAnsiTheme="majorHAnsi" w:cstheme="majorBidi"/>
          <w:kern w:val="28"/>
          <w:sz w:val="26"/>
          <w:szCs w:val="56"/>
        </w:rPr>
        <w:t xml:space="preserve">Svar på fråga </w:t>
      </w:r>
      <w:r w:rsidRPr="00002B37">
        <w:rPr>
          <w:rFonts w:asciiTheme="majorHAnsi" w:eastAsiaTheme="majorEastAsia" w:hAnsiTheme="majorHAnsi" w:cstheme="majorBidi"/>
          <w:kern w:val="28"/>
          <w:sz w:val="26"/>
          <w:szCs w:val="56"/>
        </w:rPr>
        <w:t xml:space="preserve">2021/22:1417 </w:t>
      </w:r>
      <w:r>
        <w:rPr>
          <w:rFonts w:asciiTheme="majorHAnsi" w:eastAsiaTheme="majorEastAsia" w:hAnsiTheme="majorHAnsi" w:cstheme="majorBidi"/>
          <w:kern w:val="28"/>
          <w:sz w:val="26"/>
          <w:szCs w:val="56"/>
        </w:rPr>
        <w:t xml:space="preserve">av Rasmus Ling (MP) </w:t>
      </w:r>
      <w:r w:rsidRPr="00002B37">
        <w:rPr>
          <w:rFonts w:asciiTheme="majorHAnsi" w:eastAsiaTheme="majorEastAsia" w:hAnsiTheme="majorHAnsi" w:cstheme="majorBidi"/>
          <w:kern w:val="28"/>
          <w:sz w:val="26"/>
          <w:szCs w:val="56"/>
        </w:rPr>
        <w:t>Klimateffekter av fryst reduktionsplikt och sänkt</w:t>
      </w:r>
    </w:p>
    <w:p w:rsidR="00A7598B" w:rsidP="00002B37">
      <w:pPr>
        <w:pStyle w:val="Title"/>
      </w:pPr>
      <w:r>
        <w:t>d</w:t>
      </w:r>
      <w:r w:rsidRPr="00002B37">
        <w:t>rivmedel</w:t>
      </w:r>
      <w:r w:rsidR="0091147C">
        <w:t>s</w:t>
      </w:r>
      <w:r w:rsidRPr="00002B37">
        <w:t>skatt</w:t>
      </w:r>
      <w:r>
        <w:t xml:space="preserve"> </w:t>
      </w:r>
    </w:p>
    <w:p w:rsidR="00002B37" w:rsidRPr="00002B37" w:rsidP="00002B37">
      <w:pPr>
        <w:autoSpaceDE w:val="0"/>
        <w:autoSpaceDN w:val="0"/>
        <w:adjustRightInd w:val="0"/>
        <w:spacing w:after="0" w:line="240" w:lineRule="auto"/>
      </w:pPr>
      <w:sdt>
        <w:sdtPr>
          <w:alias w:val="Frågeställare"/>
          <w:tag w:val="delete"/>
          <w:id w:val="-1635256365"/>
          <w:placeholder>
            <w:docPart w:val="11254495DD444CD792278D20C6380D58"/>
          </w:placeholder>
          <w:dataBinding w:xpath="/ns0:DocumentInfo[1]/ns0:BaseInfo[1]/ns0:Extra3[1]" w:storeItemID="{2BC4C50C-40FA-44B0-9912-BDD5C67EFB62}" w:prefixMappings="xmlns:ns0='http://lp/documentinfo/RK' "/>
          <w:text/>
        </w:sdtPr>
        <w:sdtContent>
          <w:r>
            <w:t>Rasmus Ling</w:t>
          </w:r>
        </w:sdtContent>
      </w:sdt>
      <w:r w:rsidR="00A7598B">
        <w:t xml:space="preserve"> har frågat </w:t>
      </w:r>
      <w:r>
        <w:t>miljö- och klimatminister Annika Strandhäll om det har</w:t>
      </w:r>
      <w:r w:rsidRPr="00002B37">
        <w:t xml:space="preserve"> gjorts någon analys av klimateffekterna av regeringens förslag att frysa</w:t>
      </w:r>
    </w:p>
    <w:p w:rsidR="00002B37" w:rsidP="00002B37">
      <w:pPr>
        <w:pStyle w:val="BodyText"/>
      </w:pPr>
      <w:r w:rsidRPr="00002B37">
        <w:t>reduktionsplikten och sänka skatten på drivmedel</w:t>
      </w:r>
      <w:r w:rsidR="002B79B4">
        <w:t>.</w:t>
      </w:r>
      <w:r>
        <w:t xml:space="preserve"> </w:t>
      </w:r>
      <w:r w:rsidRPr="0077532C" w:rsidR="0077532C">
        <w:t xml:space="preserve">Arbetet inom regeringen är så fördelat att det är jag som ska svara på frågan. </w:t>
      </w:r>
    </w:p>
    <w:p w:rsidR="00800187" w:rsidP="00983C5B">
      <w:pPr>
        <w:pStyle w:val="BodyText"/>
      </w:pPr>
      <w:r>
        <w:t xml:space="preserve">Drivmedelspriserna har stigit kraftigt under den senaste tiden, och jag har stor förståelse för den oro som många människor känner. Läget i omvärlden är mycket allvarligt och höga drivmedelspriser är en av konsekvenserna. De höga drivmedelspriserna riskerar att slå hårt på låginkomsthushåll som är beroende av bilen. </w:t>
      </w:r>
      <w:r w:rsidR="0077532C">
        <w:t xml:space="preserve">Mot </w:t>
      </w:r>
      <w:r>
        <w:t xml:space="preserve">bakgrund av detta presenterade regeringen den 14 mars ett åtgärdspaket för att möta de höga priserna, bland annat genom tillfälligt sänkt skatt på bensin och diesel samt ett förslag om att reduktionsplikten pausas på 2022 års reduktionsnivåer. Åtgärderna har vidtagits som en reaktion på ovanligt höga drivmedelspriser, som i sig bedöms minska utsläppen.  </w:t>
      </w:r>
    </w:p>
    <w:p w:rsidR="00002B37" w:rsidP="00800187">
      <w:pPr>
        <w:pStyle w:val="BodyText"/>
      </w:pPr>
      <w:r>
        <w:t xml:space="preserve">I </w:t>
      </w:r>
      <w:r w:rsidR="00800187">
        <w:t xml:space="preserve">alla </w:t>
      </w:r>
      <w:r>
        <w:t xml:space="preserve">lagstiftningsärenden redovisar regeringen det aktuella förslagets effekter i den omfattning som det bedöms lämpligt och med beaktande av förordningen (2007:1244) om konsekvensutredning vid regelgivning. Så har naturligtvis också skett i de ärenden som ledamoten frågar efter. En redogörelse för effekterna på miljön </w:t>
      </w:r>
      <w:r w:rsidR="00465773">
        <w:t>redovisas i konsekvensanalyse</w:t>
      </w:r>
      <w:r w:rsidR="00AB65D7">
        <w:t>n</w:t>
      </w:r>
      <w:r w:rsidR="00465773">
        <w:t xml:space="preserve"> </w:t>
      </w:r>
      <w:r w:rsidR="00AB65D7">
        <w:t>i</w:t>
      </w:r>
      <w:r w:rsidR="00465773">
        <w:t xml:space="preserve"> respektive promemoria</w:t>
      </w:r>
      <w:r w:rsidR="00FE3790">
        <w:t xml:space="preserve"> samt proposition</w:t>
      </w:r>
      <w:r w:rsidR="00465773">
        <w:t>.</w:t>
      </w:r>
      <w:r w:rsidR="00177678">
        <w:t xml:space="preserve"> </w:t>
      </w:r>
      <w:r w:rsidRPr="00177678" w:rsidR="00177678">
        <w:t>Sammantaget bedömer regeringen att effekten</w:t>
      </w:r>
      <w:r w:rsidR="00177678">
        <w:t xml:space="preserve"> av en temporär åtgärd kan antas</w:t>
      </w:r>
      <w:r w:rsidRPr="00177678" w:rsidR="00177678">
        <w:t xml:space="preserve"> bli begränsad i förhållande till de totala utsläppen.</w:t>
      </w:r>
      <w:r w:rsidR="00800187">
        <w:t xml:space="preserve"> Samtidigt är det avgörande att vi fortsätter att öka takten i klimatomställningen. Det är ett av regeringens prioriterade områden. </w:t>
      </w:r>
    </w:p>
    <w:p w:rsidR="00002B37" w:rsidP="00002B37">
      <w:pPr>
        <w:pStyle w:val="BodyText"/>
      </w:pPr>
    </w:p>
    <w:p w:rsidR="00A7598B" w:rsidP="006A12F1">
      <w:pPr>
        <w:pStyle w:val="BodyText"/>
      </w:pPr>
      <w:r>
        <w:t xml:space="preserve">Stockholm den </w:t>
      </w:r>
      <w:sdt>
        <w:sdtPr>
          <w:id w:val="-1225218591"/>
          <w:placeholder>
            <w:docPart w:val="6E032EBE2196402EBDFAEBFA4676CD83"/>
          </w:placeholder>
          <w:dataBinding w:xpath="/ns0:DocumentInfo[1]/ns0:BaseInfo[1]/ns0:HeaderDate[1]" w:storeItemID="{2BC4C50C-40FA-44B0-9912-BDD5C67EFB62}" w:prefixMappings="xmlns:ns0='http://lp/documentinfo/RK' "/>
          <w:date w:fullDate="2022-04-13T00:00:00Z">
            <w:dateFormat w:val="d MMMM yyyy"/>
            <w:lid w:val="sv-SE"/>
            <w:storeMappedDataAs w:val="dateTime"/>
            <w:calendar w:val="gregorian"/>
          </w:date>
        </w:sdtPr>
        <w:sdtContent>
          <w:r w:rsidR="00002B37">
            <w:t>13 april 2022</w:t>
          </w:r>
        </w:sdtContent>
      </w:sdt>
    </w:p>
    <w:p w:rsidR="00A7598B" w:rsidP="004E7A8F">
      <w:pPr>
        <w:pStyle w:val="Brdtextutanavstnd"/>
      </w:pPr>
    </w:p>
    <w:p w:rsidR="00A7598B" w:rsidP="004E7A8F">
      <w:pPr>
        <w:pStyle w:val="Brdtextutanavstnd"/>
      </w:pPr>
    </w:p>
    <w:sdt>
      <w:sdtPr>
        <w:alias w:val="Klicka på listpilen"/>
        <w:tag w:val="run-loadAllMinistersFromDep_delete"/>
        <w:id w:val="-122627287"/>
        <w:placeholder>
          <w:docPart w:val="AA8F40357DF44E9A960C15020BDABAEB"/>
        </w:placeholder>
        <w:dataBinding w:xpath="/ns0:DocumentInfo[1]/ns0:BaseInfo[1]/ns0:TopSender[1]" w:storeItemID="{2BC4C50C-40FA-44B0-9912-BDD5C67EFB62}" w:prefixMappings="xmlns:ns0='http://lp/documentinfo/RK' "/>
        <w:comboBox w:lastValue="Finansministern">
          <w:listItem w:value="Finansministern" w:displayText="Mikael Damberg"/>
          <w:listItem w:value="Finansmarknadsministern" w:displayText="Max Elger"/>
          <w:listItem w:value="Civilministern" w:displayText="Ida Karkiainen"/>
        </w:comboBox>
      </w:sdtPr>
      <w:sdtContent>
        <w:p w:rsidR="00A7598B" w:rsidP="00422A41">
          <w:pPr>
            <w:pStyle w:val="BodyText"/>
          </w:pPr>
          <w:r>
            <w:rPr>
              <w:rStyle w:val="DefaultParagraphFont"/>
            </w:rPr>
            <w:t>Mikael Damberg</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156B0" w:rsidRPr="007D73AB">
          <w:pPr>
            <w:pStyle w:val="Header"/>
          </w:pPr>
        </w:p>
      </w:tc>
      <w:tc>
        <w:tcPr>
          <w:tcW w:w="3170" w:type="dxa"/>
          <w:vAlign w:val="bottom"/>
        </w:tcPr>
        <w:p w:rsidR="002156B0" w:rsidRPr="007D73AB" w:rsidP="00340DE0">
          <w:pPr>
            <w:pStyle w:val="Header"/>
          </w:pPr>
        </w:p>
      </w:tc>
      <w:tc>
        <w:tcPr>
          <w:tcW w:w="1134" w:type="dxa"/>
        </w:tcPr>
        <w:p w:rsidR="002156B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156B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156B0" w:rsidRPr="00710A6C" w:rsidP="00EE3C0F">
          <w:pPr>
            <w:pStyle w:val="Header"/>
            <w:rPr>
              <w:b/>
            </w:rPr>
          </w:pPr>
        </w:p>
        <w:p w:rsidR="002156B0" w:rsidP="00EE3C0F">
          <w:pPr>
            <w:pStyle w:val="Header"/>
          </w:pPr>
        </w:p>
        <w:p w:rsidR="002156B0" w:rsidP="00EE3C0F">
          <w:pPr>
            <w:pStyle w:val="Header"/>
          </w:pPr>
        </w:p>
        <w:p w:rsidR="002156B0" w:rsidP="00EE3C0F">
          <w:pPr>
            <w:pStyle w:val="Header"/>
          </w:pPr>
        </w:p>
        <w:p w:rsidR="002156B0" w:rsidP="00EE3C0F">
          <w:pPr>
            <w:pStyle w:val="Header"/>
          </w:pPr>
          <w:r w:rsidRPr="00F036F7">
            <w:t xml:space="preserve">Fi2022/01242 </w:t>
          </w:r>
          <w:sdt>
            <w:sdtPr>
              <w:alias w:val="DocNumber"/>
              <w:tag w:val="DocNumber"/>
              <w:id w:val="1726028884"/>
              <w:placeholder>
                <w:docPart w:val="EE876318E7A34BFD98FA4DB3A54D4EB8"/>
              </w:placeholder>
              <w:showingPlcHdr/>
              <w:dataBinding w:xpath="/ns0:DocumentInfo[1]/ns0:BaseInfo[1]/ns0:DocNumber[1]" w:storeItemID="{2BC4C50C-40FA-44B0-9912-BDD5C67EFB62}" w:prefixMappings="xmlns:ns0='http://lp/documentinfo/RK' "/>
              <w:text/>
            </w:sdtPr>
            <w:sdtContent>
              <w:r>
                <w:rPr>
                  <w:rStyle w:val="PlaceholderText"/>
                </w:rPr>
                <w:t xml:space="preserve"> </w:t>
              </w:r>
            </w:sdtContent>
          </w:sdt>
        </w:p>
        <w:p w:rsidR="002156B0" w:rsidP="00EE3C0F">
          <w:pPr>
            <w:pStyle w:val="Header"/>
          </w:pPr>
        </w:p>
      </w:tc>
      <w:tc>
        <w:tcPr>
          <w:tcW w:w="1134" w:type="dxa"/>
        </w:tcPr>
        <w:p w:rsidR="002156B0" w:rsidP="0094502D">
          <w:pPr>
            <w:pStyle w:val="Header"/>
          </w:pPr>
        </w:p>
        <w:p w:rsidR="002156B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E16DB34739714B219EA5F32A8B6A1862"/>
          </w:placeholder>
          <w:richText/>
        </w:sdtPr>
        <w:sdtContent>
          <w:tc>
            <w:tcPr>
              <w:tcW w:w="5534" w:type="dxa"/>
              <w:tcMar>
                <w:right w:w="1134" w:type="dxa"/>
              </w:tcMar>
            </w:tcPr>
            <w:p w:rsidR="002156B0" w:rsidRPr="008B49D2" w:rsidP="00340DE0">
              <w:pPr>
                <w:pStyle w:val="Header"/>
                <w:rPr>
                  <w:b/>
                  <w:bCs/>
                </w:rPr>
              </w:pPr>
              <w:r w:rsidRPr="008B49D2">
                <w:rPr>
                  <w:b/>
                  <w:bCs/>
                </w:rPr>
                <w:t>Finansdepartementet</w:t>
              </w:r>
            </w:p>
            <w:p w:rsidR="002156B0" w:rsidP="00340DE0">
              <w:pPr>
                <w:pStyle w:val="Header"/>
              </w:pPr>
              <w:r>
                <w:t>Finansministern</w:t>
              </w:r>
            </w:p>
            <w:p w:rsidR="002156B0" w:rsidRPr="00340DE0" w:rsidP="00340DE0">
              <w:pPr>
                <w:pStyle w:val="Header"/>
              </w:pPr>
            </w:p>
          </w:tc>
        </w:sdtContent>
      </w:sdt>
      <w:sdt>
        <w:sdtPr>
          <w:alias w:val="Recipient"/>
          <w:tag w:val="ccRKShow_Recipient"/>
          <w:id w:val="-28344517"/>
          <w:placeholder>
            <w:docPart w:val="D1AB25DC776C4826ABCFA510BE2B3E99"/>
          </w:placeholder>
          <w:dataBinding w:xpath="/ns0:DocumentInfo[1]/ns0:BaseInfo[1]/ns0:Recipient[1]" w:storeItemID="{2BC4C50C-40FA-44B0-9912-BDD5C67EFB62}" w:prefixMappings="xmlns:ns0='http://lp/documentinfo/RK' "/>
          <w:text w:multiLine="1"/>
        </w:sdtPr>
        <w:sdtContent>
          <w:tc>
            <w:tcPr>
              <w:tcW w:w="3170" w:type="dxa"/>
            </w:tcPr>
            <w:p w:rsidR="002156B0" w:rsidP="00547B89">
              <w:pPr>
                <w:pStyle w:val="Header"/>
              </w:pPr>
              <w:r>
                <w:t>Till riksdagen</w:t>
              </w:r>
            </w:p>
          </w:tc>
        </w:sdtContent>
      </w:sdt>
      <w:tc>
        <w:tcPr>
          <w:tcW w:w="1134" w:type="dxa"/>
        </w:tcPr>
        <w:p w:rsidR="002156B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E1AEE"/>
    <w:pPr>
      <w:spacing w:after="0" w:line="240" w:lineRule="auto"/>
    </w:pPr>
  </w:style>
  <w:style w:type="paragraph" w:customStyle="1" w:styleId="Default">
    <w:name w:val="Default"/>
    <w:rsid w:val="007B4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876318E7A34BFD98FA4DB3A54D4EB8"/>
        <w:category>
          <w:name w:val="Allmänt"/>
          <w:gallery w:val="placeholder"/>
        </w:category>
        <w:types>
          <w:type w:val="bbPlcHdr"/>
        </w:types>
        <w:behaviors>
          <w:behavior w:val="content"/>
        </w:behaviors>
        <w:guid w:val="{47C702B3-117A-4E05-925D-EB5B87F8FA97}"/>
      </w:docPartPr>
      <w:docPartBody>
        <w:p w:rsidR="00F97D18" w:rsidP="00571C20">
          <w:pPr>
            <w:pStyle w:val="EE876318E7A34BFD98FA4DB3A54D4EB81"/>
          </w:pPr>
          <w:r>
            <w:rPr>
              <w:rStyle w:val="PlaceholderText"/>
            </w:rPr>
            <w:t xml:space="preserve"> </w:t>
          </w:r>
        </w:p>
      </w:docPartBody>
    </w:docPart>
    <w:docPart>
      <w:docPartPr>
        <w:name w:val="E16DB34739714B219EA5F32A8B6A1862"/>
        <w:category>
          <w:name w:val="Allmänt"/>
          <w:gallery w:val="placeholder"/>
        </w:category>
        <w:types>
          <w:type w:val="bbPlcHdr"/>
        </w:types>
        <w:behaviors>
          <w:behavior w:val="content"/>
        </w:behaviors>
        <w:guid w:val="{33C5D08E-B0CA-478D-B34E-96363FC33600}"/>
      </w:docPartPr>
      <w:docPartBody>
        <w:p w:rsidR="00F97D18" w:rsidP="00571C20">
          <w:pPr>
            <w:pStyle w:val="E16DB34739714B219EA5F32A8B6A18621"/>
          </w:pPr>
          <w:r>
            <w:rPr>
              <w:rStyle w:val="PlaceholderText"/>
            </w:rPr>
            <w:t xml:space="preserve"> </w:t>
          </w:r>
        </w:p>
      </w:docPartBody>
    </w:docPart>
    <w:docPart>
      <w:docPartPr>
        <w:name w:val="D1AB25DC776C4826ABCFA510BE2B3E99"/>
        <w:category>
          <w:name w:val="Allmänt"/>
          <w:gallery w:val="placeholder"/>
        </w:category>
        <w:types>
          <w:type w:val="bbPlcHdr"/>
        </w:types>
        <w:behaviors>
          <w:behavior w:val="content"/>
        </w:behaviors>
        <w:guid w:val="{11B8D9D9-51B6-46C0-920A-929D32E40432}"/>
      </w:docPartPr>
      <w:docPartBody>
        <w:p w:rsidR="00F97D18" w:rsidP="00571C20">
          <w:pPr>
            <w:pStyle w:val="D1AB25DC776C4826ABCFA510BE2B3E99"/>
          </w:pPr>
          <w:r>
            <w:rPr>
              <w:rStyle w:val="PlaceholderText"/>
            </w:rPr>
            <w:t xml:space="preserve"> </w:t>
          </w:r>
        </w:p>
      </w:docPartBody>
    </w:docPart>
    <w:docPart>
      <w:docPartPr>
        <w:name w:val="11254495DD444CD792278D20C6380D58"/>
        <w:category>
          <w:name w:val="Allmänt"/>
          <w:gallery w:val="placeholder"/>
        </w:category>
        <w:types>
          <w:type w:val="bbPlcHdr"/>
        </w:types>
        <w:behaviors>
          <w:behavior w:val="content"/>
        </w:behaviors>
        <w:guid w:val="{6CBEF434-8065-486A-9AFB-5FDE3781F5A9}"/>
      </w:docPartPr>
      <w:docPartBody>
        <w:p w:rsidR="00F97D18" w:rsidP="00571C20">
          <w:pPr>
            <w:pStyle w:val="11254495DD444CD792278D20C6380D5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E032EBE2196402EBDFAEBFA4676CD83"/>
        <w:category>
          <w:name w:val="Allmänt"/>
          <w:gallery w:val="placeholder"/>
        </w:category>
        <w:types>
          <w:type w:val="bbPlcHdr"/>
        </w:types>
        <w:behaviors>
          <w:behavior w:val="content"/>
        </w:behaviors>
        <w:guid w:val="{5725675D-D356-4E81-A676-5E9EC117B367}"/>
      </w:docPartPr>
      <w:docPartBody>
        <w:p w:rsidR="00F97D18" w:rsidP="00571C20">
          <w:pPr>
            <w:pStyle w:val="6E032EBE2196402EBDFAEBFA4676CD83"/>
          </w:pPr>
          <w:r>
            <w:rPr>
              <w:rStyle w:val="PlaceholderText"/>
            </w:rPr>
            <w:t>Klicka här för att ange datum.</w:t>
          </w:r>
        </w:p>
      </w:docPartBody>
    </w:docPart>
    <w:docPart>
      <w:docPartPr>
        <w:name w:val="AA8F40357DF44E9A960C15020BDABAEB"/>
        <w:category>
          <w:name w:val="Allmänt"/>
          <w:gallery w:val="placeholder"/>
        </w:category>
        <w:types>
          <w:type w:val="bbPlcHdr"/>
        </w:types>
        <w:behaviors>
          <w:behavior w:val="content"/>
        </w:behaviors>
        <w:guid w:val="{59811332-5EBE-4A51-8C8A-4792E0C239DB}"/>
      </w:docPartPr>
      <w:docPartBody>
        <w:p w:rsidR="00F97D18" w:rsidP="00571C20">
          <w:pPr>
            <w:pStyle w:val="AA8F40357DF44E9A960C15020BDABAE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2CA"/>
    <w:rPr>
      <w:noProof w:val="0"/>
      <w:color w:val="808080"/>
    </w:rPr>
  </w:style>
  <w:style w:type="paragraph" w:customStyle="1" w:styleId="D1AB25DC776C4826ABCFA510BE2B3E99">
    <w:name w:val="D1AB25DC776C4826ABCFA510BE2B3E99"/>
    <w:rsid w:val="00571C20"/>
  </w:style>
  <w:style w:type="paragraph" w:customStyle="1" w:styleId="EE876318E7A34BFD98FA4DB3A54D4EB81">
    <w:name w:val="EE876318E7A34BFD98FA4DB3A54D4EB81"/>
    <w:rsid w:val="00571C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6DB34739714B219EA5F32A8B6A18621">
    <w:name w:val="E16DB34739714B219EA5F32A8B6A18621"/>
    <w:rsid w:val="00571C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1254495DD444CD792278D20C6380D58">
    <w:name w:val="11254495DD444CD792278D20C6380D58"/>
    <w:rsid w:val="00571C20"/>
  </w:style>
  <w:style w:type="paragraph" w:customStyle="1" w:styleId="6E032EBE2196402EBDFAEBFA4676CD83">
    <w:name w:val="6E032EBE2196402EBDFAEBFA4676CD83"/>
    <w:rsid w:val="00571C20"/>
  </w:style>
  <w:style w:type="paragraph" w:customStyle="1" w:styleId="AA8F40357DF44E9A960C15020BDABAEB">
    <w:name w:val="AA8F40357DF44E9A960C15020BDABAEB"/>
    <w:rsid w:val="00571C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2022-04-13T00:00:00</HeaderDate>
    <Office/>
    <Dnr>Fi2022/XX</Dnr>
    <ParagrafNr/>
    <DocumentTitle/>
    <VisitingAddress/>
    <Extra1/>
    <Extra2/>
    <Extra3>Rasmus Ling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6457c7d3-405a-4e1a-84a5-51222b0dd149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4901-6A8C-49A4-8B63-D73FB89DABE6}"/>
</file>

<file path=customXml/itemProps2.xml><?xml version="1.0" encoding="utf-8"?>
<ds:datastoreItem xmlns:ds="http://schemas.openxmlformats.org/officeDocument/2006/customXml" ds:itemID="{2BC4C50C-40FA-44B0-9912-BDD5C67EFB62}"/>
</file>

<file path=customXml/itemProps3.xml><?xml version="1.0" encoding="utf-8"?>
<ds:datastoreItem xmlns:ds="http://schemas.openxmlformats.org/officeDocument/2006/customXml" ds:itemID="{30B1C765-A98B-407A-BF30-4524366D9709}"/>
</file>

<file path=customXml/itemProps4.xml><?xml version="1.0" encoding="utf-8"?>
<ds:datastoreItem xmlns:ds="http://schemas.openxmlformats.org/officeDocument/2006/customXml" ds:itemID="{5F6FD194-4489-4FBB-B5AB-26AD584C7C0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1501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1417 Klimateffekter av fryst reduktionsplikt och sänkt drivmedelsskatt.docx</dc:title>
  <cp:revision>1</cp:revision>
  <dcterms:created xsi:type="dcterms:W3CDTF">2022-04-13T04:46:00Z</dcterms:created>
  <dcterms:modified xsi:type="dcterms:W3CDTF">2022-04-13T04:46:00Z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bb613d2f-b43a-4401-9c7e-47b5092f49ed</vt:lpwstr>
  </property>
</Properties>
</file>