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657EB" w:rsidP="00DA0661">
      <w:pPr>
        <w:pStyle w:val="Title"/>
      </w:pPr>
      <w:bookmarkStart w:id="0" w:name="Start"/>
      <w:bookmarkEnd w:id="0"/>
      <w:r>
        <w:t>Svar på fråga 2022/23:</w:t>
      </w:r>
      <w:r w:rsidR="00BD792B">
        <w:t>459</w:t>
      </w:r>
      <w:r>
        <w:t xml:space="preserve"> av </w:t>
      </w:r>
      <w:r w:rsidR="00BD792B">
        <w:t>Jennie Nilsson</w:t>
      </w:r>
      <w:r>
        <w:t xml:space="preserve"> (</w:t>
      </w:r>
      <w:r w:rsidR="00BD792B">
        <w:t>S</w:t>
      </w:r>
      <w:r>
        <w:t>)</w:t>
      </w:r>
      <w:r>
        <w:br/>
      </w:r>
      <w:r w:rsidR="00BD792B">
        <w:t>Tidsgräns vid bodelning</w:t>
      </w:r>
    </w:p>
    <w:p w:rsidR="009657EB" w:rsidP="002749F7">
      <w:pPr>
        <w:pStyle w:val="BodyText"/>
      </w:pPr>
      <w:r>
        <w:t>Jennie Nilsson</w:t>
      </w:r>
      <w:r>
        <w:t xml:space="preserve"> har frågat mig om </w:t>
      </w:r>
      <w:r>
        <w:t xml:space="preserve">jag och regeringen vill införa en tidsgräns för när en beslutad bodelning ska vara färdigställd. </w:t>
      </w:r>
    </w:p>
    <w:p w:rsidR="009657EB" w:rsidP="002749F7">
      <w:pPr>
        <w:pStyle w:val="BodyText"/>
      </w:pPr>
      <w:r>
        <w:t>Som Jennie Nilssons fråga belyser</w:t>
      </w:r>
      <w:r w:rsidRPr="004D3012" w:rsidR="00BD792B">
        <w:t xml:space="preserve"> är </w:t>
      </w:r>
      <w:r>
        <w:t xml:space="preserve">det </w:t>
      </w:r>
      <w:r w:rsidRPr="004D3012" w:rsidR="00BD792B">
        <w:t>angeläget att det finns en välfungerande</w:t>
      </w:r>
      <w:r w:rsidR="00BD792B">
        <w:t>, effektiv</w:t>
      </w:r>
      <w:r w:rsidRPr="004D3012" w:rsidR="00BD792B">
        <w:t xml:space="preserve"> och rättssäker ordning för bodelningar</w:t>
      </w:r>
      <w:r w:rsidR="00BD792B">
        <w:t xml:space="preserve">. </w:t>
      </w:r>
      <w:r>
        <w:t xml:space="preserve">I </w:t>
      </w:r>
      <w:r w:rsidR="00EF3F77">
        <w:t>närtid går en inbjudan ut till ett rundabordssamtal</w:t>
      </w:r>
      <w:r>
        <w:t xml:space="preserve">, vilket </w:t>
      </w:r>
      <w:r w:rsidR="00EF3F77">
        <w:t>blir mitt första steg i att kartlägga vilka orsakerna är till utdragna bodelningsprocesser</w:t>
      </w:r>
      <w:r w:rsidR="00003721">
        <w:t xml:space="preserve"> </w:t>
      </w:r>
      <w:r w:rsidRPr="00B65336" w:rsidR="00003721">
        <w:t>och hur omfattande problemet är</w:t>
      </w:r>
      <w:r w:rsidR="00EF3F77">
        <w:t xml:space="preserve">. </w:t>
      </w:r>
      <w:r w:rsidR="00972DB0">
        <w:t xml:space="preserve">Att införa </w:t>
      </w:r>
      <w:r w:rsidR="00BD792B">
        <w:t>en tidsgräns för när en bodelning ska vara avslutad</w:t>
      </w:r>
      <w:r w:rsidR="00972DB0">
        <w:t xml:space="preserve"> är ett av de olika förslag som förts fram i debatten</w:t>
      </w:r>
      <w:r w:rsidR="006F661D">
        <w:t xml:space="preserve">. </w:t>
      </w:r>
      <w:r w:rsidR="00B54D74">
        <w:t xml:space="preserve">Som jag tidigare nämnt vill jag inte </w:t>
      </w:r>
      <w:r w:rsidRPr="00611018" w:rsidR="00611018">
        <w:rPr>
          <w:rFonts w:ascii="Garamond" w:hAnsi="Garamond" w:cs="Arial"/>
          <w:color w:val="000000"/>
          <w:shd w:val="clear" w:color="auto" w:fill="FFFFFF"/>
        </w:rPr>
        <w:t xml:space="preserve">i förväg utesluta </w:t>
      </w:r>
      <w:r w:rsidR="001A1119">
        <w:rPr>
          <w:rFonts w:ascii="Garamond" w:hAnsi="Garamond" w:cs="Arial"/>
          <w:color w:val="000000"/>
          <w:shd w:val="clear" w:color="auto" w:fill="FFFFFF"/>
        </w:rPr>
        <w:t>några</w:t>
      </w:r>
      <w:r w:rsidR="00907ACB">
        <w:rPr>
          <w:rFonts w:ascii="Garamond" w:hAnsi="Garamond" w:cs="Arial"/>
          <w:color w:val="000000"/>
          <w:shd w:val="clear" w:color="auto" w:fill="FFFFFF"/>
        </w:rPr>
        <w:t xml:space="preserve"> förslag</w:t>
      </w:r>
      <w:r w:rsidR="00972DB0">
        <w:rPr>
          <w:rFonts w:ascii="Garamond" w:hAnsi="Garamond" w:cs="Arial"/>
          <w:color w:val="000000"/>
          <w:shd w:val="clear" w:color="auto" w:fill="FFFFFF"/>
        </w:rPr>
        <w:t xml:space="preserve"> utan </w:t>
      </w:r>
      <w:r w:rsidR="00EF3F77">
        <w:t xml:space="preserve">ser fram emot en fortsatt dialog med bland andra </w:t>
      </w:r>
      <w:r w:rsidR="00BD792B">
        <w:t>Jennie Nilsson</w:t>
      </w:r>
      <w:r w:rsidR="00EF3F77">
        <w:t xml:space="preserve"> i </w:t>
      </w:r>
      <w:r w:rsidR="00BD792B">
        <w:t xml:space="preserve">dessa </w:t>
      </w:r>
      <w:r>
        <w:t>viktiga</w:t>
      </w:r>
      <w:r w:rsidR="00BD792B">
        <w:t xml:space="preserve"> frågor</w:t>
      </w:r>
      <w:r w:rsidR="00EF3F77">
        <w:t>.</w:t>
      </w:r>
      <w:r w:rsidR="00DA3885">
        <w:t xml:space="preserve"> </w:t>
      </w:r>
    </w:p>
    <w:p w:rsidR="009657EB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1A776AB5DA3145C79CF8071A7FEA66F1"/>
          </w:placeholder>
          <w:dataBinding w:xpath="/ns0:DocumentInfo[1]/ns0:BaseInfo[1]/ns0:HeaderDate[1]" w:storeItemID="{E180A41A-B5D0-489E-AC5E-B6FECE7AF5BD}" w:prefixMappings="xmlns:ns0='http://lp/documentinfo/RK' "/>
          <w:date w:fullDate="2023-03-2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C67C14">
            <w:t>22 mars 2023</w:t>
          </w:r>
        </w:sdtContent>
      </w:sdt>
    </w:p>
    <w:p w:rsidR="009657EB" w:rsidP="004E7A8F">
      <w:pPr>
        <w:pStyle w:val="Brdtextutanavstnd"/>
      </w:pPr>
    </w:p>
    <w:p w:rsidR="009657EB" w:rsidP="004E7A8F">
      <w:pPr>
        <w:pStyle w:val="Brdtextutanavstnd"/>
      </w:pPr>
    </w:p>
    <w:p w:rsidR="009657EB" w:rsidP="004E7A8F">
      <w:pPr>
        <w:pStyle w:val="Brdtextutanavstnd"/>
      </w:pPr>
    </w:p>
    <w:p w:rsidR="009657EB" w:rsidRPr="00DB48AB" w:rsidP="00DB48AB">
      <w:pPr>
        <w:pStyle w:val="BodyText"/>
      </w:pPr>
      <w:r>
        <w:t>Gunnar Strömmer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657E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657EB" w:rsidRPr="007D73AB" w:rsidP="00340DE0">
          <w:pPr>
            <w:pStyle w:val="Header"/>
          </w:pPr>
        </w:p>
      </w:tc>
      <w:tc>
        <w:tcPr>
          <w:tcW w:w="1134" w:type="dxa"/>
        </w:tcPr>
        <w:p w:rsidR="009657E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657EB" w:rsidRPr="00972DB0" w:rsidP="00340DE0">
          <w:pPr>
            <w:pStyle w:val="Header"/>
          </w:pPr>
          <w:r w:rsidRPr="00972DB0"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657EB" w:rsidRPr="00972DB0" w:rsidP="00EE3C0F">
          <w:pPr>
            <w:pStyle w:val="Header"/>
            <w:rPr>
              <w:b/>
            </w:rPr>
          </w:pPr>
        </w:p>
        <w:p w:rsidR="009657EB" w:rsidRPr="00972DB0" w:rsidP="00EE3C0F">
          <w:pPr>
            <w:pStyle w:val="Header"/>
          </w:pPr>
        </w:p>
        <w:p w:rsidR="009657EB" w:rsidRPr="00972DB0" w:rsidP="00EE3C0F">
          <w:pPr>
            <w:pStyle w:val="Header"/>
          </w:pPr>
        </w:p>
        <w:p w:rsidR="009657EB" w:rsidRPr="00972DB0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01CA33DF12444B4A834EEBDCE4379322"/>
            </w:placeholder>
            <w:dataBinding w:xpath="/ns0:DocumentInfo[1]/ns0:BaseInfo[1]/ns0:Dnr[1]" w:storeItemID="{E180A41A-B5D0-489E-AC5E-B6FECE7AF5BD}" w:prefixMappings="xmlns:ns0='http://lp/documentinfo/RK' "/>
            <w:text/>
          </w:sdtPr>
          <w:sdtContent>
            <w:p w:rsidR="009657EB" w:rsidRPr="00972DB0" w:rsidP="00EE3C0F">
              <w:pPr>
                <w:pStyle w:val="Header"/>
              </w:pPr>
              <w:r>
                <w:t>Ju2023/00684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DAB7C9EA768F4C5B82547820DF38C834"/>
            </w:placeholder>
            <w:showingPlcHdr/>
            <w:dataBinding w:xpath="/ns0:DocumentInfo[1]/ns0:BaseInfo[1]/ns0:DocNumber[1]" w:storeItemID="{E180A41A-B5D0-489E-AC5E-B6FECE7AF5BD}" w:prefixMappings="xmlns:ns0='http://lp/documentinfo/RK' "/>
            <w:text/>
          </w:sdtPr>
          <w:sdtContent>
            <w:p w:rsidR="009657EB" w:rsidRPr="00972DB0" w:rsidP="00EE3C0F">
              <w:pPr>
                <w:pStyle w:val="Header"/>
              </w:pPr>
              <w:r w:rsidRPr="00972DB0">
                <w:rPr>
                  <w:rStyle w:val="PlaceholderText"/>
                </w:rPr>
                <w:t xml:space="preserve"> </w:t>
              </w:r>
            </w:p>
          </w:sdtContent>
        </w:sdt>
        <w:p w:rsidR="009657EB" w:rsidRPr="00972DB0" w:rsidP="00EE3C0F">
          <w:pPr>
            <w:pStyle w:val="Header"/>
          </w:pPr>
        </w:p>
      </w:tc>
      <w:tc>
        <w:tcPr>
          <w:tcW w:w="1134" w:type="dxa"/>
        </w:tcPr>
        <w:p w:rsidR="009657EB" w:rsidP="0094502D">
          <w:pPr>
            <w:pStyle w:val="Header"/>
          </w:pPr>
        </w:p>
        <w:p w:rsidR="009657E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F90C5F9320942768821A5DF78331EAB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sdt>
              <w:sdtPr>
                <w:rPr>
                  <w:b/>
                </w:rPr>
                <w:alias w:val="SenderText"/>
                <w:tag w:val="ccRKShow_SenderText"/>
                <w:id w:val="-1495786783"/>
                <w:placeholder>
                  <w:docPart w:val="A4B4268B4DEC4A8286F25CF57E8EF2AE"/>
                </w:placeholder>
                <w:richText/>
              </w:sdtPr>
              <w:sdtEndPr>
                <w:rPr>
                  <w:b w:val="0"/>
                </w:rPr>
              </w:sdtEndPr>
              <w:sdtContent>
                <w:p w:rsidR="0058092D" w:rsidRPr="00CE7D68" w:rsidP="0058092D">
                  <w:pPr>
                    <w:pStyle w:val="Header"/>
                  </w:pPr>
                  <w:r w:rsidRPr="005853B9">
                    <w:rPr>
                      <w:b/>
                    </w:rPr>
                    <w:t>Justitiedepartementet</w:t>
                  </w:r>
                </w:p>
                <w:p w:rsidR="0058092D" w:rsidP="0058092D">
                  <w:pPr>
                    <w:pStyle w:val="Header"/>
                  </w:pPr>
                  <w:r w:rsidRPr="005853B9">
                    <w:t>Justitieministern</w:t>
                  </w:r>
                </w:p>
                <w:sdt>
                  <w:sdtPr>
                    <w:rPr>
                      <w:b/>
                    </w:rPr>
                    <w:alias w:val="SenderText"/>
                    <w:tag w:val="ccRKShow_SenderText"/>
                    <w:id w:val="-1775862028"/>
                    <w:placeholder>
                      <w:docPart w:val="8B8E9D55BA664BADA145AC8385462698"/>
                    </w:placeholder>
                    <w:richText/>
                  </w:sdtPr>
                  <w:sdtEndPr>
                    <w:rPr>
                      <w:b w:val="0"/>
                    </w:rPr>
                  </w:sdtEndPr>
                  <w:sdtContent>
                    <w:p w:rsidR="00FB5E60" w:rsidP="00FB5E60">
                      <w:pPr>
                        <w:pStyle w:val="Header"/>
                      </w:pPr>
                    </w:p>
                    <w:p w:rsidR="009657EB" w:rsidRPr="00340DE0" w:rsidP="0058092D">
                      <w:pPr>
                        <w:pStyle w:val="Header"/>
                      </w:pPr>
                    </w:p>
                  </w:sdtContent>
                </w:sdt>
              </w:sdtContent>
            </w:sdt>
          </w:tc>
        </w:sdtContent>
      </w:sdt>
      <w:sdt>
        <w:sdtPr>
          <w:alias w:val="Recipient"/>
          <w:tag w:val="ccRKShow_Recipient"/>
          <w:id w:val="-28344517"/>
          <w:placeholder>
            <w:docPart w:val="017A05B7089D4B45911232A86661136A"/>
          </w:placeholder>
          <w:dataBinding w:xpath="/ns0:DocumentInfo[1]/ns0:BaseInfo[1]/ns0:Recipient[1]" w:storeItemID="{E180A41A-B5D0-489E-AC5E-B6FECE7AF5BD}" w:prefixMappings="xmlns:ns0='http://lp/documentinfo/RK' "/>
          <w:text w:multiLine="1"/>
        </w:sdtPr>
        <w:sdtContent>
          <w:tc>
            <w:tcPr>
              <w:tcW w:w="3170" w:type="dxa"/>
            </w:tcPr>
            <w:p w:rsidR="009657EB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657E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EF3F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1CA33DF12444B4A834EEBDCE43793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16D1B9-8C38-4178-BABC-3C24EFC12522}"/>
      </w:docPartPr>
      <w:docPartBody>
        <w:p w:rsidR="00142FB3" w:rsidP="00DD4A8F">
          <w:pPr>
            <w:pStyle w:val="01CA33DF12444B4A834EEBDCE437932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AB7C9EA768F4C5B82547820DF38C8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6F81E4-F5BC-4BE1-B7A1-83E649B9013C}"/>
      </w:docPartPr>
      <w:docPartBody>
        <w:p w:rsidR="00142FB3" w:rsidP="00DD4A8F">
          <w:pPr>
            <w:pStyle w:val="DAB7C9EA768F4C5B82547820DF38C83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F90C5F9320942768821A5DF78331E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A50B97-9DFC-47BD-8B71-6BCB03E8C524}"/>
      </w:docPartPr>
      <w:docPartBody>
        <w:p w:rsidR="00142FB3" w:rsidP="00DD4A8F">
          <w:pPr>
            <w:pStyle w:val="4F90C5F9320942768821A5DF78331EA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17A05B7089D4B45911232A8666113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B69CCD-D3DB-4D42-9DD5-2FA6ABE087AE}"/>
      </w:docPartPr>
      <w:docPartBody>
        <w:p w:rsidR="00142FB3" w:rsidP="00DD4A8F">
          <w:pPr>
            <w:pStyle w:val="017A05B7089D4B45911232A86661136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A776AB5DA3145C79CF8071A7FEA66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0BD466-5B33-49A4-8227-0488AAF9BDF0}"/>
      </w:docPartPr>
      <w:docPartBody>
        <w:p w:rsidR="00142FB3" w:rsidP="00DD4A8F">
          <w:pPr>
            <w:pStyle w:val="1A776AB5DA3145C79CF8071A7FEA66F1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A4B4268B4DEC4A8286F25CF57E8EF2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124426-AA99-489A-A64A-917EFC017168}"/>
      </w:docPartPr>
      <w:docPartBody>
        <w:p w:rsidR="00DF7E72" w:rsidP="00716F79">
          <w:pPr>
            <w:pStyle w:val="A4B4268B4DEC4A8286F25CF57E8EF2A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8E9D55BA664BADA145AC83854626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4401C5-6098-4AF9-BF39-6A000EA07ACF}"/>
      </w:docPartPr>
      <w:docPartBody>
        <w:p w:rsidR="009D0672" w:rsidP="00BF0C7B">
          <w:pPr>
            <w:pStyle w:val="8B8E9D55BA664BADA145AC8385462698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0C7B"/>
    <w:rPr>
      <w:noProof w:val="0"/>
      <w:color w:val="808080"/>
    </w:rPr>
  </w:style>
  <w:style w:type="paragraph" w:customStyle="1" w:styleId="01CA33DF12444B4A834EEBDCE4379322">
    <w:name w:val="01CA33DF12444B4A834EEBDCE4379322"/>
    <w:rsid w:val="00DD4A8F"/>
  </w:style>
  <w:style w:type="paragraph" w:customStyle="1" w:styleId="017A05B7089D4B45911232A86661136A">
    <w:name w:val="017A05B7089D4B45911232A86661136A"/>
    <w:rsid w:val="00DD4A8F"/>
  </w:style>
  <w:style w:type="paragraph" w:customStyle="1" w:styleId="DAB7C9EA768F4C5B82547820DF38C8341">
    <w:name w:val="DAB7C9EA768F4C5B82547820DF38C8341"/>
    <w:rsid w:val="00DD4A8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F90C5F9320942768821A5DF78331EAB1">
    <w:name w:val="4F90C5F9320942768821A5DF78331EAB1"/>
    <w:rsid w:val="00DD4A8F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A776AB5DA3145C79CF8071A7FEA66F1">
    <w:name w:val="1A776AB5DA3145C79CF8071A7FEA66F1"/>
    <w:rsid w:val="00DD4A8F"/>
  </w:style>
  <w:style w:type="paragraph" w:customStyle="1" w:styleId="A4B4268B4DEC4A8286F25CF57E8EF2AE">
    <w:name w:val="A4B4268B4DEC4A8286F25CF57E8EF2AE"/>
    <w:rsid w:val="00716F79"/>
  </w:style>
  <w:style w:type="paragraph" w:customStyle="1" w:styleId="8B8E9D55BA664BADA145AC8385462698">
    <w:name w:val="8B8E9D55BA664BADA145AC8385462698"/>
    <w:rsid w:val="00BF0C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468c130e-e0d1-4ce8-b4d1-10bee3d93168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Justitieministern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2023-03-22T00:00:00</HeaderDate>
    <Office/>
    <Dnr>Ju2023/00684</Dnr>
    <ParagrafNr/>
    <DocumentTitle/>
    <VisitingAddress/>
    <Extra1/>
    <Extra2/>
    <Extra3>Martina Johansson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1FA132A3-A8DE-42B0-9972-F553E371B6B1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A7FA2824-2077-4F04-A5D5-0520E243C627}"/>
</file>

<file path=customXml/itemProps4.xml><?xml version="1.0" encoding="utf-8"?>
<ds:datastoreItem xmlns:ds="http://schemas.openxmlformats.org/officeDocument/2006/customXml" ds:itemID="{3F1555DB-6A5C-43C1-9795-CDA412ACCE21}"/>
</file>

<file path=customXml/itemProps5.xml><?xml version="1.0" encoding="utf-8"?>
<ds:datastoreItem xmlns:ds="http://schemas.openxmlformats.org/officeDocument/2006/customXml" ds:itemID="{E180A41A-B5D0-489E-AC5E-B6FECE7AF5B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134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459.docx</dc:title>
  <cp:revision>2</cp:revision>
  <dcterms:created xsi:type="dcterms:W3CDTF">2023-03-21T14:50:00Z</dcterms:created>
  <dcterms:modified xsi:type="dcterms:W3CDTF">2023-03-21T14:50:00Z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847c9f74-2ccc-482c-8033-44928816cce6</vt:lpwstr>
  </property>
</Properties>
</file>