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6790" w14:textId="77777777" w:rsidR="008679CB" w:rsidRDefault="008679CB" w:rsidP="00DA0661">
      <w:pPr>
        <w:pStyle w:val="Rubrik"/>
      </w:pPr>
      <w:bookmarkStart w:id="0" w:name="Start"/>
      <w:bookmarkEnd w:id="0"/>
      <w:r>
        <w:t>Svar på fråga 2020/21:197 av Anders Åkesson (C)</w:t>
      </w:r>
      <w:r>
        <w:br/>
      </w:r>
      <w:r w:rsidRPr="008679CB">
        <w:t>Godstransportstrategin</w:t>
      </w:r>
    </w:p>
    <w:p w14:paraId="5551850C" w14:textId="2AC0DA48" w:rsidR="00C57E6D" w:rsidRDefault="00A17FBE" w:rsidP="00017EBA">
      <w:pPr>
        <w:pStyle w:val="Brdtext"/>
      </w:pPr>
      <w:r>
        <w:t xml:space="preserve">Anders Åkesson har </w:t>
      </w:r>
      <w:r w:rsidR="00017EBA">
        <w:t xml:space="preserve">ställt frågor till mig </w:t>
      </w:r>
      <w:r w:rsidR="007A4A2C">
        <w:t>om god</w:t>
      </w:r>
      <w:r w:rsidR="00D23EA0">
        <w:t>s</w:t>
      </w:r>
      <w:r w:rsidR="007A4A2C">
        <w:t>transportstrategin</w:t>
      </w:r>
      <w:r w:rsidR="00017EBA">
        <w:t xml:space="preserve"> och de målsättningar som strategin berör</w:t>
      </w:r>
      <w:r w:rsidR="007A4A2C">
        <w:t>.</w:t>
      </w:r>
    </w:p>
    <w:p w14:paraId="3777169A" w14:textId="32954165" w:rsidR="005E1123" w:rsidRDefault="00615404" w:rsidP="00D35684">
      <w:pPr>
        <w:pStyle w:val="Brdtext"/>
      </w:pPr>
      <w:r>
        <w:t xml:space="preserve">Regeringen beslutade </w:t>
      </w:r>
      <w:r w:rsidR="00A545B0">
        <w:t xml:space="preserve">i juni 2018 </w:t>
      </w:r>
      <w:r>
        <w:t>om en nationell godstransportstrategi</w:t>
      </w:r>
      <w:r w:rsidR="00A545B0">
        <w:t xml:space="preserve">. </w:t>
      </w:r>
      <w:r w:rsidR="00D23EA0">
        <w:t>De</w:t>
      </w:r>
      <w:r w:rsidR="00DC6E8D">
        <w:t>t</w:t>
      </w:r>
      <w:r w:rsidR="00D23EA0">
        <w:t xml:space="preserve"> </w:t>
      </w:r>
      <w:r w:rsidR="00DC6E8D">
        <w:t xml:space="preserve">är den </w:t>
      </w:r>
      <w:r w:rsidR="00D23EA0">
        <w:t xml:space="preserve">första </w:t>
      </w:r>
      <w:r w:rsidR="00017EBA">
        <w:t xml:space="preserve">av sitt slag </w:t>
      </w:r>
      <w:r w:rsidR="00DC6E8D">
        <w:t xml:space="preserve">någonsin och har arbetats fram </w:t>
      </w:r>
      <w:r w:rsidR="00017EBA">
        <w:t xml:space="preserve">i nära dialog </w:t>
      </w:r>
      <w:r w:rsidR="00DC6E8D">
        <w:t>med branschföreträdare, forskare och myndigheter.</w:t>
      </w:r>
      <w:r w:rsidR="00D23EA0">
        <w:t xml:space="preserve"> </w:t>
      </w:r>
      <w:r w:rsidR="00A545B0">
        <w:t xml:space="preserve">Därefter </w:t>
      </w:r>
      <w:r w:rsidR="00BF61B4">
        <w:t>inrättades</w:t>
      </w:r>
      <w:r>
        <w:t xml:space="preserve"> ett </w:t>
      </w:r>
      <w:r w:rsidR="00BF61B4">
        <w:t xml:space="preserve">nationellt </w:t>
      </w:r>
      <w:r>
        <w:t xml:space="preserve">godstransportråd med berörda aktörer och </w:t>
      </w:r>
      <w:r w:rsidR="00A545B0">
        <w:t xml:space="preserve">regeringen </w:t>
      </w:r>
      <w:r>
        <w:t xml:space="preserve">uppdrog åt Trafikverket att inrätta ett </w:t>
      </w:r>
      <w:r w:rsidR="0003500A">
        <w:t>k</w:t>
      </w:r>
      <w:r>
        <w:t>ansli som stöttar godstransportrådet</w:t>
      </w:r>
      <w:r w:rsidR="00295195">
        <w:t>.</w:t>
      </w:r>
      <w:r>
        <w:t xml:space="preserve">  </w:t>
      </w:r>
    </w:p>
    <w:p w14:paraId="45FE392A" w14:textId="4B8606A3" w:rsidR="00017EBA" w:rsidRDefault="002C57D9" w:rsidP="00CE1A02">
      <w:pPr>
        <w:pStyle w:val="Brdtext"/>
      </w:pPr>
      <w:r>
        <w:t xml:space="preserve">Många delar av godstransportstrategin levereras nu. </w:t>
      </w:r>
      <w:r w:rsidR="000B333D">
        <w:t>För att nämna några exempel</w:t>
      </w:r>
      <w:r w:rsidR="00BD0730">
        <w:t xml:space="preserve">. </w:t>
      </w:r>
      <w:r w:rsidR="00CC4597" w:rsidRPr="00CF6A07">
        <w:t xml:space="preserve">Trafikverket </w:t>
      </w:r>
      <w:r w:rsidR="00CC4597">
        <w:t xml:space="preserve">har på uppdrag av regeringen </w:t>
      </w:r>
      <w:r w:rsidR="00CC4597" w:rsidRPr="00CF6A07">
        <w:t>undersök</w:t>
      </w:r>
      <w:r w:rsidR="00CC4597">
        <w:t xml:space="preserve">t </w:t>
      </w:r>
      <w:r w:rsidR="00CC4597" w:rsidRPr="00CF6A07">
        <w:t xml:space="preserve">vilka hinder som finns för ökade intermodala järnvägstransporter och </w:t>
      </w:r>
      <w:r w:rsidR="00CC4597">
        <w:t xml:space="preserve">lämnat förslag på </w:t>
      </w:r>
      <w:r w:rsidR="00CC4597" w:rsidRPr="00CF6A07">
        <w:t xml:space="preserve">vad som kan göras för att </w:t>
      </w:r>
      <w:r w:rsidR="00CC4597">
        <w:t xml:space="preserve">åtgärda </w:t>
      </w:r>
      <w:r w:rsidR="00CC4597" w:rsidRPr="00CF6A07">
        <w:t>dessa.</w:t>
      </w:r>
      <w:r w:rsidR="00F025D7">
        <w:t xml:space="preserve"> </w:t>
      </w:r>
      <w:r w:rsidR="00F025D7" w:rsidRPr="00DC6E8D">
        <w:t xml:space="preserve">Åtgärderna rör </w:t>
      </w:r>
      <w:proofErr w:type="gramStart"/>
      <w:r w:rsidR="00F025D7" w:rsidRPr="00DC6E8D">
        <w:t>bl.a.</w:t>
      </w:r>
      <w:proofErr w:type="gramEnd"/>
      <w:r w:rsidR="00F025D7" w:rsidRPr="00DC6E8D">
        <w:t xml:space="preserve"> regelverk för tåglägestilldelning och innovationsupphandling</w:t>
      </w:r>
      <w:r w:rsidR="003835D4" w:rsidRPr="00DC6E8D">
        <w:t xml:space="preserve"> inom ramen för terminalhantering, överflyttningsteknik och effektiva intermodala tågsystem.</w:t>
      </w:r>
      <w:r w:rsidR="000D10D2">
        <w:rPr>
          <w:u w:val="single"/>
        </w:rPr>
        <w:t xml:space="preserve"> </w:t>
      </w:r>
      <w:r w:rsidR="00CC4597">
        <w:t xml:space="preserve">Regeringen föreslår i budgetpropositionen för 2021 en fortsättning på miljökompensationen för fler intermodala järnvägstransporter. </w:t>
      </w:r>
      <w:r w:rsidR="00502925" w:rsidRPr="00734647">
        <w:t xml:space="preserve">Trafikverket har </w:t>
      </w:r>
      <w:r w:rsidR="00502925">
        <w:t xml:space="preserve">för sitt interna arbete </w:t>
      </w:r>
      <w:r w:rsidR="00502925" w:rsidRPr="00734647">
        <w:t>tagit fram en färdplan</w:t>
      </w:r>
      <w:r w:rsidR="00502925">
        <w:t xml:space="preserve"> där de identifierar, prioriterar och tidsplanerar åtgärder</w:t>
      </w:r>
      <w:r w:rsidR="00502925" w:rsidRPr="00734647">
        <w:t xml:space="preserve"> för </w:t>
      </w:r>
      <w:r w:rsidR="00502925">
        <w:t xml:space="preserve">ökad </w:t>
      </w:r>
      <w:r w:rsidR="00502925" w:rsidRPr="00734647">
        <w:t xml:space="preserve">överflyttning </w:t>
      </w:r>
      <w:r w:rsidR="00502925">
        <w:t xml:space="preserve">av godstransporter </w:t>
      </w:r>
      <w:r w:rsidR="00502925" w:rsidRPr="00734647">
        <w:t>till sjöfart och järnväg</w:t>
      </w:r>
      <w:r w:rsidR="00502925">
        <w:t xml:space="preserve">. Uppföljning av Trafikverkets arbete ska återrapporteras till </w:t>
      </w:r>
      <w:r w:rsidR="00017EBA">
        <w:t>Regeringskansliet (</w:t>
      </w:r>
      <w:r w:rsidR="00502925">
        <w:t>Infrastrukturdepartementet</w:t>
      </w:r>
      <w:r w:rsidR="00017EBA">
        <w:t>)</w:t>
      </w:r>
      <w:r w:rsidR="00502925">
        <w:t xml:space="preserve">. </w:t>
      </w:r>
      <w:r w:rsidR="00BD0730">
        <w:t>D</w:t>
      </w:r>
      <w:r w:rsidR="000B333D">
        <w:t>e</w:t>
      </w:r>
      <w:r w:rsidR="00BF61B4">
        <w:t xml:space="preserve">n nationella samordnaren för inrikes sjöfart och närsjöfart har tagit fram </w:t>
      </w:r>
      <w:r w:rsidR="008F1E13">
        <w:t xml:space="preserve">en </w:t>
      </w:r>
      <w:r w:rsidR="008F1E13" w:rsidRPr="00D33DAA">
        <w:t>handlingsplan för inrikes sjöfart och närsjöfart</w:t>
      </w:r>
      <w:r w:rsidR="008F1E13" w:rsidRPr="00C15C85">
        <w:t xml:space="preserve"> med 62 punkter som myndigheterna är överens om att genomföra</w:t>
      </w:r>
      <w:r w:rsidR="00D23EA0">
        <w:t>. Arbetet med genomförandet pågår för fullt och återrapporteras årligen till Infrastrukturdepartementet.</w:t>
      </w:r>
      <w:r w:rsidR="00C7102D">
        <w:t xml:space="preserve"> </w:t>
      </w:r>
    </w:p>
    <w:p w14:paraId="2D389A4C" w14:textId="6FB96850" w:rsidR="0039373D" w:rsidRDefault="00E70C11" w:rsidP="00CE1A02">
      <w:pPr>
        <w:pStyle w:val="Brdtext"/>
      </w:pPr>
      <w:r>
        <w:t xml:space="preserve">Trafikanalys har </w:t>
      </w:r>
      <w:r w:rsidR="00017EBA">
        <w:t xml:space="preserve">på regeringens uppdrag </w:t>
      </w:r>
      <w:r>
        <w:t xml:space="preserve">analyserat </w:t>
      </w:r>
      <w:r w:rsidR="007D66C5">
        <w:t xml:space="preserve">de </w:t>
      </w:r>
      <w:r>
        <w:t xml:space="preserve">transporter som genereras av e-handeln. </w:t>
      </w:r>
      <w:r w:rsidR="002F7930">
        <w:t xml:space="preserve">Redovisningen har </w:t>
      </w:r>
      <w:proofErr w:type="gramStart"/>
      <w:r w:rsidR="002F7930">
        <w:t>bl.a.</w:t>
      </w:r>
      <w:proofErr w:type="gramEnd"/>
      <w:r w:rsidR="002F7930">
        <w:t xml:space="preserve"> resulterat i skrivningar i </w:t>
      </w:r>
      <w:r w:rsidR="002F7930" w:rsidRPr="002F7930">
        <w:t>kommittédirektiv</w:t>
      </w:r>
      <w:r w:rsidR="002F7930">
        <w:t>et till</w:t>
      </w:r>
      <w:r w:rsidR="002F7930" w:rsidRPr="002F7930">
        <w:t xml:space="preserve"> </w:t>
      </w:r>
      <w:r w:rsidR="00017EBA">
        <w:t>den särskilda utred</w:t>
      </w:r>
      <w:r w:rsidR="008E1498">
        <w:t xml:space="preserve">ningen om </w:t>
      </w:r>
      <w:r w:rsidR="001C16A7">
        <w:t>finansieringen av den samhällsomfattande posttjänsten.</w:t>
      </w:r>
      <w:r w:rsidR="00C479AB">
        <w:t xml:space="preserve"> </w:t>
      </w:r>
      <w:r w:rsidR="00017EBA">
        <w:t>I direktive</w:t>
      </w:r>
      <w:r w:rsidR="00091B21">
        <w:t>t</w:t>
      </w:r>
      <w:r w:rsidR="00017EBA">
        <w:t xml:space="preserve"> </w:t>
      </w:r>
      <w:r w:rsidR="00B8403A">
        <w:t xml:space="preserve">beskrivs de transporter som </w:t>
      </w:r>
      <w:r w:rsidR="002F7930" w:rsidRPr="002F7930">
        <w:t>e-handel</w:t>
      </w:r>
      <w:r w:rsidR="00B8403A">
        <w:t>n genererar</w:t>
      </w:r>
      <w:r w:rsidR="002F7930" w:rsidRPr="002F7930">
        <w:t xml:space="preserve"> och </w:t>
      </w:r>
      <w:r w:rsidR="00CE1A02">
        <w:t xml:space="preserve">att </w:t>
      </w:r>
      <w:r w:rsidR="00B8403A">
        <w:t xml:space="preserve">utredaren ska beskriva hur utredningens förslag påverkar möjligheten att effektivisera och minska växthusgasutsläppen från de transporter som genereras av posttjänster. </w:t>
      </w:r>
      <w:r w:rsidR="00930A7E">
        <w:t xml:space="preserve">Trafikverket har nyligen redovisat </w:t>
      </w:r>
      <w:r w:rsidR="00930A7E" w:rsidRPr="00DC6E8D">
        <w:t>hur arbetet inom ramen för befintlig ekonomisk och fysisk infrastrukturplanering, angående längre och tyngre tåg fortskrider</w:t>
      </w:r>
      <w:r w:rsidR="007D66C5">
        <w:t>.</w:t>
      </w:r>
      <w:r w:rsidR="00DC6E8D">
        <w:t xml:space="preserve"> </w:t>
      </w:r>
      <w:r w:rsidR="00295195" w:rsidRPr="00295195">
        <w:t>Förslag</w:t>
      </w:r>
      <w:r w:rsidR="00EA5361">
        <w:t>et</w:t>
      </w:r>
      <w:r w:rsidR="00295195" w:rsidRPr="00295195">
        <w:t xml:space="preserve"> om och var längre lastbilar bör tillåtas på det svenska vägnätet har remitterats och bereds </w:t>
      </w:r>
      <w:r w:rsidR="00017EBA">
        <w:t>för närvarande</w:t>
      </w:r>
      <w:r w:rsidR="00295195" w:rsidRPr="00295195">
        <w:t xml:space="preserve"> inom Regeringskansliet. </w:t>
      </w:r>
      <w:r w:rsidR="00295195">
        <w:t xml:space="preserve">Efter utredning om </w:t>
      </w:r>
      <w:r w:rsidR="00295195" w:rsidRPr="00574F6B">
        <w:t xml:space="preserve">hur </w:t>
      </w:r>
      <w:r w:rsidR="00295195" w:rsidRPr="006253C4">
        <w:t>introduktionen av tunga fordon med låga utsläpp</w:t>
      </w:r>
      <w:r w:rsidR="00295195" w:rsidRPr="00574F6B">
        <w:t xml:space="preserve"> kan främjas</w:t>
      </w:r>
      <w:r w:rsidR="00295195">
        <w:t xml:space="preserve"> kan k</w:t>
      </w:r>
      <w:r w:rsidR="00295195" w:rsidRPr="006253C4">
        <w:t>limatpremie</w:t>
      </w:r>
      <w:r w:rsidR="000B333D">
        <w:t>n</w:t>
      </w:r>
      <w:r w:rsidR="00295195" w:rsidRPr="006253C4">
        <w:t xml:space="preserve"> för miljölastbilar nu betalas ut. </w:t>
      </w:r>
      <w:r w:rsidR="00CE1A02">
        <w:t>Boverket har på regeringens uppdrag analyserat och kartlagt hanteringen av godsrelaterade transporter i den fysiska planeringen</w:t>
      </w:r>
      <w:r w:rsidR="00E26D51">
        <w:t>.</w:t>
      </w:r>
      <w:r w:rsidR="00CE1A02">
        <w:t xml:space="preserve"> Inom ramen för detta </w:t>
      </w:r>
      <w:r w:rsidR="007D66C5">
        <w:t xml:space="preserve">arbete </w:t>
      </w:r>
      <w:r w:rsidR="00CE1A02">
        <w:t xml:space="preserve">har Boverket även tagit fram en nationell vägledning för en utvecklad planering och samordning av godstransporter, som riktar sig till kommuner, länsstyrelser samt regionala organ </w:t>
      </w:r>
      <w:r w:rsidR="00F273D6">
        <w:t xml:space="preserve">i syfte </w:t>
      </w:r>
      <w:r w:rsidR="00CE1A02">
        <w:t xml:space="preserve">att underlätta den lokala och regionala infrastrukturplaneringen. </w:t>
      </w:r>
      <w:r w:rsidR="001864A0">
        <w:t>Regeringen har beslutat om t</w:t>
      </w:r>
      <w:r w:rsidR="001864A0" w:rsidRPr="0051137C">
        <w:t>illäggsdirektiv till utredningen Samordning för bostadsbyggande (Fi N 2017:08)</w:t>
      </w:r>
      <w:r w:rsidR="001864A0">
        <w:t>. Tilläggsdirektiven innebär att u</w:t>
      </w:r>
      <w:r w:rsidR="001864A0" w:rsidRPr="0051137C">
        <w:t>tredaren även</w:t>
      </w:r>
      <w:r w:rsidR="001864A0">
        <w:t xml:space="preserve"> ska</w:t>
      </w:r>
      <w:r w:rsidR="001864A0" w:rsidRPr="0051137C">
        <w:t xml:space="preserve"> se över delar av plan- och bygglagen (2010:900)</w:t>
      </w:r>
      <w:r w:rsidR="001864A0">
        <w:t xml:space="preserve"> </w:t>
      </w:r>
      <w:r w:rsidR="001864A0" w:rsidRPr="0051137C">
        <w:t>för att genom ändringar i regelverket stärka förutsättningarna för transporteffektivitet och tillgänglighet genom hållbara transporter</w:t>
      </w:r>
      <w:r w:rsidR="001864A0">
        <w:t>.</w:t>
      </w:r>
      <w:r w:rsidR="001864A0" w:rsidRPr="0051137C">
        <w:t xml:space="preserve"> </w:t>
      </w:r>
      <w:r w:rsidR="00D97926">
        <w:t xml:space="preserve">Trafikverket arbetar med att hitta former för hur </w:t>
      </w:r>
      <w:r w:rsidR="00295195" w:rsidRPr="006C67FD">
        <w:t xml:space="preserve">informationsutbyte för horisontell samordning och ökad transporteffektivitet </w:t>
      </w:r>
      <w:r w:rsidR="00295195">
        <w:t>kan</w:t>
      </w:r>
      <w:r w:rsidR="00295195" w:rsidRPr="006C67FD">
        <w:t xml:space="preserve"> utformas och förvaltas</w:t>
      </w:r>
      <w:r w:rsidR="000B333D">
        <w:t xml:space="preserve">. </w:t>
      </w:r>
      <w:r w:rsidR="00017EBA">
        <w:t xml:space="preserve">Regeringen har också uppdragit åt </w:t>
      </w:r>
      <w:r w:rsidR="00EE383B">
        <w:t xml:space="preserve">Trafikverket </w:t>
      </w:r>
      <w:r w:rsidR="00017EBA">
        <w:t>att</w:t>
      </w:r>
      <w:r w:rsidR="00162B52">
        <w:t xml:space="preserve"> </w:t>
      </w:r>
      <w:r w:rsidR="00EE383B">
        <w:t xml:space="preserve">verka för </w:t>
      </w:r>
      <w:r w:rsidR="008F1E13" w:rsidRPr="00C229CA">
        <w:t xml:space="preserve">ett </w:t>
      </w:r>
      <w:r w:rsidR="008F1E13" w:rsidRPr="00D33DAA">
        <w:t>utökat och breddat stöd till forskning och innovation på sjöfartsområdet.</w:t>
      </w:r>
      <w:r w:rsidR="006D345F" w:rsidRPr="00D33DAA">
        <w:t xml:space="preserve"> </w:t>
      </w:r>
    </w:p>
    <w:p w14:paraId="22771BE3" w14:textId="502E1584" w:rsidR="0008230A" w:rsidRPr="006253C4" w:rsidRDefault="007A4A2C" w:rsidP="007A4A2C">
      <w:pPr>
        <w:pStyle w:val="Brdtext"/>
      </w:pPr>
      <w:r>
        <w:t xml:space="preserve">Vi har en utvecklande och konstruktiv dialog inom </w:t>
      </w:r>
      <w:r w:rsidR="007B1F2D">
        <w:t>Nationella g</w:t>
      </w:r>
      <w:r>
        <w:t xml:space="preserve">odstransportrådet. Regeringen har </w:t>
      </w:r>
      <w:proofErr w:type="gramStart"/>
      <w:r>
        <w:t>bl.a.</w:t>
      </w:r>
      <w:proofErr w:type="gramEnd"/>
      <w:r>
        <w:t xml:space="preserve"> utifrån arbetet i rådet vidtagit ett flertal åtgärder för att skapa förutsättningar för fler intermodala transporter. Resultatet av det samlade arbetet har skapat möjligheter för transportbranschen och näringslivet att vidareutveckla och satsa på intermodala transporter. Jag kommer som ansvarig minister att göra vad jag kan för att fortsatt underlätta och stötta detta arbete.</w:t>
      </w:r>
    </w:p>
    <w:p w14:paraId="37F28A5C" w14:textId="0F89A7E5" w:rsidR="00D35684" w:rsidRDefault="00F47BB8" w:rsidP="006253C4">
      <w:pPr>
        <w:autoSpaceDE w:val="0"/>
        <w:autoSpaceDN w:val="0"/>
        <w:adjustRightInd w:val="0"/>
        <w:spacing w:after="0" w:line="240" w:lineRule="auto"/>
      </w:pPr>
      <w:r>
        <w:t xml:space="preserve">Steg för steg har vi analyserat </w:t>
      </w:r>
      <w:r w:rsidR="006A7EB1">
        <w:t>åtgärderna i strategin. Nu genomför vi dem också.</w:t>
      </w:r>
    </w:p>
    <w:p w14:paraId="3FD17A24" w14:textId="62478DFE" w:rsidR="00DC6E8D" w:rsidRDefault="00DC6E8D" w:rsidP="006253C4">
      <w:pPr>
        <w:autoSpaceDE w:val="0"/>
        <w:autoSpaceDN w:val="0"/>
        <w:adjustRightInd w:val="0"/>
        <w:spacing w:after="0" w:line="240" w:lineRule="auto"/>
      </w:pPr>
      <w:bookmarkStart w:id="1" w:name="_GoBack"/>
      <w:bookmarkEnd w:id="1"/>
    </w:p>
    <w:p w14:paraId="4DDE9918" w14:textId="77777777" w:rsidR="00A17FBE" w:rsidRDefault="00A17FBE" w:rsidP="006A12F1">
      <w:pPr>
        <w:pStyle w:val="Brdtext"/>
      </w:pPr>
      <w:r>
        <w:t xml:space="preserve">Stockholm den </w:t>
      </w:r>
      <w:sdt>
        <w:sdtPr>
          <w:id w:val="-1225218591"/>
          <w:placeholder>
            <w:docPart w:val="1C1B575E7EC343038EA329F4E0386F68"/>
          </w:placeholder>
          <w:dataBinding w:prefixMappings="xmlns:ns0='http://lp/documentinfo/RK' " w:xpath="/ns0:DocumentInfo[1]/ns0:BaseInfo[1]/ns0:HeaderDate[1]" w:storeItemID="{6D446D26-2E72-4771-A761-C75E7BDE6DCF}"/>
          <w:date w:fullDate="2020-10-21T00:00:00Z">
            <w:dateFormat w:val="d MMMM yyyy"/>
            <w:lid w:val="sv-SE"/>
            <w:storeMappedDataAs w:val="dateTime"/>
            <w:calendar w:val="gregorian"/>
          </w:date>
        </w:sdtPr>
        <w:sdtEndPr/>
        <w:sdtContent>
          <w:r w:rsidR="0095252C">
            <w:t>21 oktober 2020</w:t>
          </w:r>
        </w:sdtContent>
      </w:sdt>
    </w:p>
    <w:p w14:paraId="6FA41E69" w14:textId="77777777" w:rsidR="00A17FBE" w:rsidRDefault="00A17FBE" w:rsidP="004E7A8F">
      <w:pPr>
        <w:pStyle w:val="Brdtextutanavstnd"/>
      </w:pPr>
    </w:p>
    <w:p w14:paraId="062F832E" w14:textId="77777777" w:rsidR="00A17FBE" w:rsidRDefault="00A17FBE" w:rsidP="004E7A8F">
      <w:pPr>
        <w:pStyle w:val="Brdtextutanavstnd"/>
      </w:pPr>
    </w:p>
    <w:p w14:paraId="67C837E0" w14:textId="77777777" w:rsidR="00A17FBE" w:rsidRDefault="00A17FBE" w:rsidP="004E7A8F">
      <w:pPr>
        <w:pStyle w:val="Brdtextutanavstnd"/>
      </w:pPr>
    </w:p>
    <w:p w14:paraId="399004E1" w14:textId="64E3DDC2" w:rsidR="008679CB" w:rsidRPr="00DB48AB" w:rsidRDefault="00A17FBE" w:rsidP="00DB48AB">
      <w:pPr>
        <w:pStyle w:val="Brdtext"/>
      </w:pPr>
      <w:r>
        <w:t>Tomas Eneroth</w:t>
      </w:r>
    </w:p>
    <w:sectPr w:rsidR="008679CB"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25A4" w14:textId="77777777" w:rsidR="00775174" w:rsidRDefault="00775174" w:rsidP="00A87A54">
      <w:pPr>
        <w:spacing w:after="0" w:line="240" w:lineRule="auto"/>
      </w:pPr>
      <w:r>
        <w:separator/>
      </w:r>
    </w:p>
  </w:endnote>
  <w:endnote w:type="continuationSeparator" w:id="0">
    <w:p w14:paraId="77F42748" w14:textId="77777777" w:rsidR="00775174" w:rsidRDefault="0077517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02EF53" w14:textId="77777777" w:rsidTr="006A26EC">
      <w:trPr>
        <w:trHeight w:val="227"/>
        <w:jc w:val="right"/>
      </w:trPr>
      <w:tc>
        <w:tcPr>
          <w:tcW w:w="708" w:type="dxa"/>
          <w:vAlign w:val="bottom"/>
        </w:tcPr>
        <w:p w14:paraId="25FF238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844219B" w14:textId="77777777" w:rsidTr="006A26EC">
      <w:trPr>
        <w:trHeight w:val="850"/>
        <w:jc w:val="right"/>
      </w:trPr>
      <w:tc>
        <w:tcPr>
          <w:tcW w:w="708" w:type="dxa"/>
          <w:vAlign w:val="bottom"/>
        </w:tcPr>
        <w:p w14:paraId="33A4119A" w14:textId="77777777" w:rsidR="005606BC" w:rsidRPr="00347E11" w:rsidRDefault="005606BC" w:rsidP="005606BC">
          <w:pPr>
            <w:pStyle w:val="Sidfot"/>
            <w:spacing w:line="276" w:lineRule="auto"/>
            <w:jc w:val="right"/>
          </w:pPr>
        </w:p>
      </w:tc>
    </w:tr>
  </w:tbl>
  <w:p w14:paraId="28C9F6E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B40720" w14:textId="77777777" w:rsidTr="001F4302">
      <w:trPr>
        <w:trHeight w:val="510"/>
      </w:trPr>
      <w:tc>
        <w:tcPr>
          <w:tcW w:w="8525" w:type="dxa"/>
          <w:gridSpan w:val="2"/>
          <w:vAlign w:val="bottom"/>
        </w:tcPr>
        <w:p w14:paraId="76E39ABC" w14:textId="77777777" w:rsidR="00347E11" w:rsidRPr="00347E11" w:rsidRDefault="00347E11" w:rsidP="00347E11">
          <w:pPr>
            <w:pStyle w:val="Sidfot"/>
            <w:rPr>
              <w:sz w:val="8"/>
            </w:rPr>
          </w:pPr>
        </w:p>
      </w:tc>
    </w:tr>
    <w:tr w:rsidR="00093408" w:rsidRPr="00EE3C0F" w14:paraId="52751145" w14:textId="77777777" w:rsidTr="00C26068">
      <w:trPr>
        <w:trHeight w:val="227"/>
      </w:trPr>
      <w:tc>
        <w:tcPr>
          <w:tcW w:w="4074" w:type="dxa"/>
        </w:tcPr>
        <w:p w14:paraId="59822586" w14:textId="77777777" w:rsidR="00347E11" w:rsidRPr="00F53AEA" w:rsidRDefault="00347E11" w:rsidP="00C26068">
          <w:pPr>
            <w:pStyle w:val="Sidfot"/>
            <w:spacing w:line="276" w:lineRule="auto"/>
          </w:pPr>
        </w:p>
      </w:tc>
      <w:tc>
        <w:tcPr>
          <w:tcW w:w="4451" w:type="dxa"/>
        </w:tcPr>
        <w:p w14:paraId="70E669C8" w14:textId="77777777" w:rsidR="00093408" w:rsidRPr="00F53AEA" w:rsidRDefault="00093408" w:rsidP="00F53AEA">
          <w:pPr>
            <w:pStyle w:val="Sidfot"/>
            <w:spacing w:line="276" w:lineRule="auto"/>
          </w:pPr>
        </w:p>
      </w:tc>
    </w:tr>
  </w:tbl>
  <w:p w14:paraId="7024686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0CBA" w14:textId="77777777" w:rsidR="00775174" w:rsidRDefault="00775174" w:rsidP="00A87A54">
      <w:pPr>
        <w:spacing w:after="0" w:line="240" w:lineRule="auto"/>
      </w:pPr>
      <w:r>
        <w:separator/>
      </w:r>
    </w:p>
  </w:footnote>
  <w:footnote w:type="continuationSeparator" w:id="0">
    <w:p w14:paraId="34FE4797" w14:textId="77777777" w:rsidR="00775174" w:rsidRDefault="0077517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79CB" w14:paraId="570A43EE" w14:textId="77777777" w:rsidTr="00C93EBA">
      <w:trPr>
        <w:trHeight w:val="227"/>
      </w:trPr>
      <w:tc>
        <w:tcPr>
          <w:tcW w:w="5534" w:type="dxa"/>
        </w:tcPr>
        <w:p w14:paraId="503A4BFA" w14:textId="77777777" w:rsidR="008679CB" w:rsidRPr="007D73AB" w:rsidRDefault="008679CB">
          <w:pPr>
            <w:pStyle w:val="Sidhuvud"/>
          </w:pPr>
        </w:p>
      </w:tc>
      <w:tc>
        <w:tcPr>
          <w:tcW w:w="3170" w:type="dxa"/>
          <w:vAlign w:val="bottom"/>
        </w:tcPr>
        <w:p w14:paraId="67819A5F" w14:textId="77777777" w:rsidR="008679CB" w:rsidRPr="007D73AB" w:rsidRDefault="008679CB" w:rsidP="00340DE0">
          <w:pPr>
            <w:pStyle w:val="Sidhuvud"/>
          </w:pPr>
        </w:p>
      </w:tc>
      <w:tc>
        <w:tcPr>
          <w:tcW w:w="1134" w:type="dxa"/>
        </w:tcPr>
        <w:p w14:paraId="720C2592" w14:textId="77777777" w:rsidR="008679CB" w:rsidRDefault="008679CB" w:rsidP="005A703A">
          <w:pPr>
            <w:pStyle w:val="Sidhuvud"/>
          </w:pPr>
        </w:p>
      </w:tc>
    </w:tr>
    <w:tr w:rsidR="008679CB" w14:paraId="4CBC04B7" w14:textId="77777777" w:rsidTr="00C93EBA">
      <w:trPr>
        <w:trHeight w:val="1928"/>
      </w:trPr>
      <w:tc>
        <w:tcPr>
          <w:tcW w:w="5534" w:type="dxa"/>
        </w:tcPr>
        <w:p w14:paraId="3FDCDEE6" w14:textId="77777777" w:rsidR="008679CB" w:rsidRPr="00340DE0" w:rsidRDefault="008679CB" w:rsidP="00340DE0">
          <w:pPr>
            <w:pStyle w:val="Sidhuvud"/>
          </w:pPr>
          <w:r>
            <w:rPr>
              <w:noProof/>
            </w:rPr>
            <w:drawing>
              <wp:inline distT="0" distB="0" distL="0" distR="0" wp14:anchorId="0439ED44" wp14:editId="3D4FEC8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5FE471" w14:textId="77777777" w:rsidR="008679CB" w:rsidRPr="00710A6C" w:rsidRDefault="008679CB" w:rsidP="00EE3C0F">
          <w:pPr>
            <w:pStyle w:val="Sidhuvud"/>
            <w:rPr>
              <w:b/>
            </w:rPr>
          </w:pPr>
        </w:p>
        <w:p w14:paraId="54CB7015" w14:textId="77777777" w:rsidR="008679CB" w:rsidRDefault="008679CB" w:rsidP="00EE3C0F">
          <w:pPr>
            <w:pStyle w:val="Sidhuvud"/>
          </w:pPr>
        </w:p>
        <w:p w14:paraId="1B97B5D7" w14:textId="77777777" w:rsidR="008679CB" w:rsidRDefault="008679CB" w:rsidP="00EE3C0F">
          <w:pPr>
            <w:pStyle w:val="Sidhuvud"/>
          </w:pPr>
        </w:p>
        <w:p w14:paraId="2627B546" w14:textId="77777777" w:rsidR="008679CB" w:rsidRDefault="008679CB" w:rsidP="00EE3C0F">
          <w:pPr>
            <w:pStyle w:val="Sidhuvud"/>
          </w:pPr>
        </w:p>
        <w:sdt>
          <w:sdtPr>
            <w:alias w:val="Dnr"/>
            <w:tag w:val="ccRKShow_Dnr"/>
            <w:id w:val="-829283628"/>
            <w:placeholder>
              <w:docPart w:val="9F397033118F4836A3BC0BFF28B87FDE"/>
            </w:placeholder>
            <w:dataBinding w:prefixMappings="xmlns:ns0='http://lp/documentinfo/RK' " w:xpath="/ns0:DocumentInfo[1]/ns0:BaseInfo[1]/ns0:Dnr[1]" w:storeItemID="{6D446D26-2E72-4771-A761-C75E7BDE6DCF}"/>
            <w:text/>
          </w:sdtPr>
          <w:sdtEndPr/>
          <w:sdtContent>
            <w:p w14:paraId="5C6212CC" w14:textId="77777777" w:rsidR="008679CB" w:rsidRDefault="005C047C" w:rsidP="00EE3C0F">
              <w:pPr>
                <w:pStyle w:val="Sidhuvud"/>
              </w:pPr>
              <w:r>
                <w:t>I2020/02584</w:t>
              </w:r>
            </w:p>
          </w:sdtContent>
        </w:sdt>
        <w:sdt>
          <w:sdtPr>
            <w:alias w:val="DocNumber"/>
            <w:tag w:val="DocNumber"/>
            <w:id w:val="1726028884"/>
            <w:placeholder>
              <w:docPart w:val="A844844DB0C841B2B22D51FD58950773"/>
            </w:placeholder>
            <w:showingPlcHdr/>
            <w:dataBinding w:prefixMappings="xmlns:ns0='http://lp/documentinfo/RK' " w:xpath="/ns0:DocumentInfo[1]/ns0:BaseInfo[1]/ns0:DocNumber[1]" w:storeItemID="{6D446D26-2E72-4771-A761-C75E7BDE6DCF}"/>
            <w:text/>
          </w:sdtPr>
          <w:sdtEndPr/>
          <w:sdtContent>
            <w:p w14:paraId="39780A2E" w14:textId="77777777" w:rsidR="008679CB" w:rsidRDefault="008679CB" w:rsidP="00EE3C0F">
              <w:pPr>
                <w:pStyle w:val="Sidhuvud"/>
              </w:pPr>
              <w:r>
                <w:rPr>
                  <w:rStyle w:val="Platshllartext"/>
                </w:rPr>
                <w:t xml:space="preserve"> </w:t>
              </w:r>
            </w:p>
          </w:sdtContent>
        </w:sdt>
        <w:p w14:paraId="4D2B5A08" w14:textId="77777777" w:rsidR="008679CB" w:rsidRDefault="008679CB" w:rsidP="00EE3C0F">
          <w:pPr>
            <w:pStyle w:val="Sidhuvud"/>
          </w:pPr>
        </w:p>
      </w:tc>
      <w:tc>
        <w:tcPr>
          <w:tcW w:w="1134" w:type="dxa"/>
        </w:tcPr>
        <w:p w14:paraId="1329BE26" w14:textId="77777777" w:rsidR="008679CB" w:rsidRDefault="008679CB" w:rsidP="0094502D">
          <w:pPr>
            <w:pStyle w:val="Sidhuvud"/>
          </w:pPr>
        </w:p>
        <w:p w14:paraId="43707818" w14:textId="77777777" w:rsidR="008679CB" w:rsidRPr="0094502D" w:rsidRDefault="008679CB" w:rsidP="00EC71A6">
          <w:pPr>
            <w:pStyle w:val="Sidhuvud"/>
          </w:pPr>
        </w:p>
      </w:tc>
    </w:tr>
    <w:tr w:rsidR="008679CB" w14:paraId="6C421C6E" w14:textId="77777777" w:rsidTr="00C93EBA">
      <w:trPr>
        <w:trHeight w:val="2268"/>
      </w:trPr>
      <w:sdt>
        <w:sdtPr>
          <w:rPr>
            <w:b/>
          </w:rPr>
          <w:alias w:val="SenderText"/>
          <w:tag w:val="ccRKShow_SenderText"/>
          <w:id w:val="1374046025"/>
          <w:placeholder>
            <w:docPart w:val="52A6C848D5A24CA58EDEE2C82CE8AF64"/>
          </w:placeholder>
        </w:sdtPr>
        <w:sdtEndPr>
          <w:rPr>
            <w:b w:val="0"/>
          </w:rPr>
        </w:sdtEndPr>
        <w:sdtContent>
          <w:tc>
            <w:tcPr>
              <w:tcW w:w="5534" w:type="dxa"/>
              <w:tcMar>
                <w:right w:w="1134" w:type="dxa"/>
              </w:tcMar>
            </w:tcPr>
            <w:p w14:paraId="640DABB5" w14:textId="77777777" w:rsidR="00A17FBE" w:rsidRPr="00A17FBE" w:rsidRDefault="00A17FBE" w:rsidP="00340DE0">
              <w:pPr>
                <w:pStyle w:val="Sidhuvud"/>
                <w:rPr>
                  <w:b/>
                </w:rPr>
              </w:pPr>
              <w:r w:rsidRPr="00A17FBE">
                <w:rPr>
                  <w:b/>
                </w:rPr>
                <w:t>Infrastrukturdepartementet</w:t>
              </w:r>
            </w:p>
            <w:p w14:paraId="7B8126AD" w14:textId="77777777" w:rsidR="008679CB" w:rsidRPr="00340DE0" w:rsidRDefault="00A17FBE" w:rsidP="00340DE0">
              <w:pPr>
                <w:pStyle w:val="Sidhuvud"/>
              </w:pPr>
              <w:r w:rsidRPr="00A17FBE">
                <w:t>Infrastrukturministern</w:t>
              </w:r>
            </w:p>
          </w:tc>
        </w:sdtContent>
      </w:sdt>
      <w:sdt>
        <w:sdtPr>
          <w:alias w:val="Recipient"/>
          <w:tag w:val="ccRKShow_Recipient"/>
          <w:id w:val="-28344517"/>
          <w:placeholder>
            <w:docPart w:val="10CE216BF5CA4638969410CF65FF5FA7"/>
          </w:placeholder>
          <w:dataBinding w:prefixMappings="xmlns:ns0='http://lp/documentinfo/RK' " w:xpath="/ns0:DocumentInfo[1]/ns0:BaseInfo[1]/ns0:Recipient[1]" w:storeItemID="{6D446D26-2E72-4771-A761-C75E7BDE6DCF}"/>
          <w:text w:multiLine="1"/>
        </w:sdtPr>
        <w:sdtEndPr/>
        <w:sdtContent>
          <w:tc>
            <w:tcPr>
              <w:tcW w:w="3170" w:type="dxa"/>
            </w:tcPr>
            <w:p w14:paraId="24B5B894" w14:textId="77777777" w:rsidR="008679CB" w:rsidRDefault="008679CB" w:rsidP="00547B89">
              <w:pPr>
                <w:pStyle w:val="Sidhuvud"/>
              </w:pPr>
              <w:r>
                <w:t>Till riksdagen</w:t>
              </w:r>
            </w:p>
          </w:tc>
        </w:sdtContent>
      </w:sdt>
      <w:tc>
        <w:tcPr>
          <w:tcW w:w="1134" w:type="dxa"/>
        </w:tcPr>
        <w:p w14:paraId="6A76D7CF" w14:textId="77777777" w:rsidR="008679CB" w:rsidRDefault="008679CB" w:rsidP="003E6020">
          <w:pPr>
            <w:pStyle w:val="Sidhuvud"/>
          </w:pPr>
        </w:p>
      </w:tc>
    </w:tr>
  </w:tbl>
  <w:p w14:paraId="3F4987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E03E14"/>
    <w:multiLevelType w:val="hybridMultilevel"/>
    <w:tmpl w:val="900496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D134F8D"/>
    <w:multiLevelType w:val="hybridMultilevel"/>
    <w:tmpl w:val="59020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5A520D7"/>
    <w:multiLevelType w:val="hybridMultilevel"/>
    <w:tmpl w:val="C4A46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F88532F"/>
    <w:multiLevelType w:val="multilevel"/>
    <w:tmpl w:val="1B563932"/>
    <w:numStyleLink w:val="RKNumreradlista"/>
  </w:abstractNum>
  <w:abstractNum w:abstractNumId="19" w15:restartNumberingAfterBreak="0">
    <w:nsid w:val="28BA31D2"/>
    <w:multiLevelType w:val="hybridMultilevel"/>
    <w:tmpl w:val="5FA47074"/>
    <w:lvl w:ilvl="0" w:tplc="2070CE9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AB05199"/>
    <w:multiLevelType w:val="multilevel"/>
    <w:tmpl w:val="186C6512"/>
    <w:numStyleLink w:val="Strecklistan"/>
  </w:abstractNum>
  <w:abstractNum w:abstractNumId="21" w15:restartNumberingAfterBreak="0">
    <w:nsid w:val="2BE361F1"/>
    <w:multiLevelType w:val="multilevel"/>
    <w:tmpl w:val="1B563932"/>
    <w:numStyleLink w:val="RKNumreradlista"/>
  </w:abstractNum>
  <w:abstractNum w:abstractNumId="22" w15:restartNumberingAfterBreak="0">
    <w:nsid w:val="2C9B0453"/>
    <w:multiLevelType w:val="multilevel"/>
    <w:tmpl w:val="1A20A4CA"/>
    <w:numStyleLink w:val="RKPunktlista"/>
  </w:abstractNum>
  <w:abstractNum w:abstractNumId="23" w15:restartNumberingAfterBreak="0">
    <w:nsid w:val="2ECF6BA1"/>
    <w:multiLevelType w:val="multilevel"/>
    <w:tmpl w:val="1B563932"/>
    <w:numStyleLink w:val="RKNumreradlista"/>
  </w:abstractNum>
  <w:abstractNum w:abstractNumId="24" w15:restartNumberingAfterBreak="0">
    <w:nsid w:val="2F604539"/>
    <w:multiLevelType w:val="multilevel"/>
    <w:tmpl w:val="1B563932"/>
    <w:numStyleLink w:val="RKNumreradlista"/>
  </w:abstractNum>
  <w:abstractNum w:abstractNumId="25" w15:restartNumberingAfterBreak="0">
    <w:nsid w:val="320479EB"/>
    <w:multiLevelType w:val="multilevel"/>
    <w:tmpl w:val="1D6E5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8522EF"/>
    <w:multiLevelType w:val="multilevel"/>
    <w:tmpl w:val="1B563932"/>
    <w:numStyleLink w:val="RKNumreradlista"/>
  </w:abstractNum>
  <w:abstractNum w:abstractNumId="2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3D0E02"/>
    <w:multiLevelType w:val="multilevel"/>
    <w:tmpl w:val="1B563932"/>
    <w:numStyleLink w:val="RKNumreradlista"/>
  </w:abstractNum>
  <w:abstractNum w:abstractNumId="29"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270774A"/>
    <w:multiLevelType w:val="multilevel"/>
    <w:tmpl w:val="1B563932"/>
    <w:numStyleLink w:val="RKNumreradlista"/>
  </w:abstractNum>
  <w:abstractNum w:abstractNumId="32" w15:restartNumberingAfterBreak="0">
    <w:nsid w:val="4C84297C"/>
    <w:multiLevelType w:val="multilevel"/>
    <w:tmpl w:val="1B563932"/>
    <w:numStyleLink w:val="RKNumreradlista"/>
  </w:abstractNum>
  <w:abstractNum w:abstractNumId="33" w15:restartNumberingAfterBreak="0">
    <w:nsid w:val="4D904BDB"/>
    <w:multiLevelType w:val="multilevel"/>
    <w:tmpl w:val="1B563932"/>
    <w:numStyleLink w:val="RKNumreradlista"/>
  </w:abstractNum>
  <w:abstractNum w:abstractNumId="34" w15:restartNumberingAfterBreak="0">
    <w:nsid w:val="4DAD38FF"/>
    <w:multiLevelType w:val="multilevel"/>
    <w:tmpl w:val="1B563932"/>
    <w:numStyleLink w:val="RKNumreradlista"/>
  </w:abstractNum>
  <w:abstractNum w:abstractNumId="35" w15:restartNumberingAfterBreak="0">
    <w:nsid w:val="53A05A92"/>
    <w:multiLevelType w:val="multilevel"/>
    <w:tmpl w:val="1B563932"/>
    <w:numStyleLink w:val="RKNumreradlista"/>
  </w:abstractNum>
  <w:abstractNum w:abstractNumId="36" w15:restartNumberingAfterBreak="0">
    <w:nsid w:val="59142563"/>
    <w:multiLevelType w:val="hybridMultilevel"/>
    <w:tmpl w:val="07C0927E"/>
    <w:lvl w:ilvl="0" w:tplc="5BAC6C96">
      <w:start w:val="2019"/>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C6843F9"/>
    <w:multiLevelType w:val="multilevel"/>
    <w:tmpl w:val="1A20A4CA"/>
    <w:numStyleLink w:val="RKPunktlista"/>
  </w:abstractNum>
  <w:abstractNum w:abstractNumId="38" w15:restartNumberingAfterBreak="0">
    <w:nsid w:val="61AC437A"/>
    <w:multiLevelType w:val="multilevel"/>
    <w:tmpl w:val="E2FEA49E"/>
    <w:numStyleLink w:val="RKNumreraderubriker"/>
  </w:abstractNum>
  <w:abstractNum w:abstractNumId="39" w15:restartNumberingAfterBreak="0">
    <w:nsid w:val="64780D1B"/>
    <w:multiLevelType w:val="multilevel"/>
    <w:tmpl w:val="1B563932"/>
    <w:numStyleLink w:val="RKNumreradlista"/>
  </w:abstractNum>
  <w:abstractNum w:abstractNumId="40" w15:restartNumberingAfterBreak="0">
    <w:nsid w:val="664239C2"/>
    <w:multiLevelType w:val="multilevel"/>
    <w:tmpl w:val="1A20A4CA"/>
    <w:numStyleLink w:val="RKPunktlista"/>
  </w:abstractNum>
  <w:abstractNum w:abstractNumId="41" w15:restartNumberingAfterBreak="0">
    <w:nsid w:val="6AA87A6A"/>
    <w:multiLevelType w:val="multilevel"/>
    <w:tmpl w:val="186C6512"/>
    <w:numStyleLink w:val="Strecklistan"/>
  </w:abstractNum>
  <w:abstractNum w:abstractNumId="42" w15:restartNumberingAfterBreak="0">
    <w:nsid w:val="6D8C68B4"/>
    <w:multiLevelType w:val="multilevel"/>
    <w:tmpl w:val="1B563932"/>
    <w:numStyleLink w:val="RKNumreradlista"/>
  </w:abstractNum>
  <w:abstractNum w:abstractNumId="4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137A45"/>
    <w:multiLevelType w:val="hybridMultilevel"/>
    <w:tmpl w:val="E55A3F66"/>
    <w:lvl w:ilvl="0" w:tplc="D140057C">
      <w:start w:val="2019"/>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15:restartNumberingAfterBreak="0">
    <w:nsid w:val="74466A28"/>
    <w:multiLevelType w:val="multilevel"/>
    <w:tmpl w:val="1A20A4CA"/>
    <w:numStyleLink w:val="RKPunktlista"/>
  </w:abstractNum>
  <w:abstractNum w:abstractNumId="46" w15:restartNumberingAfterBreak="0">
    <w:nsid w:val="76322898"/>
    <w:multiLevelType w:val="multilevel"/>
    <w:tmpl w:val="186C6512"/>
    <w:numStyleLink w:val="Strecklistan"/>
  </w:abstractNum>
  <w:num w:numId="1">
    <w:abstractNumId w:val="30"/>
  </w:num>
  <w:num w:numId="2">
    <w:abstractNumId w:val="38"/>
  </w:num>
  <w:num w:numId="3">
    <w:abstractNumId w:val="8"/>
  </w:num>
  <w:num w:numId="4">
    <w:abstractNumId w:val="3"/>
  </w:num>
  <w:num w:numId="5">
    <w:abstractNumId w:val="9"/>
  </w:num>
  <w:num w:numId="6">
    <w:abstractNumId w:val="7"/>
  </w:num>
  <w:num w:numId="7">
    <w:abstractNumId w:val="27"/>
  </w:num>
  <w:num w:numId="8">
    <w:abstractNumId w:val="24"/>
  </w:num>
  <w:num w:numId="9">
    <w:abstractNumId w:val="14"/>
  </w:num>
  <w:num w:numId="10">
    <w:abstractNumId w:val="21"/>
  </w:num>
  <w:num w:numId="11">
    <w:abstractNumId w:val="26"/>
  </w:num>
  <w:num w:numId="12">
    <w:abstractNumId w:val="43"/>
  </w:num>
  <w:num w:numId="13">
    <w:abstractNumId w:val="35"/>
  </w:num>
  <w:num w:numId="14">
    <w:abstractNumId w:val="15"/>
  </w:num>
  <w:num w:numId="15">
    <w:abstractNumId w:val="12"/>
  </w:num>
  <w:num w:numId="16">
    <w:abstractNumId w:val="40"/>
  </w:num>
  <w:num w:numId="17">
    <w:abstractNumId w:val="37"/>
  </w:num>
  <w:num w:numId="18">
    <w:abstractNumId w:val="10"/>
  </w:num>
  <w:num w:numId="19">
    <w:abstractNumId w:val="2"/>
  </w:num>
  <w:num w:numId="20">
    <w:abstractNumId w:val="6"/>
  </w:num>
  <w:num w:numId="21">
    <w:abstractNumId w:val="23"/>
  </w:num>
  <w:num w:numId="22">
    <w:abstractNumId w:val="16"/>
  </w:num>
  <w:num w:numId="23">
    <w:abstractNumId w:val="32"/>
  </w:num>
  <w:num w:numId="24">
    <w:abstractNumId w:val="33"/>
  </w:num>
  <w:num w:numId="25">
    <w:abstractNumId w:val="45"/>
  </w:num>
  <w:num w:numId="26">
    <w:abstractNumId w:val="28"/>
  </w:num>
  <w:num w:numId="27">
    <w:abstractNumId w:val="41"/>
  </w:num>
  <w:num w:numId="28">
    <w:abstractNumId w:val="22"/>
  </w:num>
  <w:num w:numId="29">
    <w:abstractNumId w:val="20"/>
  </w:num>
  <w:num w:numId="30">
    <w:abstractNumId w:val="42"/>
  </w:num>
  <w:num w:numId="31">
    <w:abstractNumId w:val="18"/>
  </w:num>
  <w:num w:numId="32">
    <w:abstractNumId w:val="34"/>
  </w:num>
  <w:num w:numId="33">
    <w:abstractNumId w:val="39"/>
  </w:num>
  <w:num w:numId="34">
    <w:abstractNumId w:val="46"/>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19"/>
  </w:num>
  <w:num w:numId="46">
    <w:abstractNumId w:val="17"/>
  </w:num>
  <w:num w:numId="47">
    <w:abstractNumId w:val="44"/>
  </w:num>
  <w:num w:numId="48">
    <w:abstractNumId w:val="36"/>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B"/>
    <w:rsid w:val="00000290"/>
    <w:rsid w:val="00001068"/>
    <w:rsid w:val="0000412C"/>
    <w:rsid w:val="00004D5C"/>
    <w:rsid w:val="00005F68"/>
    <w:rsid w:val="00006CA7"/>
    <w:rsid w:val="000128EB"/>
    <w:rsid w:val="00012B00"/>
    <w:rsid w:val="00014EF6"/>
    <w:rsid w:val="00016730"/>
    <w:rsid w:val="00017197"/>
    <w:rsid w:val="0001725B"/>
    <w:rsid w:val="00017EBA"/>
    <w:rsid w:val="000203B0"/>
    <w:rsid w:val="000205ED"/>
    <w:rsid w:val="000241FA"/>
    <w:rsid w:val="00024F54"/>
    <w:rsid w:val="00025992"/>
    <w:rsid w:val="00026711"/>
    <w:rsid w:val="0002708E"/>
    <w:rsid w:val="0002763D"/>
    <w:rsid w:val="0003500A"/>
    <w:rsid w:val="0003679E"/>
    <w:rsid w:val="00036E1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1DA"/>
    <w:rsid w:val="0008230A"/>
    <w:rsid w:val="00082374"/>
    <w:rsid w:val="000862E0"/>
    <w:rsid w:val="000873C3"/>
    <w:rsid w:val="00091B21"/>
    <w:rsid w:val="00093408"/>
    <w:rsid w:val="00093BBF"/>
    <w:rsid w:val="0009435C"/>
    <w:rsid w:val="000A13CA"/>
    <w:rsid w:val="000A258D"/>
    <w:rsid w:val="000A456A"/>
    <w:rsid w:val="000A5E43"/>
    <w:rsid w:val="000B333D"/>
    <w:rsid w:val="000B56A9"/>
    <w:rsid w:val="000C61D1"/>
    <w:rsid w:val="000D10D2"/>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806"/>
    <w:rsid w:val="00113E42"/>
    <w:rsid w:val="0011413E"/>
    <w:rsid w:val="00116BC4"/>
    <w:rsid w:val="00117A4C"/>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2B52"/>
    <w:rsid w:val="00165549"/>
    <w:rsid w:val="00167FA8"/>
    <w:rsid w:val="0017099B"/>
    <w:rsid w:val="00170CE4"/>
    <w:rsid w:val="00170E3E"/>
    <w:rsid w:val="0017300E"/>
    <w:rsid w:val="00173126"/>
    <w:rsid w:val="00174993"/>
    <w:rsid w:val="0017596E"/>
    <w:rsid w:val="00176A26"/>
    <w:rsid w:val="001774F8"/>
    <w:rsid w:val="00180BE1"/>
    <w:rsid w:val="001813DF"/>
    <w:rsid w:val="001857B5"/>
    <w:rsid w:val="001864A0"/>
    <w:rsid w:val="00187E1F"/>
    <w:rsid w:val="0019051C"/>
    <w:rsid w:val="0019127B"/>
    <w:rsid w:val="00192350"/>
    <w:rsid w:val="00192E34"/>
    <w:rsid w:val="0019308B"/>
    <w:rsid w:val="001941B9"/>
    <w:rsid w:val="00196C02"/>
    <w:rsid w:val="00197A8A"/>
    <w:rsid w:val="001A1B33"/>
    <w:rsid w:val="001A2A61"/>
    <w:rsid w:val="001B4824"/>
    <w:rsid w:val="001C16A7"/>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415"/>
    <w:rsid w:val="00242AD1"/>
    <w:rsid w:val="00242B5B"/>
    <w:rsid w:val="0024412C"/>
    <w:rsid w:val="0024537C"/>
    <w:rsid w:val="00260D2D"/>
    <w:rsid w:val="00261975"/>
    <w:rsid w:val="00264503"/>
    <w:rsid w:val="00271D00"/>
    <w:rsid w:val="00274AA3"/>
    <w:rsid w:val="00275872"/>
    <w:rsid w:val="00281106"/>
    <w:rsid w:val="00282263"/>
    <w:rsid w:val="00282417"/>
    <w:rsid w:val="00282D27"/>
    <w:rsid w:val="00287F0D"/>
    <w:rsid w:val="00290B1D"/>
    <w:rsid w:val="00292420"/>
    <w:rsid w:val="00295195"/>
    <w:rsid w:val="00296B7A"/>
    <w:rsid w:val="002974DC"/>
    <w:rsid w:val="002A0CB3"/>
    <w:rsid w:val="002A39EF"/>
    <w:rsid w:val="002A6820"/>
    <w:rsid w:val="002B00E5"/>
    <w:rsid w:val="002B6849"/>
    <w:rsid w:val="002C1D37"/>
    <w:rsid w:val="002C2A30"/>
    <w:rsid w:val="002C4348"/>
    <w:rsid w:val="002C476F"/>
    <w:rsid w:val="002C57D9"/>
    <w:rsid w:val="002C5B48"/>
    <w:rsid w:val="002D014F"/>
    <w:rsid w:val="002D2647"/>
    <w:rsid w:val="002D4298"/>
    <w:rsid w:val="002D4829"/>
    <w:rsid w:val="002D6541"/>
    <w:rsid w:val="002E150B"/>
    <w:rsid w:val="002E2C89"/>
    <w:rsid w:val="002E3609"/>
    <w:rsid w:val="002E4D3F"/>
    <w:rsid w:val="002E5668"/>
    <w:rsid w:val="002E61A5"/>
    <w:rsid w:val="002E68B1"/>
    <w:rsid w:val="002F3675"/>
    <w:rsid w:val="002F59E0"/>
    <w:rsid w:val="002F66A6"/>
    <w:rsid w:val="002F7930"/>
    <w:rsid w:val="00300342"/>
    <w:rsid w:val="003050DB"/>
    <w:rsid w:val="00310561"/>
    <w:rsid w:val="00310ED3"/>
    <w:rsid w:val="00311D8C"/>
    <w:rsid w:val="00312551"/>
    <w:rsid w:val="0031273D"/>
    <w:rsid w:val="003128E2"/>
    <w:rsid w:val="003153D9"/>
    <w:rsid w:val="00321621"/>
    <w:rsid w:val="00323EF7"/>
    <w:rsid w:val="003240E1"/>
    <w:rsid w:val="0032698B"/>
    <w:rsid w:val="00326C03"/>
    <w:rsid w:val="00327474"/>
    <w:rsid w:val="003277B5"/>
    <w:rsid w:val="003342B4"/>
    <w:rsid w:val="0033668E"/>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08A1"/>
    <w:rsid w:val="00380DEE"/>
    <w:rsid w:val="003835D4"/>
    <w:rsid w:val="003853E3"/>
    <w:rsid w:val="0038587E"/>
    <w:rsid w:val="00392ED4"/>
    <w:rsid w:val="00393680"/>
    <w:rsid w:val="0039373D"/>
    <w:rsid w:val="00394D4C"/>
    <w:rsid w:val="00395D9F"/>
    <w:rsid w:val="00397242"/>
    <w:rsid w:val="003A1315"/>
    <w:rsid w:val="003A2E73"/>
    <w:rsid w:val="003A3071"/>
    <w:rsid w:val="003A3A54"/>
    <w:rsid w:val="003A5969"/>
    <w:rsid w:val="003A5C58"/>
    <w:rsid w:val="003B0C81"/>
    <w:rsid w:val="003B201F"/>
    <w:rsid w:val="003B5D22"/>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C54"/>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0726"/>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1D1"/>
    <w:rsid w:val="004F0448"/>
    <w:rsid w:val="004F1EA0"/>
    <w:rsid w:val="004F4021"/>
    <w:rsid w:val="004F5640"/>
    <w:rsid w:val="004F6525"/>
    <w:rsid w:val="004F6FE2"/>
    <w:rsid w:val="004F79F2"/>
    <w:rsid w:val="005011D9"/>
    <w:rsid w:val="0050238B"/>
    <w:rsid w:val="00502925"/>
    <w:rsid w:val="00505905"/>
    <w:rsid w:val="00511A1B"/>
    <w:rsid w:val="00511A68"/>
    <w:rsid w:val="005121C0"/>
    <w:rsid w:val="00513E7D"/>
    <w:rsid w:val="00514A67"/>
    <w:rsid w:val="00520A46"/>
    <w:rsid w:val="00521192"/>
    <w:rsid w:val="0052127C"/>
    <w:rsid w:val="00526323"/>
    <w:rsid w:val="00526AEB"/>
    <w:rsid w:val="005302E0"/>
    <w:rsid w:val="00531910"/>
    <w:rsid w:val="00532DEE"/>
    <w:rsid w:val="00544738"/>
    <w:rsid w:val="005456E4"/>
    <w:rsid w:val="00547B89"/>
    <w:rsid w:val="00551027"/>
    <w:rsid w:val="00555EFE"/>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047C"/>
    <w:rsid w:val="005C0F1F"/>
    <w:rsid w:val="005C120D"/>
    <w:rsid w:val="005C15B3"/>
    <w:rsid w:val="005C413B"/>
    <w:rsid w:val="005C6F80"/>
    <w:rsid w:val="005D07C2"/>
    <w:rsid w:val="005E1123"/>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5404"/>
    <w:rsid w:val="006175D7"/>
    <w:rsid w:val="006208E5"/>
    <w:rsid w:val="00622BAB"/>
    <w:rsid w:val="006253C4"/>
    <w:rsid w:val="006273E4"/>
    <w:rsid w:val="00631F82"/>
    <w:rsid w:val="00633B59"/>
    <w:rsid w:val="00634EF4"/>
    <w:rsid w:val="006357D0"/>
    <w:rsid w:val="006358C8"/>
    <w:rsid w:val="006361EF"/>
    <w:rsid w:val="00640AF3"/>
    <w:rsid w:val="006411AD"/>
    <w:rsid w:val="0064133A"/>
    <w:rsid w:val="006416D1"/>
    <w:rsid w:val="00647FD7"/>
    <w:rsid w:val="00650080"/>
    <w:rsid w:val="00651F17"/>
    <w:rsid w:val="00652578"/>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392"/>
    <w:rsid w:val="00691AEE"/>
    <w:rsid w:val="00691D65"/>
    <w:rsid w:val="0069523C"/>
    <w:rsid w:val="006962CA"/>
    <w:rsid w:val="00696A95"/>
    <w:rsid w:val="006A09DA"/>
    <w:rsid w:val="006A1835"/>
    <w:rsid w:val="006A2625"/>
    <w:rsid w:val="006A7EB1"/>
    <w:rsid w:val="006B4A30"/>
    <w:rsid w:val="006B7569"/>
    <w:rsid w:val="006C28EE"/>
    <w:rsid w:val="006C4FF1"/>
    <w:rsid w:val="006D2998"/>
    <w:rsid w:val="006D3188"/>
    <w:rsid w:val="006D345F"/>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6B9C"/>
    <w:rsid w:val="00731C75"/>
    <w:rsid w:val="00732599"/>
    <w:rsid w:val="00734647"/>
    <w:rsid w:val="00743E09"/>
    <w:rsid w:val="00744FCC"/>
    <w:rsid w:val="00747B9C"/>
    <w:rsid w:val="00750C93"/>
    <w:rsid w:val="00754E24"/>
    <w:rsid w:val="00757B3B"/>
    <w:rsid w:val="007618C5"/>
    <w:rsid w:val="00764FA6"/>
    <w:rsid w:val="00765294"/>
    <w:rsid w:val="00773075"/>
    <w:rsid w:val="00773F36"/>
    <w:rsid w:val="00775174"/>
    <w:rsid w:val="00775BF6"/>
    <w:rsid w:val="00776254"/>
    <w:rsid w:val="007769FC"/>
    <w:rsid w:val="00777CFF"/>
    <w:rsid w:val="00781057"/>
    <w:rsid w:val="007815BC"/>
    <w:rsid w:val="00782B3F"/>
    <w:rsid w:val="00782E3C"/>
    <w:rsid w:val="007900CC"/>
    <w:rsid w:val="0079641B"/>
    <w:rsid w:val="00797A90"/>
    <w:rsid w:val="007A1856"/>
    <w:rsid w:val="007A1887"/>
    <w:rsid w:val="007A4A2C"/>
    <w:rsid w:val="007A629C"/>
    <w:rsid w:val="007A6348"/>
    <w:rsid w:val="007B023C"/>
    <w:rsid w:val="007B03CC"/>
    <w:rsid w:val="007B1F2D"/>
    <w:rsid w:val="007B2F08"/>
    <w:rsid w:val="007C44FF"/>
    <w:rsid w:val="007C6456"/>
    <w:rsid w:val="007C7BDB"/>
    <w:rsid w:val="007D2FF5"/>
    <w:rsid w:val="007D4BCF"/>
    <w:rsid w:val="007D66C5"/>
    <w:rsid w:val="007D6B55"/>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9C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28B"/>
    <w:rsid w:val="008D7CAF"/>
    <w:rsid w:val="008E02EE"/>
    <w:rsid w:val="008E1498"/>
    <w:rsid w:val="008E65A8"/>
    <w:rsid w:val="008E77D6"/>
    <w:rsid w:val="008F1E13"/>
    <w:rsid w:val="009036E7"/>
    <w:rsid w:val="0090605F"/>
    <w:rsid w:val="0091053B"/>
    <w:rsid w:val="00912158"/>
    <w:rsid w:val="00912945"/>
    <w:rsid w:val="009144EE"/>
    <w:rsid w:val="00915D4C"/>
    <w:rsid w:val="009279B2"/>
    <w:rsid w:val="00930A7E"/>
    <w:rsid w:val="00935814"/>
    <w:rsid w:val="009433C5"/>
    <w:rsid w:val="0094502D"/>
    <w:rsid w:val="00946561"/>
    <w:rsid w:val="00946B39"/>
    <w:rsid w:val="00947013"/>
    <w:rsid w:val="0095062C"/>
    <w:rsid w:val="0095252C"/>
    <w:rsid w:val="00956EA9"/>
    <w:rsid w:val="00965883"/>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177"/>
    <w:rsid w:val="009C2459"/>
    <w:rsid w:val="009C255A"/>
    <w:rsid w:val="009C2B46"/>
    <w:rsid w:val="009C4448"/>
    <w:rsid w:val="009C45F1"/>
    <w:rsid w:val="009C610D"/>
    <w:rsid w:val="009D10E5"/>
    <w:rsid w:val="009D43F3"/>
    <w:rsid w:val="009D4E9F"/>
    <w:rsid w:val="009D5D40"/>
    <w:rsid w:val="009D6B1B"/>
    <w:rsid w:val="009E107B"/>
    <w:rsid w:val="009E18D6"/>
    <w:rsid w:val="009E4DCA"/>
    <w:rsid w:val="009E53C8"/>
    <w:rsid w:val="009E7B92"/>
    <w:rsid w:val="009F0089"/>
    <w:rsid w:val="009F19C0"/>
    <w:rsid w:val="009F505F"/>
    <w:rsid w:val="00A00AE4"/>
    <w:rsid w:val="00A00D24"/>
    <w:rsid w:val="00A0129C"/>
    <w:rsid w:val="00A01F5C"/>
    <w:rsid w:val="00A12A69"/>
    <w:rsid w:val="00A17FBE"/>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5B0"/>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A85"/>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746D"/>
    <w:rsid w:val="00B00702"/>
    <w:rsid w:val="00B0110B"/>
    <w:rsid w:val="00B0234E"/>
    <w:rsid w:val="00B06751"/>
    <w:rsid w:val="00B07931"/>
    <w:rsid w:val="00B13241"/>
    <w:rsid w:val="00B13699"/>
    <w:rsid w:val="00B149E2"/>
    <w:rsid w:val="00B2131A"/>
    <w:rsid w:val="00B2169D"/>
    <w:rsid w:val="00B21CBB"/>
    <w:rsid w:val="00B257D9"/>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781"/>
    <w:rsid w:val="00B800E8"/>
    <w:rsid w:val="00B80840"/>
    <w:rsid w:val="00B815FC"/>
    <w:rsid w:val="00B81623"/>
    <w:rsid w:val="00B82A05"/>
    <w:rsid w:val="00B8403A"/>
    <w:rsid w:val="00B84409"/>
    <w:rsid w:val="00B84E2D"/>
    <w:rsid w:val="00B8746A"/>
    <w:rsid w:val="00B9277F"/>
    <w:rsid w:val="00B927C9"/>
    <w:rsid w:val="00B96EFA"/>
    <w:rsid w:val="00B97CCF"/>
    <w:rsid w:val="00BA605E"/>
    <w:rsid w:val="00BA61AC"/>
    <w:rsid w:val="00BB17B0"/>
    <w:rsid w:val="00BB28BF"/>
    <w:rsid w:val="00BB2F42"/>
    <w:rsid w:val="00BB4AC0"/>
    <w:rsid w:val="00BB5683"/>
    <w:rsid w:val="00BC112B"/>
    <w:rsid w:val="00BC17DF"/>
    <w:rsid w:val="00BC6832"/>
    <w:rsid w:val="00BD0730"/>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1B4"/>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9AB"/>
    <w:rsid w:val="00C50045"/>
    <w:rsid w:val="00C50771"/>
    <w:rsid w:val="00C508BE"/>
    <w:rsid w:val="00C55FE8"/>
    <w:rsid w:val="00C57E6D"/>
    <w:rsid w:val="00C63EC4"/>
    <w:rsid w:val="00C64CD9"/>
    <w:rsid w:val="00C670F8"/>
    <w:rsid w:val="00C6780B"/>
    <w:rsid w:val="00C70429"/>
    <w:rsid w:val="00C7102D"/>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597"/>
    <w:rsid w:val="00CD09EF"/>
    <w:rsid w:val="00CD1550"/>
    <w:rsid w:val="00CD17C1"/>
    <w:rsid w:val="00CD1C6C"/>
    <w:rsid w:val="00CD37F1"/>
    <w:rsid w:val="00CD6169"/>
    <w:rsid w:val="00CD6D76"/>
    <w:rsid w:val="00CE1A02"/>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62D"/>
    <w:rsid w:val="00D23EA0"/>
    <w:rsid w:val="00D249A5"/>
    <w:rsid w:val="00D2793F"/>
    <w:rsid w:val="00D279D8"/>
    <w:rsid w:val="00D27C8E"/>
    <w:rsid w:val="00D3026A"/>
    <w:rsid w:val="00D32D62"/>
    <w:rsid w:val="00D33DAA"/>
    <w:rsid w:val="00D35684"/>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1A2F"/>
    <w:rsid w:val="00D65E43"/>
    <w:rsid w:val="00D6730A"/>
    <w:rsid w:val="00D674A6"/>
    <w:rsid w:val="00D7168E"/>
    <w:rsid w:val="00D72719"/>
    <w:rsid w:val="00D73F9D"/>
    <w:rsid w:val="00D74B7C"/>
    <w:rsid w:val="00D76068"/>
    <w:rsid w:val="00D76B01"/>
    <w:rsid w:val="00D804A2"/>
    <w:rsid w:val="00D84704"/>
    <w:rsid w:val="00D84BF9"/>
    <w:rsid w:val="00D921FD"/>
    <w:rsid w:val="00D9220E"/>
    <w:rsid w:val="00D92B3E"/>
    <w:rsid w:val="00D93714"/>
    <w:rsid w:val="00D94034"/>
    <w:rsid w:val="00D95424"/>
    <w:rsid w:val="00D96717"/>
    <w:rsid w:val="00D97926"/>
    <w:rsid w:val="00DA0252"/>
    <w:rsid w:val="00DA4084"/>
    <w:rsid w:val="00DA56ED"/>
    <w:rsid w:val="00DA5A54"/>
    <w:rsid w:val="00DA5C0D"/>
    <w:rsid w:val="00DB4E26"/>
    <w:rsid w:val="00DB69A3"/>
    <w:rsid w:val="00DB714B"/>
    <w:rsid w:val="00DC1025"/>
    <w:rsid w:val="00DC10F6"/>
    <w:rsid w:val="00DC1EB8"/>
    <w:rsid w:val="00DC3E45"/>
    <w:rsid w:val="00DC4598"/>
    <w:rsid w:val="00DC6E8D"/>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51"/>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C9D"/>
    <w:rsid w:val="00E70856"/>
    <w:rsid w:val="00E70C11"/>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5361"/>
    <w:rsid w:val="00EA7ECF"/>
    <w:rsid w:val="00EB763D"/>
    <w:rsid w:val="00EB7FE4"/>
    <w:rsid w:val="00EC0A92"/>
    <w:rsid w:val="00EC1DA0"/>
    <w:rsid w:val="00EC329B"/>
    <w:rsid w:val="00EC3BEB"/>
    <w:rsid w:val="00EC5EB9"/>
    <w:rsid w:val="00EC6006"/>
    <w:rsid w:val="00EC71A6"/>
    <w:rsid w:val="00EC73EB"/>
    <w:rsid w:val="00ED592E"/>
    <w:rsid w:val="00ED6ABD"/>
    <w:rsid w:val="00ED72E1"/>
    <w:rsid w:val="00EE383B"/>
    <w:rsid w:val="00EE3C0F"/>
    <w:rsid w:val="00EE5EB8"/>
    <w:rsid w:val="00EE66E5"/>
    <w:rsid w:val="00EE6810"/>
    <w:rsid w:val="00EF1601"/>
    <w:rsid w:val="00EF21FE"/>
    <w:rsid w:val="00EF2A7F"/>
    <w:rsid w:val="00EF2D58"/>
    <w:rsid w:val="00EF37C2"/>
    <w:rsid w:val="00EF4803"/>
    <w:rsid w:val="00EF5127"/>
    <w:rsid w:val="00F01AF5"/>
    <w:rsid w:val="00F025D7"/>
    <w:rsid w:val="00F03EAC"/>
    <w:rsid w:val="00F04B7C"/>
    <w:rsid w:val="00F078B5"/>
    <w:rsid w:val="00F14024"/>
    <w:rsid w:val="00F14FA3"/>
    <w:rsid w:val="00F15DB1"/>
    <w:rsid w:val="00F24297"/>
    <w:rsid w:val="00F2564A"/>
    <w:rsid w:val="00F25761"/>
    <w:rsid w:val="00F259D7"/>
    <w:rsid w:val="00F273D6"/>
    <w:rsid w:val="00F32D05"/>
    <w:rsid w:val="00F35263"/>
    <w:rsid w:val="00F35E34"/>
    <w:rsid w:val="00F403BF"/>
    <w:rsid w:val="00F4342F"/>
    <w:rsid w:val="00F45227"/>
    <w:rsid w:val="00F45998"/>
    <w:rsid w:val="00F47BB8"/>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9D7"/>
    <w:rsid w:val="00F73A60"/>
    <w:rsid w:val="00F7423E"/>
    <w:rsid w:val="00F8015D"/>
    <w:rsid w:val="00F829C7"/>
    <w:rsid w:val="00F834AA"/>
    <w:rsid w:val="00F848D6"/>
    <w:rsid w:val="00F859AE"/>
    <w:rsid w:val="00F90C74"/>
    <w:rsid w:val="00F922B2"/>
    <w:rsid w:val="00F943C8"/>
    <w:rsid w:val="00F96B28"/>
    <w:rsid w:val="00FA1564"/>
    <w:rsid w:val="00FA41B4"/>
    <w:rsid w:val="00FA5DDD"/>
    <w:rsid w:val="00FA6255"/>
    <w:rsid w:val="00FA7644"/>
    <w:rsid w:val="00FB0647"/>
    <w:rsid w:val="00FB1FA3"/>
    <w:rsid w:val="00FB2684"/>
    <w:rsid w:val="00FB43A8"/>
    <w:rsid w:val="00FB4D12"/>
    <w:rsid w:val="00FB5279"/>
    <w:rsid w:val="00FC069A"/>
    <w:rsid w:val="00FC08A9"/>
    <w:rsid w:val="00FC0BA0"/>
    <w:rsid w:val="00FC7600"/>
    <w:rsid w:val="00FD084F"/>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7844"/>
  <w15:docId w15:val="{75D332F7-6B8E-471B-AD2A-6C8A3CA0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723">
      <w:bodyDiv w:val="1"/>
      <w:marLeft w:val="0"/>
      <w:marRight w:val="0"/>
      <w:marTop w:val="0"/>
      <w:marBottom w:val="0"/>
      <w:divBdr>
        <w:top w:val="none" w:sz="0" w:space="0" w:color="auto"/>
        <w:left w:val="none" w:sz="0" w:space="0" w:color="auto"/>
        <w:bottom w:val="none" w:sz="0" w:space="0" w:color="auto"/>
        <w:right w:val="none" w:sz="0" w:space="0" w:color="auto"/>
      </w:divBdr>
    </w:div>
    <w:div w:id="907693418">
      <w:bodyDiv w:val="1"/>
      <w:marLeft w:val="0"/>
      <w:marRight w:val="0"/>
      <w:marTop w:val="0"/>
      <w:marBottom w:val="0"/>
      <w:divBdr>
        <w:top w:val="none" w:sz="0" w:space="0" w:color="auto"/>
        <w:left w:val="none" w:sz="0" w:space="0" w:color="auto"/>
        <w:bottom w:val="none" w:sz="0" w:space="0" w:color="auto"/>
        <w:right w:val="none" w:sz="0" w:space="0" w:color="auto"/>
      </w:divBdr>
    </w:div>
    <w:div w:id="1103964802">
      <w:bodyDiv w:val="1"/>
      <w:marLeft w:val="0"/>
      <w:marRight w:val="0"/>
      <w:marTop w:val="0"/>
      <w:marBottom w:val="0"/>
      <w:divBdr>
        <w:top w:val="none" w:sz="0" w:space="0" w:color="auto"/>
        <w:left w:val="none" w:sz="0" w:space="0" w:color="auto"/>
        <w:bottom w:val="none" w:sz="0" w:space="0" w:color="auto"/>
        <w:right w:val="none" w:sz="0" w:space="0" w:color="auto"/>
      </w:divBdr>
    </w:div>
    <w:div w:id="1263345692">
      <w:bodyDiv w:val="1"/>
      <w:marLeft w:val="0"/>
      <w:marRight w:val="0"/>
      <w:marTop w:val="0"/>
      <w:marBottom w:val="0"/>
      <w:divBdr>
        <w:top w:val="none" w:sz="0" w:space="0" w:color="auto"/>
        <w:left w:val="none" w:sz="0" w:space="0" w:color="auto"/>
        <w:bottom w:val="none" w:sz="0" w:space="0" w:color="auto"/>
        <w:right w:val="none" w:sz="0" w:space="0" w:color="auto"/>
      </w:divBdr>
    </w:div>
    <w:div w:id="19424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97033118F4836A3BC0BFF28B87FDE"/>
        <w:category>
          <w:name w:val="Allmänt"/>
          <w:gallery w:val="placeholder"/>
        </w:category>
        <w:types>
          <w:type w:val="bbPlcHdr"/>
        </w:types>
        <w:behaviors>
          <w:behavior w:val="content"/>
        </w:behaviors>
        <w:guid w:val="{3BBB79BC-6DD4-492A-A176-7678265E0380}"/>
      </w:docPartPr>
      <w:docPartBody>
        <w:p w:rsidR="004B1CAB" w:rsidRDefault="00FA11CC" w:rsidP="00FA11CC">
          <w:pPr>
            <w:pStyle w:val="9F397033118F4836A3BC0BFF28B87FDE"/>
          </w:pPr>
          <w:r>
            <w:rPr>
              <w:rStyle w:val="Platshllartext"/>
            </w:rPr>
            <w:t xml:space="preserve"> </w:t>
          </w:r>
        </w:p>
      </w:docPartBody>
    </w:docPart>
    <w:docPart>
      <w:docPartPr>
        <w:name w:val="A844844DB0C841B2B22D51FD58950773"/>
        <w:category>
          <w:name w:val="Allmänt"/>
          <w:gallery w:val="placeholder"/>
        </w:category>
        <w:types>
          <w:type w:val="bbPlcHdr"/>
        </w:types>
        <w:behaviors>
          <w:behavior w:val="content"/>
        </w:behaviors>
        <w:guid w:val="{D7E98AD3-27C0-4C5C-8B14-3F2261E0E15E}"/>
      </w:docPartPr>
      <w:docPartBody>
        <w:p w:rsidR="004B1CAB" w:rsidRDefault="00FA11CC" w:rsidP="00FA11CC">
          <w:pPr>
            <w:pStyle w:val="A844844DB0C841B2B22D51FD589507731"/>
          </w:pPr>
          <w:r>
            <w:rPr>
              <w:rStyle w:val="Platshllartext"/>
            </w:rPr>
            <w:t xml:space="preserve"> </w:t>
          </w:r>
        </w:p>
      </w:docPartBody>
    </w:docPart>
    <w:docPart>
      <w:docPartPr>
        <w:name w:val="52A6C848D5A24CA58EDEE2C82CE8AF64"/>
        <w:category>
          <w:name w:val="Allmänt"/>
          <w:gallery w:val="placeholder"/>
        </w:category>
        <w:types>
          <w:type w:val="bbPlcHdr"/>
        </w:types>
        <w:behaviors>
          <w:behavior w:val="content"/>
        </w:behaviors>
        <w:guid w:val="{C47972C9-2401-4EE7-9418-5E8E8E82EB8E}"/>
      </w:docPartPr>
      <w:docPartBody>
        <w:p w:rsidR="004B1CAB" w:rsidRDefault="00FA11CC" w:rsidP="00FA11CC">
          <w:pPr>
            <w:pStyle w:val="52A6C848D5A24CA58EDEE2C82CE8AF641"/>
          </w:pPr>
          <w:r>
            <w:rPr>
              <w:rStyle w:val="Platshllartext"/>
            </w:rPr>
            <w:t xml:space="preserve"> </w:t>
          </w:r>
        </w:p>
      </w:docPartBody>
    </w:docPart>
    <w:docPart>
      <w:docPartPr>
        <w:name w:val="10CE216BF5CA4638969410CF65FF5FA7"/>
        <w:category>
          <w:name w:val="Allmänt"/>
          <w:gallery w:val="placeholder"/>
        </w:category>
        <w:types>
          <w:type w:val="bbPlcHdr"/>
        </w:types>
        <w:behaviors>
          <w:behavior w:val="content"/>
        </w:behaviors>
        <w:guid w:val="{9B307310-6F10-448C-B1A5-02ACC944155F}"/>
      </w:docPartPr>
      <w:docPartBody>
        <w:p w:rsidR="004B1CAB" w:rsidRDefault="00FA11CC" w:rsidP="00FA11CC">
          <w:pPr>
            <w:pStyle w:val="10CE216BF5CA4638969410CF65FF5FA7"/>
          </w:pPr>
          <w:r>
            <w:rPr>
              <w:rStyle w:val="Platshllartext"/>
            </w:rPr>
            <w:t xml:space="preserve"> </w:t>
          </w:r>
        </w:p>
      </w:docPartBody>
    </w:docPart>
    <w:docPart>
      <w:docPartPr>
        <w:name w:val="1C1B575E7EC343038EA329F4E0386F68"/>
        <w:category>
          <w:name w:val="Allmänt"/>
          <w:gallery w:val="placeholder"/>
        </w:category>
        <w:types>
          <w:type w:val="bbPlcHdr"/>
        </w:types>
        <w:behaviors>
          <w:behavior w:val="content"/>
        </w:behaviors>
        <w:guid w:val="{0A770AA6-A86A-4A9B-A7BD-C9F8DE80B17D}"/>
      </w:docPartPr>
      <w:docPartBody>
        <w:p w:rsidR="004B1CAB" w:rsidRDefault="00FA11CC" w:rsidP="00FA11CC">
          <w:pPr>
            <w:pStyle w:val="1C1B575E7EC343038EA329F4E0386F6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CC"/>
    <w:rsid w:val="004B1CAB"/>
    <w:rsid w:val="00505DD7"/>
    <w:rsid w:val="009301C5"/>
    <w:rsid w:val="00FA1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481BEE60694140B24B00A56BC2513A">
    <w:name w:val="66481BEE60694140B24B00A56BC2513A"/>
    <w:rsid w:val="00FA11CC"/>
  </w:style>
  <w:style w:type="character" w:styleId="Platshllartext">
    <w:name w:val="Placeholder Text"/>
    <w:basedOn w:val="Standardstycketeckensnitt"/>
    <w:uiPriority w:val="99"/>
    <w:semiHidden/>
    <w:rsid w:val="00FA11CC"/>
    <w:rPr>
      <w:noProof w:val="0"/>
      <w:color w:val="808080"/>
    </w:rPr>
  </w:style>
  <w:style w:type="paragraph" w:customStyle="1" w:styleId="F9FDEC6D8F5245F5B32164208578833C">
    <w:name w:val="F9FDEC6D8F5245F5B32164208578833C"/>
    <w:rsid w:val="00FA11CC"/>
  </w:style>
  <w:style w:type="paragraph" w:customStyle="1" w:styleId="01234784D45E4EFABC9206D0F9184FEA">
    <w:name w:val="01234784D45E4EFABC9206D0F9184FEA"/>
    <w:rsid w:val="00FA11CC"/>
  </w:style>
  <w:style w:type="paragraph" w:customStyle="1" w:styleId="BA6E273171364648A370944F660F2BB3">
    <w:name w:val="BA6E273171364648A370944F660F2BB3"/>
    <w:rsid w:val="00FA11CC"/>
  </w:style>
  <w:style w:type="paragraph" w:customStyle="1" w:styleId="9F397033118F4836A3BC0BFF28B87FDE">
    <w:name w:val="9F397033118F4836A3BC0BFF28B87FDE"/>
    <w:rsid w:val="00FA11CC"/>
  </w:style>
  <w:style w:type="paragraph" w:customStyle="1" w:styleId="A844844DB0C841B2B22D51FD58950773">
    <w:name w:val="A844844DB0C841B2B22D51FD58950773"/>
    <w:rsid w:val="00FA11CC"/>
  </w:style>
  <w:style w:type="paragraph" w:customStyle="1" w:styleId="0E2392EA758D4FBEBAC89896D85B7D97">
    <w:name w:val="0E2392EA758D4FBEBAC89896D85B7D97"/>
    <w:rsid w:val="00FA11CC"/>
  </w:style>
  <w:style w:type="paragraph" w:customStyle="1" w:styleId="6B514EB1E1404327BD058C53734602AA">
    <w:name w:val="6B514EB1E1404327BD058C53734602AA"/>
    <w:rsid w:val="00FA11CC"/>
  </w:style>
  <w:style w:type="paragraph" w:customStyle="1" w:styleId="B25B8FBCF6C845A7860B17DD6CD6AC5F">
    <w:name w:val="B25B8FBCF6C845A7860B17DD6CD6AC5F"/>
    <w:rsid w:val="00FA11CC"/>
  </w:style>
  <w:style w:type="paragraph" w:customStyle="1" w:styleId="52A6C848D5A24CA58EDEE2C82CE8AF64">
    <w:name w:val="52A6C848D5A24CA58EDEE2C82CE8AF64"/>
    <w:rsid w:val="00FA11CC"/>
  </w:style>
  <w:style w:type="paragraph" w:customStyle="1" w:styleId="10CE216BF5CA4638969410CF65FF5FA7">
    <w:name w:val="10CE216BF5CA4638969410CF65FF5FA7"/>
    <w:rsid w:val="00FA11CC"/>
  </w:style>
  <w:style w:type="paragraph" w:customStyle="1" w:styleId="A844844DB0C841B2B22D51FD589507731">
    <w:name w:val="A844844DB0C841B2B22D51FD589507731"/>
    <w:rsid w:val="00FA11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A6C848D5A24CA58EDEE2C82CE8AF641">
    <w:name w:val="52A6C848D5A24CA58EDEE2C82CE8AF641"/>
    <w:rsid w:val="00FA11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F68C5414DA04F959EBAAE5A470155B9">
    <w:name w:val="CF68C5414DA04F959EBAAE5A470155B9"/>
    <w:rsid w:val="00FA11CC"/>
  </w:style>
  <w:style w:type="paragraph" w:customStyle="1" w:styleId="BAB3FBCDFB3841C2BE03C88F5C7023F9">
    <w:name w:val="BAB3FBCDFB3841C2BE03C88F5C7023F9"/>
    <w:rsid w:val="00FA11CC"/>
  </w:style>
  <w:style w:type="paragraph" w:customStyle="1" w:styleId="154A1997364347A785632B8E5A97A868">
    <w:name w:val="154A1997364347A785632B8E5A97A868"/>
    <w:rsid w:val="00FA11CC"/>
  </w:style>
  <w:style w:type="paragraph" w:customStyle="1" w:styleId="BDFA60417F5444E4B2525E5CB0E7164A">
    <w:name w:val="BDFA60417F5444E4B2525E5CB0E7164A"/>
    <w:rsid w:val="00FA11CC"/>
  </w:style>
  <w:style w:type="paragraph" w:customStyle="1" w:styleId="4DD3238AC1A44174B0A6C75316A0120B">
    <w:name w:val="4DD3238AC1A44174B0A6C75316A0120B"/>
    <w:rsid w:val="00FA11CC"/>
  </w:style>
  <w:style w:type="paragraph" w:customStyle="1" w:styleId="1C1B575E7EC343038EA329F4E0386F68">
    <w:name w:val="1C1B575E7EC343038EA329F4E0386F68"/>
    <w:rsid w:val="00FA11CC"/>
  </w:style>
  <w:style w:type="paragraph" w:customStyle="1" w:styleId="FB59D2351E63491EABE2D8379044E887">
    <w:name w:val="FB59D2351E63491EABE2D8379044E887"/>
    <w:rsid w:val="00FA1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2020-10-21T00:00:00</HeaderDate>
    <Office/>
    <Dnr>I2020/02584</Dnr>
    <ParagrafNr/>
    <DocumentTitle/>
    <VisitingAddress/>
    <Extra1/>
    <Extra2/>
    <Extra3>Anders Åkesson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fd6513f1-d93b-42a5-8534-2f39239f011f</RD_Svarsid>
  </documentManagement>
</p:properties>
</file>

<file path=customXml/itemProps1.xml><?xml version="1.0" encoding="utf-8"?>
<ds:datastoreItem xmlns:ds="http://schemas.openxmlformats.org/officeDocument/2006/customXml" ds:itemID="{70F96B5F-724F-4F0E-9622-F5A371AF9DDC}"/>
</file>

<file path=customXml/itemProps2.xml><?xml version="1.0" encoding="utf-8"?>
<ds:datastoreItem xmlns:ds="http://schemas.openxmlformats.org/officeDocument/2006/customXml" ds:itemID="{9EC8B320-0B84-43FE-8AF9-33E842BC6776}"/>
</file>

<file path=customXml/itemProps3.xml><?xml version="1.0" encoding="utf-8"?>
<ds:datastoreItem xmlns:ds="http://schemas.openxmlformats.org/officeDocument/2006/customXml" ds:itemID="{4D5F5EEB-E12A-4918-ABF5-83A263BC85C6}"/>
</file>

<file path=customXml/itemProps4.xml><?xml version="1.0" encoding="utf-8"?>
<ds:datastoreItem xmlns:ds="http://schemas.openxmlformats.org/officeDocument/2006/customXml" ds:itemID="{6D446D26-2E72-4771-A761-C75E7BDE6DCF}"/>
</file>

<file path=customXml/itemProps5.xml><?xml version="1.0" encoding="utf-8"?>
<ds:datastoreItem xmlns:ds="http://schemas.openxmlformats.org/officeDocument/2006/customXml" ds:itemID="{06598D3C-F3D0-43E3-BCAD-CDDA8B2B4310}"/>
</file>

<file path=docProps/app.xml><?xml version="1.0" encoding="utf-8"?>
<Properties xmlns="http://schemas.openxmlformats.org/officeDocument/2006/extended-properties" xmlns:vt="http://schemas.openxmlformats.org/officeDocument/2006/docPropsVTypes">
  <Template>RK Basmall</Template>
  <TotalTime>0</TotalTime>
  <Pages>1</Pages>
  <Words>682</Words>
  <Characters>3616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197 Godstransportstrategin Anders Åkesson (C).docx</dc:title>
  <dc:subject/>
  <dc:creator>Christina Hamrén</dc:creator>
  <cp:keywords/>
  <dc:description/>
  <cp:lastModifiedBy>Christina Knutsson Hamrén</cp:lastModifiedBy>
  <cp:revision>3</cp:revision>
  <cp:lastPrinted>2020-10-15T20:11:00Z</cp:lastPrinted>
  <dcterms:created xsi:type="dcterms:W3CDTF">2020-10-20T13:08:00Z</dcterms:created>
  <dcterms:modified xsi:type="dcterms:W3CDTF">2020-10-20T13:12:00Z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