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E528" w14:textId="64A72EA0" w:rsidR="00114E79" w:rsidRDefault="00114E79" w:rsidP="00DA0661">
      <w:pPr>
        <w:pStyle w:val="Rubrik"/>
      </w:pPr>
      <w:bookmarkStart w:id="0" w:name="Start"/>
      <w:bookmarkEnd w:id="0"/>
      <w:r>
        <w:t>Svar på fråga 2020/21:557 av Kjell-Arne Ottosson (KD)</w:t>
      </w:r>
      <w:r w:rsidR="0065357B">
        <w:t xml:space="preserve"> </w:t>
      </w:r>
      <w:r>
        <w:t>Tidsbegränsade vapenlicenser</w:t>
      </w:r>
      <w:r w:rsidR="0065357B">
        <w:t xml:space="preserve"> och på fråga 2020/21:627 av Sten Bergheden (M) Tidsbegränsade licenser</w:t>
      </w:r>
    </w:p>
    <w:p w14:paraId="6CA867CD" w14:textId="24C37C52" w:rsidR="00114E79" w:rsidRDefault="00114E79" w:rsidP="002749F7">
      <w:pPr>
        <w:pStyle w:val="Brdtext"/>
      </w:pPr>
      <w:r>
        <w:t>Kjell-Arne Ottosson har frågat mig på vilket sätt jag kommer att agera för att skyttar inte ska fråntas sina licenser.</w:t>
      </w:r>
      <w:r w:rsidR="0065357B">
        <w:t xml:space="preserve"> Sten Bergheden har frågat mig vad jag gjort, eller avser att göra, för att inte landets lagliga vapenägare ska behöva vara oroliga för att deras tidsbegränsade licenser inte ska förnyas på grund av utebliven träning och tävling under coronapandemin.</w:t>
      </w:r>
    </w:p>
    <w:p w14:paraId="0423C324" w14:textId="4C187DD3" w:rsidR="00114E79" w:rsidRDefault="00114E79" w:rsidP="002749F7">
      <w:pPr>
        <w:pStyle w:val="Brdtext"/>
      </w:pPr>
      <w:r w:rsidRPr="00114E79">
        <w:t>Enligt vapenlagen är tillstånd att inneha helautomatiska vapen eller enhands</w:t>
      </w:r>
      <w:r>
        <w:softHyphen/>
      </w:r>
      <w:r w:rsidRPr="00114E79">
        <w:t>vapen för flerskott tidsbegränsade att gälla i högst fem år, om inte särskilda skäl talar emot en sådan begränsning.</w:t>
      </w:r>
      <w:r w:rsidR="008F5137">
        <w:t xml:space="preserve"> </w:t>
      </w:r>
    </w:p>
    <w:p w14:paraId="3A97DC76" w14:textId="514CE303" w:rsidR="00114E79" w:rsidRDefault="008F5137" w:rsidP="00727BD9">
      <w:pPr>
        <w:pStyle w:val="Brdtext"/>
      </w:pPr>
      <w:r>
        <w:t xml:space="preserve">Som </w:t>
      </w:r>
      <w:r w:rsidR="00642EB2">
        <w:t xml:space="preserve">både </w:t>
      </w:r>
      <w:r>
        <w:t xml:space="preserve">Kjell-Arne Ottosson </w:t>
      </w:r>
      <w:r w:rsidR="00642EB2">
        <w:t xml:space="preserve">och Sten Bergheden </w:t>
      </w:r>
      <w:r>
        <w:t>nämner har r</w:t>
      </w:r>
      <w:r w:rsidR="00114E79">
        <w:t xml:space="preserve">iksdagen tillkännagett för regeringen att </w:t>
      </w:r>
      <w:r w:rsidR="00727BD9">
        <w:t>man</w:t>
      </w:r>
      <w:r w:rsidR="00114E79">
        <w:t xml:space="preserve"> bör överväga att</w:t>
      </w:r>
      <w:r w:rsidR="00727BD9">
        <w:t xml:space="preserve"> slopa kravet på för</w:t>
      </w:r>
      <w:r w:rsidR="00642EB2">
        <w:softHyphen/>
      </w:r>
      <w:r w:rsidR="00727BD9">
        <w:t xml:space="preserve">nyande av tillstånd vart femte år. </w:t>
      </w:r>
      <w:r>
        <w:t>Detta</w:t>
      </w:r>
      <w:r w:rsidR="00727BD9">
        <w:t xml:space="preserve"> har därför över</w:t>
      </w:r>
      <w:r w:rsidR="00727BD9">
        <w:softHyphen/>
        <w:t>vägts i den nyligen överlämnade propositionen</w:t>
      </w:r>
      <w:r>
        <w:t xml:space="preserve"> </w:t>
      </w:r>
      <w:r w:rsidR="00727BD9">
        <w:t>Genom</w:t>
      </w:r>
      <w:r w:rsidR="00727BD9">
        <w:softHyphen/>
        <w:t>förande av 2017 års ändringsdirektiv till EU:s vapendirektiv</w:t>
      </w:r>
      <w:r>
        <w:t xml:space="preserve"> (prop. 2020/21:42)</w:t>
      </w:r>
      <w:r w:rsidR="00727BD9">
        <w:t xml:space="preserve">.  I </w:t>
      </w:r>
      <w:r>
        <w:t>propositionen</w:t>
      </w:r>
      <w:r w:rsidR="00727BD9">
        <w:t xml:space="preserve"> konstateras bl.a. att kravet på tidsbegränsning bygger på en bedömning att </w:t>
      </w:r>
      <w:r w:rsidRPr="00114E79">
        <w:t xml:space="preserve">helautomatiska vapen </w:t>
      </w:r>
      <w:r>
        <w:t>och</w:t>
      </w:r>
      <w:r w:rsidRPr="00114E79">
        <w:t xml:space="preserve"> enhands</w:t>
      </w:r>
      <w:r>
        <w:softHyphen/>
      </w:r>
      <w:r w:rsidRPr="00114E79">
        <w:t>vapen för flerskott</w:t>
      </w:r>
      <w:r w:rsidR="00727BD9">
        <w:t xml:space="preserve"> är särskilt stöldbegärliga och särskilt farliga </w:t>
      </w:r>
      <w:r w:rsidR="00B30B36">
        <w:t>samt</w:t>
      </w:r>
      <w:r w:rsidR="00727BD9">
        <w:t xml:space="preserve"> att syftet med bestämmelsen </w:t>
      </w:r>
      <w:r w:rsidR="000B6B4A">
        <w:t xml:space="preserve">om tidsbegränsade tillstånd </w:t>
      </w:r>
      <w:r w:rsidR="00727BD9">
        <w:t>är att säker</w:t>
      </w:r>
      <w:r w:rsidR="00642EB2">
        <w:softHyphen/>
      </w:r>
      <w:r w:rsidR="00727BD9">
        <w:t>ställa en kontinuerlig uppföljning av att förutsättningarna för tillstånd är upp</w:t>
      </w:r>
      <w:r w:rsidR="00642EB2">
        <w:softHyphen/>
      </w:r>
      <w:r w:rsidR="00727BD9">
        <w:t xml:space="preserve">fyllda. </w:t>
      </w:r>
      <w:r w:rsidR="001422DC">
        <w:t>R</w:t>
      </w:r>
      <w:r w:rsidR="008F459D">
        <w:t xml:space="preserve">egeringen </w:t>
      </w:r>
      <w:r w:rsidR="001422DC">
        <w:t xml:space="preserve">menar </w:t>
      </w:r>
      <w:r>
        <w:t xml:space="preserve">att det är av största vikt att motverka att </w:t>
      </w:r>
      <w:r w:rsidR="008F459D">
        <w:t>sådana</w:t>
      </w:r>
      <w:r>
        <w:t xml:space="preserve"> vapen används i kriminella syften </w:t>
      </w:r>
      <w:r w:rsidR="001422DC">
        <w:t xml:space="preserve">och anser därför att det </w:t>
      </w:r>
      <w:r>
        <w:t xml:space="preserve">i nuläget </w:t>
      </w:r>
      <w:r w:rsidR="008F459D">
        <w:t xml:space="preserve">inte </w:t>
      </w:r>
      <w:r w:rsidR="001422DC">
        <w:t xml:space="preserve">finns </w:t>
      </w:r>
      <w:r w:rsidR="008F459D">
        <w:t xml:space="preserve">anledning att </w:t>
      </w:r>
      <w:r>
        <w:t xml:space="preserve">göra någon annan bedömning avseende tidsbegränsning av tillstånd </w:t>
      </w:r>
      <w:r w:rsidR="008F459D">
        <w:t>än då bestämmelsen infördes</w:t>
      </w:r>
      <w:r>
        <w:t>.</w:t>
      </w:r>
    </w:p>
    <w:p w14:paraId="380D1446" w14:textId="7AE60C41" w:rsidR="001422DC" w:rsidRDefault="000B6B4A" w:rsidP="002749F7">
      <w:pPr>
        <w:pStyle w:val="Brdtext"/>
      </w:pPr>
      <w:r>
        <w:lastRenderedPageBreak/>
        <w:t>För att få ett förnyat tillstånd att inne</w:t>
      </w:r>
      <w:r>
        <w:softHyphen/>
        <w:t>ha ett målskjutningsvapen krävs bl.a. att sökanden kan uppvisa viss skjut</w:t>
      </w:r>
      <w:r>
        <w:softHyphen/>
        <w:t xml:space="preserve">skicklighet och ett aktivt medlemskap i en skytteförening eller motsvarande organisation. </w:t>
      </w:r>
      <w:r w:rsidR="001422DC" w:rsidRPr="0012756F">
        <w:t>Polismyndigheten har bemyndigats av regeringen att meddela föreskrifter om de krav på skjut</w:t>
      </w:r>
      <w:r w:rsidR="005A032F">
        <w:softHyphen/>
      </w:r>
      <w:r w:rsidR="001422DC" w:rsidRPr="0012756F">
        <w:t>skicklighet och aktivt medlemskap som gäller för tillstånd till innehav av målskjutningsvapen. Hur Polismyndigheten väljer att utforma sina före</w:t>
      </w:r>
      <w:r w:rsidR="005A032F">
        <w:softHyphen/>
      </w:r>
      <w:r w:rsidR="001422DC" w:rsidRPr="0012756F">
        <w:t>skrifter är upp till myndigheten att besluta om så länge föreskrift</w:t>
      </w:r>
      <w:r w:rsidR="001422DC">
        <w:softHyphen/>
      </w:r>
      <w:r w:rsidR="001422DC" w:rsidRPr="0012756F">
        <w:t xml:space="preserve">erna håller sig inom det bemyndigande som myndigheten har fått. </w:t>
      </w:r>
      <w:r w:rsidR="001422DC">
        <w:t xml:space="preserve">Det är också </w:t>
      </w:r>
      <w:r w:rsidR="001422DC" w:rsidRPr="0012756F">
        <w:t>Polis</w:t>
      </w:r>
      <w:r w:rsidR="005A032F">
        <w:softHyphen/>
      </w:r>
      <w:bookmarkStart w:id="1" w:name="_GoBack"/>
      <w:bookmarkEnd w:id="1"/>
      <w:r w:rsidR="001422DC" w:rsidRPr="0012756F">
        <w:t xml:space="preserve">myndigheten </w:t>
      </w:r>
      <w:r w:rsidR="001422DC">
        <w:t xml:space="preserve">som självständigt fattar </w:t>
      </w:r>
      <w:r w:rsidR="001422DC" w:rsidRPr="0012756F">
        <w:t xml:space="preserve">beslut i </w:t>
      </w:r>
      <w:r w:rsidR="001422DC">
        <w:t xml:space="preserve">ärenden </w:t>
      </w:r>
      <w:r w:rsidR="001422DC" w:rsidRPr="0012756F">
        <w:t xml:space="preserve">om omprövning </w:t>
      </w:r>
      <w:r w:rsidR="001422DC">
        <w:t>av vapentillstånd i enlighet med gällande regelverk.</w:t>
      </w:r>
    </w:p>
    <w:p w14:paraId="65BB152E" w14:textId="45591DF8" w:rsidR="00114E79" w:rsidRDefault="000B05B5" w:rsidP="002749F7">
      <w:pPr>
        <w:pStyle w:val="Brdtext"/>
      </w:pPr>
      <w:r>
        <w:t>R</w:t>
      </w:r>
      <w:r w:rsidR="00B30B36">
        <w:t xml:space="preserve">egeringen </w:t>
      </w:r>
      <w:r>
        <w:t xml:space="preserve">anser </w:t>
      </w:r>
      <w:r w:rsidR="00B30B36">
        <w:t xml:space="preserve">alltså att kravet på förnyande av tillstånd vart femte år </w:t>
      </w:r>
      <w:r>
        <w:t xml:space="preserve">inte </w:t>
      </w:r>
      <w:r w:rsidR="00B30B36">
        <w:t>bör slopas</w:t>
      </w:r>
      <w:r>
        <w:t>. Det</w:t>
      </w:r>
      <w:r w:rsidR="00B30B36">
        <w:t xml:space="preserve"> är naturligtvis </w:t>
      </w:r>
      <w:r>
        <w:t xml:space="preserve">ändå </w:t>
      </w:r>
      <w:r w:rsidR="00B30B36">
        <w:t xml:space="preserve">viktigt att </w:t>
      </w:r>
      <w:r>
        <w:t>kravet</w:t>
      </w:r>
      <w:r w:rsidR="000B6B4A">
        <w:t xml:space="preserve"> </w:t>
      </w:r>
      <w:r w:rsidR="00C04765">
        <w:t xml:space="preserve">under pågående pandemi </w:t>
      </w:r>
      <w:r>
        <w:t xml:space="preserve">inte får orimliga </w:t>
      </w:r>
      <w:r w:rsidR="000B6B4A">
        <w:t>konsekvenser för laglydiga vapenin</w:t>
      </w:r>
      <w:r w:rsidR="00C04765">
        <w:t>n</w:t>
      </w:r>
      <w:r w:rsidR="000B6B4A">
        <w:t>ehavare</w:t>
      </w:r>
      <w:r w:rsidR="00C04765">
        <w:t xml:space="preserve">. </w:t>
      </w:r>
      <w:r w:rsidR="006A1E81" w:rsidRPr="008647D6">
        <w:t xml:space="preserve">Jag </w:t>
      </w:r>
      <w:r w:rsidR="006A1E81" w:rsidRPr="0012756F">
        <w:t xml:space="preserve">kommer </w:t>
      </w:r>
      <w:r w:rsidR="00B30B36">
        <w:t xml:space="preserve">därför </w:t>
      </w:r>
      <w:r w:rsidR="006A1E81" w:rsidRPr="0012756F">
        <w:t xml:space="preserve">att fortsätta </w:t>
      </w:r>
      <w:r w:rsidR="006A1E81">
        <w:t xml:space="preserve">att </w:t>
      </w:r>
      <w:r w:rsidR="006A1E81" w:rsidRPr="0012756F">
        <w:t xml:space="preserve">följa </w:t>
      </w:r>
      <w:r w:rsidR="006A1E81">
        <w:t>frågan liksom andra frågor på vapen</w:t>
      </w:r>
      <w:r w:rsidR="005A032F">
        <w:softHyphen/>
      </w:r>
      <w:r w:rsidR="006A1E81">
        <w:t>området med målet att laglydiga vapeninnehavare inte i onödan ska drabbas av rådande situation.</w:t>
      </w:r>
    </w:p>
    <w:p w14:paraId="13A32121" w14:textId="46FB287A" w:rsidR="00114E79" w:rsidRPr="00114E79" w:rsidRDefault="00114E79" w:rsidP="006A12F1">
      <w:pPr>
        <w:pStyle w:val="Brdtext"/>
      </w:pPr>
      <w:r w:rsidRPr="00114E79">
        <w:t xml:space="preserve">Stockholm den </w:t>
      </w:r>
      <w:sdt>
        <w:sdtPr>
          <w:rPr>
            <w:lang w:val="de-DE"/>
          </w:rPr>
          <w:id w:val="-1225218591"/>
          <w:placeholder>
            <w:docPart w:val="F480CCA07BD149FB89754521B6B07D96"/>
          </w:placeholder>
          <w:dataBinding w:prefixMappings="xmlns:ns0='http://lp/documentinfo/RK' " w:xpath="/ns0:DocumentInfo[1]/ns0:BaseInfo[1]/ns0:HeaderDate[1]" w:storeItemID="{DFD4D96D-9AB8-4FAB-84DD-C6A8008E1D41}"/>
          <w:date w:fullDate="2020-11-25T00:00:00Z">
            <w:dateFormat w:val="d MMMM yyyy"/>
            <w:lid w:val="sv-SE"/>
            <w:storeMappedDataAs w:val="dateTime"/>
            <w:calendar w:val="gregorian"/>
          </w:date>
        </w:sdtPr>
        <w:sdtEndPr/>
        <w:sdtContent>
          <w:r>
            <w:t>25 november 2020</w:t>
          </w:r>
        </w:sdtContent>
      </w:sdt>
    </w:p>
    <w:p w14:paraId="743AB9FD" w14:textId="77777777" w:rsidR="00114E79" w:rsidRPr="00114E79" w:rsidRDefault="00114E79" w:rsidP="004E7A8F">
      <w:pPr>
        <w:pStyle w:val="Brdtextutanavstnd"/>
      </w:pPr>
    </w:p>
    <w:p w14:paraId="0BFE184C" w14:textId="77777777" w:rsidR="00114E79" w:rsidRPr="00114E79" w:rsidRDefault="00114E79" w:rsidP="004E7A8F">
      <w:pPr>
        <w:pStyle w:val="Brdtextutanavstnd"/>
      </w:pPr>
    </w:p>
    <w:p w14:paraId="2DF6D8FA" w14:textId="77777777" w:rsidR="00114E79" w:rsidRPr="00114E79" w:rsidRDefault="00114E79" w:rsidP="004E7A8F">
      <w:pPr>
        <w:pStyle w:val="Brdtextutanavstnd"/>
      </w:pPr>
    </w:p>
    <w:p w14:paraId="71EEBF97" w14:textId="528E1CCC" w:rsidR="00114E79" w:rsidRPr="00114E79" w:rsidRDefault="00114E79" w:rsidP="00422A41">
      <w:pPr>
        <w:pStyle w:val="Brdtext"/>
        <w:rPr>
          <w:lang w:val="de-DE"/>
        </w:rPr>
      </w:pPr>
      <w:r w:rsidRPr="00114E79">
        <w:rPr>
          <w:lang w:val="de-DE"/>
        </w:rPr>
        <w:t>Mikael Damberg</w:t>
      </w:r>
    </w:p>
    <w:p w14:paraId="5298F836" w14:textId="5570E0D0" w:rsidR="00114E79" w:rsidRPr="00114E79" w:rsidRDefault="00114E79" w:rsidP="00DB48AB">
      <w:pPr>
        <w:pStyle w:val="Brdtext"/>
        <w:rPr>
          <w:lang w:val="de-DE"/>
        </w:rPr>
      </w:pPr>
    </w:p>
    <w:p w14:paraId="1A16DC59" w14:textId="463AC8E8" w:rsidR="007F7715" w:rsidRDefault="007F7715" w:rsidP="00E96532">
      <w:pPr>
        <w:pStyle w:val="Brdtext"/>
      </w:pPr>
    </w:p>
    <w:sectPr w:rsidR="007F7715" w:rsidSect="007F7715">
      <w:footerReference w:type="default" r:id="rId14"/>
      <w:headerReference w:type="first" r:id="rId15"/>
      <w:footerReference w:type="first" r:id="rId16"/>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EB25" w14:textId="77777777" w:rsidR="007F7715" w:rsidRDefault="007F7715" w:rsidP="007F7715">
      <w:pPr>
        <w:spacing w:after="0" w:line="240" w:lineRule="auto"/>
      </w:pPr>
      <w:r>
        <w:separator/>
      </w:r>
    </w:p>
  </w:endnote>
  <w:endnote w:type="continuationSeparator" w:id="0">
    <w:p w14:paraId="08788C78" w14:textId="77777777" w:rsidR="007F7715" w:rsidRDefault="007F7715" w:rsidP="007F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F7715" w:rsidRPr="00347E11" w14:paraId="29962E87" w14:textId="77777777" w:rsidTr="003355A1">
      <w:trPr>
        <w:trHeight w:val="227"/>
        <w:jc w:val="right"/>
      </w:trPr>
      <w:tc>
        <w:tcPr>
          <w:tcW w:w="708" w:type="dxa"/>
          <w:vAlign w:val="bottom"/>
        </w:tcPr>
        <w:p w14:paraId="7E8AB030" w14:textId="77777777" w:rsidR="007F7715" w:rsidRPr="00B62610" w:rsidRDefault="007F7715" w:rsidP="007F771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F7715" w:rsidRPr="00347E11" w14:paraId="38390FB4" w14:textId="77777777" w:rsidTr="003355A1">
      <w:trPr>
        <w:trHeight w:val="850"/>
        <w:jc w:val="right"/>
      </w:trPr>
      <w:tc>
        <w:tcPr>
          <w:tcW w:w="708" w:type="dxa"/>
          <w:vAlign w:val="bottom"/>
        </w:tcPr>
        <w:p w14:paraId="0183CC16" w14:textId="77777777" w:rsidR="007F7715" w:rsidRPr="00347E11" w:rsidRDefault="007F7715" w:rsidP="007F7715">
          <w:pPr>
            <w:pStyle w:val="Sidfot"/>
            <w:spacing w:line="276" w:lineRule="auto"/>
            <w:jc w:val="right"/>
          </w:pPr>
        </w:p>
      </w:tc>
    </w:tr>
  </w:tbl>
  <w:p w14:paraId="001C5093" w14:textId="77777777" w:rsidR="007F7715" w:rsidRPr="005606BC" w:rsidRDefault="007F7715" w:rsidP="007F771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F07995" w14:textId="77777777" w:rsidTr="001F4302">
      <w:trPr>
        <w:trHeight w:val="510"/>
      </w:trPr>
      <w:tc>
        <w:tcPr>
          <w:tcW w:w="8525" w:type="dxa"/>
          <w:gridSpan w:val="2"/>
          <w:vAlign w:val="bottom"/>
        </w:tcPr>
        <w:p w14:paraId="5E6FCBF6" w14:textId="77777777" w:rsidR="00347E11" w:rsidRPr="00347E11" w:rsidRDefault="005A032F" w:rsidP="00347E11">
          <w:pPr>
            <w:pStyle w:val="Sidfot"/>
            <w:rPr>
              <w:sz w:val="8"/>
            </w:rPr>
          </w:pPr>
        </w:p>
      </w:tc>
    </w:tr>
    <w:tr w:rsidR="00093408" w:rsidRPr="00EE3C0F" w14:paraId="3A5222C2" w14:textId="77777777" w:rsidTr="00C26068">
      <w:trPr>
        <w:trHeight w:val="227"/>
      </w:trPr>
      <w:tc>
        <w:tcPr>
          <w:tcW w:w="4074" w:type="dxa"/>
        </w:tcPr>
        <w:p w14:paraId="0174FB1C" w14:textId="77777777" w:rsidR="00347E11" w:rsidRPr="00F53AEA" w:rsidRDefault="005A032F" w:rsidP="00C26068">
          <w:pPr>
            <w:pStyle w:val="Sidfot"/>
            <w:spacing w:line="276" w:lineRule="auto"/>
          </w:pPr>
        </w:p>
      </w:tc>
      <w:tc>
        <w:tcPr>
          <w:tcW w:w="4451" w:type="dxa"/>
        </w:tcPr>
        <w:p w14:paraId="7FD21A91" w14:textId="77777777" w:rsidR="00093408" w:rsidRPr="00F53AEA" w:rsidRDefault="005A032F" w:rsidP="00F53AEA">
          <w:pPr>
            <w:pStyle w:val="Sidfot"/>
            <w:spacing w:line="276" w:lineRule="auto"/>
          </w:pPr>
        </w:p>
      </w:tc>
    </w:tr>
  </w:tbl>
  <w:p w14:paraId="7C0C3D79" w14:textId="77777777" w:rsidR="00093408" w:rsidRPr="00EE3C0F" w:rsidRDefault="005A032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601F" w14:textId="77777777" w:rsidR="007F7715" w:rsidRDefault="007F7715" w:rsidP="007F7715">
      <w:pPr>
        <w:spacing w:after="0" w:line="240" w:lineRule="auto"/>
      </w:pPr>
      <w:r>
        <w:separator/>
      </w:r>
    </w:p>
  </w:footnote>
  <w:footnote w:type="continuationSeparator" w:id="0">
    <w:p w14:paraId="1673A1C0" w14:textId="77777777" w:rsidR="007F7715" w:rsidRDefault="007F7715" w:rsidP="007F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F7715" w14:paraId="2446812E" w14:textId="77777777" w:rsidTr="00C93EBA">
      <w:trPr>
        <w:trHeight w:val="227"/>
      </w:trPr>
      <w:tc>
        <w:tcPr>
          <w:tcW w:w="5534" w:type="dxa"/>
        </w:tcPr>
        <w:p w14:paraId="4C932153" w14:textId="77777777" w:rsidR="007F7715" w:rsidRPr="007D73AB" w:rsidRDefault="007F7715">
          <w:pPr>
            <w:pStyle w:val="Sidhuvud"/>
          </w:pPr>
        </w:p>
      </w:tc>
      <w:tc>
        <w:tcPr>
          <w:tcW w:w="3170" w:type="dxa"/>
          <w:vAlign w:val="bottom"/>
        </w:tcPr>
        <w:p w14:paraId="43724664" w14:textId="77777777" w:rsidR="007F7715" w:rsidRPr="007D73AB" w:rsidRDefault="007F7715" w:rsidP="00340DE0">
          <w:pPr>
            <w:pStyle w:val="Sidhuvud"/>
          </w:pPr>
        </w:p>
      </w:tc>
      <w:tc>
        <w:tcPr>
          <w:tcW w:w="1134" w:type="dxa"/>
        </w:tcPr>
        <w:p w14:paraId="120350FC" w14:textId="77777777" w:rsidR="007F7715" w:rsidRDefault="007F7715" w:rsidP="005A703A">
          <w:pPr>
            <w:pStyle w:val="Sidhuvud"/>
          </w:pPr>
        </w:p>
      </w:tc>
    </w:tr>
    <w:tr w:rsidR="007F7715" w14:paraId="15DE09C9" w14:textId="77777777" w:rsidTr="00C93EBA">
      <w:trPr>
        <w:trHeight w:val="1928"/>
      </w:trPr>
      <w:tc>
        <w:tcPr>
          <w:tcW w:w="5534" w:type="dxa"/>
        </w:tcPr>
        <w:p w14:paraId="3FD68CF0" w14:textId="77777777" w:rsidR="007F7715" w:rsidRPr="00340DE0" w:rsidRDefault="007F7715" w:rsidP="00340DE0">
          <w:pPr>
            <w:pStyle w:val="Sidhuvud"/>
          </w:pPr>
          <w:r>
            <w:rPr>
              <w:noProof/>
            </w:rPr>
            <w:drawing>
              <wp:inline distT="0" distB="0" distL="0" distR="0" wp14:anchorId="14EFEB55" wp14:editId="5323E82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E9BB1D" w14:textId="77777777" w:rsidR="007F7715" w:rsidRPr="00710A6C" w:rsidRDefault="007F7715" w:rsidP="00EE3C0F">
          <w:pPr>
            <w:pStyle w:val="Sidhuvud"/>
            <w:rPr>
              <w:b/>
            </w:rPr>
          </w:pPr>
        </w:p>
        <w:p w14:paraId="35BC1EE7" w14:textId="77777777" w:rsidR="007F7715" w:rsidRDefault="007F7715" w:rsidP="00EE3C0F">
          <w:pPr>
            <w:pStyle w:val="Sidhuvud"/>
          </w:pPr>
        </w:p>
        <w:p w14:paraId="0CFA55D1" w14:textId="77777777" w:rsidR="007F7715" w:rsidRDefault="007F7715" w:rsidP="00EE3C0F">
          <w:pPr>
            <w:pStyle w:val="Sidhuvud"/>
          </w:pPr>
        </w:p>
        <w:p w14:paraId="7ABAFADB" w14:textId="77777777" w:rsidR="007F7715" w:rsidRDefault="007F7715" w:rsidP="00EE3C0F">
          <w:pPr>
            <w:pStyle w:val="Sidhuvud"/>
          </w:pPr>
        </w:p>
        <w:sdt>
          <w:sdtPr>
            <w:alias w:val="Dnr"/>
            <w:tag w:val="ccRKShow_Dnr"/>
            <w:id w:val="-829283628"/>
            <w:placeholder>
              <w:docPart w:val="00A7E566D09E499F80DA0A5D8DF88DB1"/>
            </w:placeholder>
            <w:dataBinding w:prefixMappings="xmlns:ns0='http://lp/documentinfo/RK' " w:xpath="/ns0:DocumentInfo[1]/ns0:BaseInfo[1]/ns0:Dnr[1]" w:storeItemID="{DFD4D96D-9AB8-4FAB-84DD-C6A8008E1D41}"/>
            <w:text/>
          </w:sdtPr>
          <w:sdtEndPr/>
          <w:sdtContent>
            <w:p w14:paraId="72368BC8" w14:textId="77777777" w:rsidR="007F7715" w:rsidRDefault="007F7715" w:rsidP="00EE3C0F">
              <w:pPr>
                <w:pStyle w:val="Sidhuvud"/>
              </w:pPr>
              <w:r>
                <w:t>Ju2020/04185</w:t>
              </w:r>
            </w:p>
          </w:sdtContent>
        </w:sdt>
        <w:sdt>
          <w:sdtPr>
            <w:alias w:val="DocNumber"/>
            <w:tag w:val="DocNumber"/>
            <w:id w:val="1726028884"/>
            <w:placeholder>
              <w:docPart w:val="0B184433BA6B4F19A993B8EE9151E474"/>
            </w:placeholder>
            <w:dataBinding w:prefixMappings="xmlns:ns0='http://lp/documentinfo/RK' " w:xpath="/ns0:DocumentInfo[1]/ns0:BaseInfo[1]/ns0:DocNumber[1]" w:storeItemID="{DFD4D96D-9AB8-4FAB-84DD-C6A8008E1D41}"/>
            <w:text/>
          </w:sdtPr>
          <w:sdtEndPr/>
          <w:sdtContent>
            <w:p w14:paraId="319D6AF9" w14:textId="01A7FAD4" w:rsidR="007F7715" w:rsidRDefault="0065357B" w:rsidP="00EE3C0F">
              <w:pPr>
                <w:pStyle w:val="Sidhuvud"/>
              </w:pPr>
              <w:r>
                <w:t>Ju2020/04267</w:t>
              </w:r>
            </w:p>
          </w:sdtContent>
        </w:sdt>
        <w:p w14:paraId="7F1D9AE9" w14:textId="77777777" w:rsidR="007F7715" w:rsidRDefault="007F7715" w:rsidP="00EE3C0F">
          <w:pPr>
            <w:pStyle w:val="Sidhuvud"/>
          </w:pPr>
        </w:p>
      </w:tc>
      <w:tc>
        <w:tcPr>
          <w:tcW w:w="1134" w:type="dxa"/>
        </w:tcPr>
        <w:p w14:paraId="2DCCCF49" w14:textId="77777777" w:rsidR="007F7715" w:rsidRDefault="007F7715" w:rsidP="0094502D">
          <w:pPr>
            <w:pStyle w:val="Sidhuvud"/>
          </w:pPr>
        </w:p>
        <w:p w14:paraId="2538FA10" w14:textId="77777777" w:rsidR="007F7715" w:rsidRPr="0094502D" w:rsidRDefault="007F7715" w:rsidP="00EC71A6">
          <w:pPr>
            <w:pStyle w:val="Sidhuvud"/>
          </w:pPr>
        </w:p>
      </w:tc>
    </w:tr>
    <w:tr w:rsidR="007F7715" w14:paraId="68EBF7BB" w14:textId="77777777" w:rsidTr="00C93EBA">
      <w:trPr>
        <w:trHeight w:val="2268"/>
      </w:trPr>
      <w:sdt>
        <w:sdtPr>
          <w:rPr>
            <w:b/>
          </w:rPr>
          <w:alias w:val="SenderText"/>
          <w:tag w:val="ccRKShow_SenderText"/>
          <w:id w:val="1374046025"/>
          <w:placeholder>
            <w:docPart w:val="885BEDB168034C84A22FCE4B0A79BDEF"/>
          </w:placeholder>
        </w:sdtPr>
        <w:sdtEndPr>
          <w:rPr>
            <w:b w:val="0"/>
          </w:rPr>
        </w:sdtEndPr>
        <w:sdtContent>
          <w:tc>
            <w:tcPr>
              <w:tcW w:w="5534" w:type="dxa"/>
              <w:tcMar>
                <w:right w:w="1134" w:type="dxa"/>
              </w:tcMar>
            </w:tcPr>
            <w:p w14:paraId="022A32EC" w14:textId="77777777" w:rsidR="007F7715" w:rsidRPr="007F7715" w:rsidRDefault="007F7715" w:rsidP="00340DE0">
              <w:pPr>
                <w:pStyle w:val="Sidhuvud"/>
                <w:rPr>
                  <w:b/>
                </w:rPr>
              </w:pPr>
              <w:r w:rsidRPr="007F7715">
                <w:rPr>
                  <w:b/>
                </w:rPr>
                <w:t>Justitiedepartementet</w:t>
              </w:r>
            </w:p>
            <w:p w14:paraId="27F0457A" w14:textId="77777777" w:rsidR="007F7715" w:rsidRPr="00340DE0" w:rsidRDefault="007F7715" w:rsidP="00340DE0">
              <w:pPr>
                <w:pStyle w:val="Sidhuvud"/>
              </w:pPr>
              <w:r w:rsidRPr="007F7715">
                <w:t>Inrikesministern</w:t>
              </w:r>
            </w:p>
          </w:tc>
        </w:sdtContent>
      </w:sdt>
      <w:sdt>
        <w:sdtPr>
          <w:alias w:val="Recipient"/>
          <w:tag w:val="ccRKShow_Recipient"/>
          <w:id w:val="-28344517"/>
          <w:placeholder>
            <w:docPart w:val="F4CA02C746384AB6A398819DDC5A0507"/>
          </w:placeholder>
          <w:dataBinding w:prefixMappings="xmlns:ns0='http://lp/documentinfo/RK' " w:xpath="/ns0:DocumentInfo[1]/ns0:BaseInfo[1]/ns0:Recipient[1]" w:storeItemID="{DFD4D96D-9AB8-4FAB-84DD-C6A8008E1D41}"/>
          <w:text w:multiLine="1"/>
        </w:sdtPr>
        <w:sdtEndPr/>
        <w:sdtContent>
          <w:tc>
            <w:tcPr>
              <w:tcW w:w="3170" w:type="dxa"/>
            </w:tcPr>
            <w:p w14:paraId="47A62693" w14:textId="77777777" w:rsidR="007F7715" w:rsidRDefault="007F7715" w:rsidP="00547B89">
              <w:pPr>
                <w:pStyle w:val="Sidhuvud"/>
              </w:pPr>
              <w:r>
                <w:t>Till riksdagen</w:t>
              </w:r>
            </w:p>
          </w:tc>
        </w:sdtContent>
      </w:sdt>
      <w:tc>
        <w:tcPr>
          <w:tcW w:w="1134" w:type="dxa"/>
        </w:tcPr>
        <w:p w14:paraId="4C22AA4C" w14:textId="77777777" w:rsidR="007F7715" w:rsidRDefault="007F7715" w:rsidP="003E6020">
          <w:pPr>
            <w:pStyle w:val="Sidhuvud"/>
          </w:pPr>
        </w:p>
      </w:tc>
    </w:tr>
  </w:tbl>
  <w:p w14:paraId="3F8B9DC5" w14:textId="77777777" w:rsidR="008D4508" w:rsidRDefault="005A03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7715"/>
    <w:rsid w:val="000B05B5"/>
    <w:rsid w:val="000B6B4A"/>
    <w:rsid w:val="00114E79"/>
    <w:rsid w:val="001422DC"/>
    <w:rsid w:val="003835E5"/>
    <w:rsid w:val="00434B4C"/>
    <w:rsid w:val="00573971"/>
    <w:rsid w:val="005A032F"/>
    <w:rsid w:val="00642EB2"/>
    <w:rsid w:val="0065357B"/>
    <w:rsid w:val="006A1E81"/>
    <w:rsid w:val="00727BD9"/>
    <w:rsid w:val="007C50EA"/>
    <w:rsid w:val="007F7715"/>
    <w:rsid w:val="008C477E"/>
    <w:rsid w:val="008F459D"/>
    <w:rsid w:val="008F5137"/>
    <w:rsid w:val="00B30B36"/>
    <w:rsid w:val="00C04765"/>
    <w:rsid w:val="00F54FD0"/>
    <w:rsid w:val="00FF477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0FEE"/>
  <w15:docId w15:val="{F78B5064-D20E-4736-A159-AC72C641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715"/>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7F771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7F771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7F771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7F771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7F771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F771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7F771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7F77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7F77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F7715"/>
    <w:pPr>
      <w:tabs>
        <w:tab w:val="left" w:pos="1701"/>
        <w:tab w:val="left" w:pos="3600"/>
        <w:tab w:val="left" w:pos="5387"/>
      </w:tabs>
    </w:pPr>
  </w:style>
  <w:style w:type="character" w:customStyle="1" w:styleId="BrdtextChar">
    <w:name w:val="Brödtext Char"/>
    <w:basedOn w:val="Standardstycketeckensnitt"/>
    <w:link w:val="Brdtext"/>
    <w:rsid w:val="007F7715"/>
    <w:rPr>
      <w:rFonts w:eastAsiaTheme="minorHAnsi"/>
      <w:sz w:val="25"/>
      <w:szCs w:val="25"/>
      <w:lang w:eastAsia="en-US"/>
    </w:rPr>
  </w:style>
  <w:style w:type="paragraph" w:styleId="Sidhuvud">
    <w:name w:val="header"/>
    <w:basedOn w:val="Normal"/>
    <w:link w:val="SidhuvudChar"/>
    <w:uiPriority w:val="99"/>
    <w:rsid w:val="007F771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F7715"/>
    <w:rPr>
      <w:rFonts w:asciiTheme="majorHAnsi" w:eastAsiaTheme="minorHAnsi" w:hAnsiTheme="majorHAnsi"/>
      <w:sz w:val="19"/>
      <w:szCs w:val="25"/>
      <w:lang w:eastAsia="en-US"/>
    </w:rPr>
  </w:style>
  <w:style w:type="paragraph" w:styleId="Sidfot">
    <w:name w:val="footer"/>
    <w:basedOn w:val="Normal"/>
    <w:link w:val="SidfotChar"/>
    <w:uiPriority w:val="99"/>
    <w:semiHidden/>
    <w:rsid w:val="007F771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F7715"/>
    <w:rPr>
      <w:rFonts w:asciiTheme="majorHAnsi" w:eastAsiaTheme="minorHAnsi" w:hAnsiTheme="majorHAnsi"/>
      <w:sz w:val="16"/>
      <w:szCs w:val="25"/>
      <w:lang w:eastAsia="en-US"/>
    </w:rPr>
  </w:style>
  <w:style w:type="character" w:styleId="Sidnummer">
    <w:name w:val="page number"/>
    <w:basedOn w:val="SidfotChar"/>
    <w:uiPriority w:val="99"/>
    <w:semiHidden/>
    <w:rsid w:val="007F7715"/>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7F7715"/>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F7715"/>
    <w:rPr>
      <w:noProof w:val="0"/>
      <w:color w:val="808080"/>
    </w:rPr>
  </w:style>
  <w:style w:type="character" w:customStyle="1" w:styleId="Rubrik1Char">
    <w:name w:val="Rubrik 1 Char"/>
    <w:basedOn w:val="Standardstycketeckensnitt"/>
    <w:link w:val="Rubrik1"/>
    <w:uiPriority w:val="1"/>
    <w:rsid w:val="007F7715"/>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7F7715"/>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7F7715"/>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7F7715"/>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7F7715"/>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7F7715"/>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7F7715"/>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7F7715"/>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7F7715"/>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7F771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7F7715"/>
    <w:rPr>
      <w:rFonts w:eastAsiaTheme="minorHAnsi"/>
      <w:sz w:val="25"/>
      <w:szCs w:val="25"/>
      <w:lang w:eastAsia="en-US"/>
    </w:rPr>
  </w:style>
  <w:style w:type="paragraph" w:styleId="Rubrik">
    <w:name w:val="Title"/>
    <w:basedOn w:val="Normal"/>
    <w:next w:val="Brdtext"/>
    <w:link w:val="RubrikChar"/>
    <w:uiPriority w:val="1"/>
    <w:qFormat/>
    <w:rsid w:val="007F771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F771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7F7715"/>
    <w:pPr>
      <w:numPr>
        <w:numId w:val="0"/>
      </w:numPr>
    </w:pPr>
  </w:style>
  <w:style w:type="paragraph" w:customStyle="1" w:styleId="Rubrik2utannumrering">
    <w:name w:val="Rubrik 2 utan numrering"/>
    <w:basedOn w:val="Rubrik2"/>
    <w:next w:val="Brdtext"/>
    <w:uiPriority w:val="1"/>
    <w:qFormat/>
    <w:rsid w:val="007F7715"/>
    <w:pPr>
      <w:numPr>
        <w:ilvl w:val="0"/>
        <w:numId w:val="0"/>
      </w:numPr>
    </w:pPr>
  </w:style>
  <w:style w:type="paragraph" w:customStyle="1" w:styleId="Rubrik3utannumrering">
    <w:name w:val="Rubrik 3 utan numrering"/>
    <w:basedOn w:val="Rubrik3"/>
    <w:next w:val="Brdtext"/>
    <w:uiPriority w:val="1"/>
    <w:qFormat/>
    <w:rsid w:val="007F7715"/>
    <w:pPr>
      <w:numPr>
        <w:ilvl w:val="0"/>
        <w:numId w:val="0"/>
      </w:numPr>
    </w:pPr>
  </w:style>
  <w:style w:type="paragraph" w:customStyle="1" w:styleId="Brdtextutanavstnd">
    <w:name w:val="Brödtext utan avstånd"/>
    <w:basedOn w:val="Normal"/>
    <w:qFormat/>
    <w:rsid w:val="007F7715"/>
    <w:pPr>
      <w:tabs>
        <w:tab w:val="left" w:pos="1701"/>
        <w:tab w:val="left" w:pos="3600"/>
        <w:tab w:val="left" w:pos="5387"/>
      </w:tabs>
      <w:spacing w:after="0"/>
    </w:pPr>
  </w:style>
  <w:style w:type="paragraph" w:customStyle="1" w:styleId="Bildtext">
    <w:name w:val="Bildtext"/>
    <w:basedOn w:val="Brdtext"/>
    <w:next w:val="Brdtext"/>
    <w:uiPriority w:val="2"/>
    <w:qFormat/>
    <w:rsid w:val="007F771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7F7715"/>
    <w:pPr>
      <w:numPr>
        <w:ilvl w:val="0"/>
        <w:numId w:val="0"/>
      </w:numPr>
    </w:pPr>
  </w:style>
  <w:style w:type="paragraph" w:customStyle="1" w:styleId="Rubrik5utannumrering">
    <w:name w:val="Rubrik 5 utan numrering"/>
    <w:basedOn w:val="Rubrik5"/>
    <w:next w:val="Brdtext"/>
    <w:uiPriority w:val="1"/>
    <w:qFormat/>
    <w:rsid w:val="007F7715"/>
  </w:style>
  <w:style w:type="paragraph" w:styleId="Beskrivning">
    <w:name w:val="caption"/>
    <w:basedOn w:val="Bildtext"/>
    <w:next w:val="Normal"/>
    <w:uiPriority w:val="35"/>
    <w:semiHidden/>
    <w:qFormat/>
    <w:rsid w:val="007F7715"/>
    <w:rPr>
      <w:iCs/>
      <w:szCs w:val="18"/>
    </w:rPr>
  </w:style>
  <w:style w:type="numbering" w:customStyle="1" w:styleId="RKNumreraderubriker">
    <w:name w:val="RK Numrerade rubriker"/>
    <w:uiPriority w:val="99"/>
    <w:rsid w:val="007F7715"/>
    <w:pPr>
      <w:numPr>
        <w:numId w:val="1"/>
      </w:numPr>
    </w:pPr>
  </w:style>
  <w:style w:type="paragraph" w:customStyle="1" w:styleId="Klla">
    <w:name w:val="Källa"/>
    <w:basedOn w:val="Bildtext"/>
    <w:next w:val="Brdtext"/>
    <w:uiPriority w:val="2"/>
    <w:qFormat/>
    <w:rsid w:val="007F7715"/>
  </w:style>
  <w:style w:type="paragraph" w:styleId="Innehll2">
    <w:name w:val="toc 2"/>
    <w:basedOn w:val="Normal"/>
    <w:next w:val="Brdtext"/>
    <w:uiPriority w:val="28"/>
    <w:semiHidden/>
    <w:rsid w:val="007F7715"/>
    <w:pPr>
      <w:tabs>
        <w:tab w:val="right" w:leader="dot" w:pos="7371"/>
      </w:tabs>
      <w:spacing w:after="0" w:line="240" w:lineRule="auto"/>
    </w:pPr>
  </w:style>
  <w:style w:type="paragraph" w:styleId="Innehll1">
    <w:name w:val="toc 1"/>
    <w:basedOn w:val="Normal"/>
    <w:next w:val="Brdtext"/>
    <w:uiPriority w:val="28"/>
    <w:semiHidden/>
    <w:rsid w:val="007F7715"/>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7F7715"/>
    <w:pPr>
      <w:tabs>
        <w:tab w:val="right" w:leader="dot" w:pos="7371"/>
      </w:tabs>
      <w:spacing w:after="0" w:line="240" w:lineRule="auto"/>
      <w:ind w:left="284"/>
    </w:pPr>
  </w:style>
  <w:style w:type="character" w:styleId="Hyperlnk">
    <w:name w:val="Hyperlink"/>
    <w:basedOn w:val="Standardstycketeckensnitt"/>
    <w:uiPriority w:val="99"/>
    <w:semiHidden/>
    <w:rsid w:val="007F7715"/>
    <w:rPr>
      <w:noProof w:val="0"/>
      <w:color w:val="0563C1" w:themeColor="hyperlink"/>
      <w:u w:val="single"/>
    </w:rPr>
  </w:style>
  <w:style w:type="paragraph" w:styleId="Innehllsfrteckningsrubrik">
    <w:name w:val="TOC Heading"/>
    <w:basedOn w:val="Rubrik1utannumrering"/>
    <w:next w:val="Normal"/>
    <w:uiPriority w:val="39"/>
    <w:semiHidden/>
    <w:qFormat/>
    <w:rsid w:val="007F7715"/>
    <w:pPr>
      <w:outlineLvl w:val="9"/>
    </w:pPr>
  </w:style>
  <w:style w:type="paragraph" w:styleId="Fotnotstext">
    <w:name w:val="footnote text"/>
    <w:basedOn w:val="Bildtext"/>
    <w:link w:val="FotnotstextChar"/>
    <w:uiPriority w:val="99"/>
    <w:semiHidden/>
    <w:rsid w:val="007F7715"/>
    <w:pPr>
      <w:spacing w:after="0"/>
    </w:pPr>
    <w:rPr>
      <w:szCs w:val="20"/>
    </w:rPr>
  </w:style>
  <w:style w:type="character" w:customStyle="1" w:styleId="FotnotstextChar">
    <w:name w:val="Fotnotstext Char"/>
    <w:basedOn w:val="Standardstycketeckensnitt"/>
    <w:link w:val="Fotnotstext"/>
    <w:uiPriority w:val="99"/>
    <w:semiHidden/>
    <w:rsid w:val="007F7715"/>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7F7715"/>
    <w:rPr>
      <w:noProof w:val="0"/>
      <w:vertAlign w:val="superscript"/>
    </w:rPr>
  </w:style>
  <w:style w:type="paragraph" w:styleId="Numreradlista">
    <w:name w:val="List Number"/>
    <w:basedOn w:val="Normal"/>
    <w:uiPriority w:val="6"/>
    <w:rsid w:val="007F7715"/>
    <w:pPr>
      <w:numPr>
        <w:numId w:val="35"/>
      </w:numPr>
      <w:spacing w:after="100"/>
    </w:pPr>
  </w:style>
  <w:style w:type="paragraph" w:styleId="Numreradlista2">
    <w:name w:val="List Number 2"/>
    <w:basedOn w:val="Normal"/>
    <w:uiPriority w:val="6"/>
    <w:rsid w:val="007F7715"/>
    <w:pPr>
      <w:numPr>
        <w:ilvl w:val="1"/>
        <w:numId w:val="35"/>
      </w:numPr>
      <w:spacing w:after="100"/>
      <w:contextualSpacing/>
    </w:pPr>
  </w:style>
  <w:style w:type="paragraph" w:styleId="Punktlista">
    <w:name w:val="List Bullet"/>
    <w:basedOn w:val="Normal"/>
    <w:uiPriority w:val="6"/>
    <w:rsid w:val="007F7715"/>
    <w:pPr>
      <w:numPr>
        <w:numId w:val="28"/>
      </w:numPr>
      <w:spacing w:after="100"/>
      <w:contextualSpacing/>
    </w:pPr>
  </w:style>
  <w:style w:type="paragraph" w:styleId="Punktlista2">
    <w:name w:val="List Bullet 2"/>
    <w:basedOn w:val="Normal"/>
    <w:uiPriority w:val="6"/>
    <w:rsid w:val="007F7715"/>
    <w:pPr>
      <w:numPr>
        <w:ilvl w:val="1"/>
        <w:numId w:val="28"/>
      </w:numPr>
      <w:spacing w:after="100"/>
      <w:ind w:left="850" w:hanging="425"/>
      <w:contextualSpacing/>
    </w:pPr>
  </w:style>
  <w:style w:type="numbering" w:customStyle="1" w:styleId="RKNumreradlista">
    <w:name w:val="RK Numrerad lista"/>
    <w:uiPriority w:val="99"/>
    <w:rsid w:val="007F7715"/>
    <w:pPr>
      <w:numPr>
        <w:numId w:val="7"/>
      </w:numPr>
    </w:pPr>
  </w:style>
  <w:style w:type="paragraph" w:customStyle="1" w:styleId="Strecklista">
    <w:name w:val="Strecklista"/>
    <w:basedOn w:val="Punktlista"/>
    <w:uiPriority w:val="6"/>
    <w:qFormat/>
    <w:rsid w:val="007F7715"/>
    <w:pPr>
      <w:numPr>
        <w:numId w:val="34"/>
      </w:numPr>
    </w:pPr>
  </w:style>
  <w:style w:type="numbering" w:customStyle="1" w:styleId="RKPunktlista">
    <w:name w:val="RK Punktlista"/>
    <w:uiPriority w:val="99"/>
    <w:rsid w:val="007F7715"/>
    <w:pPr>
      <w:numPr>
        <w:numId w:val="14"/>
      </w:numPr>
    </w:pPr>
  </w:style>
  <w:style w:type="paragraph" w:customStyle="1" w:styleId="Strecklista2">
    <w:name w:val="Strecklista 2"/>
    <w:basedOn w:val="Strecklista"/>
    <w:uiPriority w:val="6"/>
    <w:semiHidden/>
    <w:qFormat/>
    <w:rsid w:val="007F7715"/>
    <w:pPr>
      <w:numPr>
        <w:ilvl w:val="1"/>
      </w:numPr>
    </w:pPr>
  </w:style>
  <w:style w:type="numbering" w:customStyle="1" w:styleId="Strecklistan">
    <w:name w:val="Strecklistan"/>
    <w:uiPriority w:val="99"/>
    <w:rsid w:val="007F7715"/>
    <w:pPr>
      <w:numPr>
        <w:numId w:val="18"/>
      </w:numPr>
    </w:pPr>
  </w:style>
  <w:style w:type="paragraph" w:styleId="Numreradlista3">
    <w:name w:val="List Number 3"/>
    <w:basedOn w:val="Normal"/>
    <w:uiPriority w:val="6"/>
    <w:rsid w:val="007F7715"/>
    <w:pPr>
      <w:numPr>
        <w:ilvl w:val="2"/>
        <w:numId w:val="35"/>
      </w:numPr>
      <w:spacing w:after="100"/>
      <w:contextualSpacing/>
    </w:pPr>
  </w:style>
  <w:style w:type="paragraph" w:customStyle="1" w:styleId="Strecklista3">
    <w:name w:val="Strecklista 3"/>
    <w:basedOn w:val="Brdtext"/>
    <w:uiPriority w:val="6"/>
    <w:semiHidden/>
    <w:qFormat/>
    <w:rsid w:val="007F7715"/>
    <w:pPr>
      <w:numPr>
        <w:ilvl w:val="2"/>
        <w:numId w:val="34"/>
      </w:numPr>
      <w:spacing w:after="100"/>
    </w:pPr>
  </w:style>
  <w:style w:type="paragraph" w:styleId="Punktlista3">
    <w:name w:val="List Bullet 3"/>
    <w:basedOn w:val="Normal"/>
    <w:uiPriority w:val="6"/>
    <w:rsid w:val="007F7715"/>
    <w:pPr>
      <w:numPr>
        <w:ilvl w:val="2"/>
        <w:numId w:val="28"/>
      </w:numPr>
      <w:spacing w:after="100"/>
      <w:contextualSpacing/>
    </w:pPr>
  </w:style>
  <w:style w:type="paragraph" w:customStyle="1" w:styleId="Brdtextmedram">
    <w:name w:val="Brödtext med ram"/>
    <w:basedOn w:val="Brdtext"/>
    <w:qFormat/>
    <w:rsid w:val="007F771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F7715"/>
    <w:rPr>
      <w:rFonts w:ascii="Calibri" w:hAnsi="Calibri" w:cs="Calibri"/>
      <w:sz w:val="16"/>
    </w:rPr>
  </w:style>
  <w:style w:type="character" w:customStyle="1" w:styleId="DocNrChar">
    <w:name w:val="DocNr Char"/>
    <w:basedOn w:val="Standardstycketeckensnitt"/>
    <w:link w:val="DocNr"/>
    <w:semiHidden/>
    <w:rsid w:val="007F7715"/>
    <w:rPr>
      <w:rFonts w:ascii="Calibri" w:eastAsiaTheme="minorHAnsi" w:hAnsi="Calibri" w:cs="Calibri"/>
      <w:sz w:val="16"/>
      <w:szCs w:val="25"/>
      <w:lang w:eastAsia="en-US"/>
    </w:rPr>
  </w:style>
  <w:style w:type="paragraph" w:customStyle="1" w:styleId="RKnormal">
    <w:name w:val="RKnormal"/>
    <w:basedOn w:val="Normal"/>
    <w:semiHidden/>
    <w:rsid w:val="007F771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7F771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F7715"/>
    <w:pPr>
      <w:spacing w:after="0" w:line="240" w:lineRule="auto"/>
    </w:pPr>
  </w:style>
  <w:style w:type="character" w:customStyle="1" w:styleId="AnteckningsrubrikChar">
    <w:name w:val="Anteckningsrubrik Char"/>
    <w:basedOn w:val="Standardstycketeckensnitt"/>
    <w:link w:val="Anteckningsrubrik"/>
    <w:uiPriority w:val="99"/>
    <w:semiHidden/>
    <w:rsid w:val="007F7715"/>
    <w:rPr>
      <w:rFonts w:eastAsiaTheme="minorHAnsi"/>
      <w:sz w:val="25"/>
      <w:szCs w:val="25"/>
      <w:lang w:eastAsia="en-US"/>
    </w:rPr>
  </w:style>
  <w:style w:type="character" w:styleId="AnvndHyperlnk">
    <w:name w:val="FollowedHyperlink"/>
    <w:basedOn w:val="Standardstycketeckensnitt"/>
    <w:uiPriority w:val="99"/>
    <w:semiHidden/>
    <w:unhideWhenUsed/>
    <w:rsid w:val="007F7715"/>
    <w:rPr>
      <w:noProof w:val="0"/>
      <w:color w:val="954F72" w:themeColor="followedHyperlink"/>
      <w:u w:val="single"/>
    </w:rPr>
  </w:style>
  <w:style w:type="paragraph" w:styleId="Avslutandetext">
    <w:name w:val="Closing"/>
    <w:basedOn w:val="Normal"/>
    <w:link w:val="AvslutandetextChar"/>
    <w:uiPriority w:val="99"/>
    <w:semiHidden/>
    <w:unhideWhenUsed/>
    <w:rsid w:val="007F7715"/>
    <w:pPr>
      <w:spacing w:after="0" w:line="240" w:lineRule="auto"/>
      <w:ind w:left="4252"/>
    </w:pPr>
  </w:style>
  <w:style w:type="character" w:customStyle="1" w:styleId="AvslutandetextChar">
    <w:name w:val="Avslutande text Char"/>
    <w:basedOn w:val="Standardstycketeckensnitt"/>
    <w:link w:val="Avslutandetext"/>
    <w:uiPriority w:val="99"/>
    <w:semiHidden/>
    <w:rsid w:val="007F7715"/>
    <w:rPr>
      <w:rFonts w:eastAsiaTheme="minorHAnsi"/>
      <w:sz w:val="25"/>
      <w:szCs w:val="25"/>
      <w:lang w:eastAsia="en-US"/>
    </w:rPr>
  </w:style>
  <w:style w:type="paragraph" w:styleId="Avsndaradress-brev">
    <w:name w:val="envelope return"/>
    <w:basedOn w:val="Normal"/>
    <w:uiPriority w:val="99"/>
    <w:semiHidden/>
    <w:unhideWhenUsed/>
    <w:rsid w:val="007F77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F77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715"/>
    <w:rPr>
      <w:rFonts w:ascii="Segoe UI" w:eastAsiaTheme="minorHAnsi" w:hAnsi="Segoe UI" w:cs="Segoe UI"/>
      <w:sz w:val="18"/>
      <w:szCs w:val="18"/>
      <w:lang w:eastAsia="en-US"/>
    </w:rPr>
  </w:style>
  <w:style w:type="character" w:styleId="Betoning">
    <w:name w:val="Emphasis"/>
    <w:basedOn w:val="Standardstycketeckensnitt"/>
    <w:uiPriority w:val="20"/>
    <w:qFormat/>
    <w:rsid w:val="007F7715"/>
    <w:rPr>
      <w:i/>
      <w:iCs/>
      <w:noProof w:val="0"/>
    </w:rPr>
  </w:style>
  <w:style w:type="character" w:styleId="Bokenstitel">
    <w:name w:val="Book Title"/>
    <w:basedOn w:val="Standardstycketeckensnitt"/>
    <w:uiPriority w:val="33"/>
    <w:qFormat/>
    <w:rsid w:val="007F7715"/>
    <w:rPr>
      <w:b/>
      <w:bCs/>
      <w:i/>
      <w:iCs/>
      <w:noProof w:val="0"/>
      <w:spacing w:val="5"/>
    </w:rPr>
  </w:style>
  <w:style w:type="paragraph" w:styleId="Brdtext2">
    <w:name w:val="Body Text 2"/>
    <w:basedOn w:val="Normal"/>
    <w:link w:val="Brdtext2Char"/>
    <w:uiPriority w:val="99"/>
    <w:semiHidden/>
    <w:unhideWhenUsed/>
    <w:rsid w:val="007F7715"/>
    <w:pPr>
      <w:spacing w:after="120" w:line="480" w:lineRule="auto"/>
    </w:pPr>
  </w:style>
  <w:style w:type="character" w:customStyle="1" w:styleId="Brdtext2Char">
    <w:name w:val="Brödtext 2 Char"/>
    <w:basedOn w:val="Standardstycketeckensnitt"/>
    <w:link w:val="Brdtext2"/>
    <w:uiPriority w:val="99"/>
    <w:semiHidden/>
    <w:rsid w:val="007F7715"/>
    <w:rPr>
      <w:rFonts w:eastAsiaTheme="minorHAnsi"/>
      <w:sz w:val="25"/>
      <w:szCs w:val="25"/>
      <w:lang w:eastAsia="en-US"/>
    </w:rPr>
  </w:style>
  <w:style w:type="paragraph" w:styleId="Brdtext3">
    <w:name w:val="Body Text 3"/>
    <w:basedOn w:val="Normal"/>
    <w:link w:val="Brdtext3Char"/>
    <w:uiPriority w:val="99"/>
    <w:semiHidden/>
    <w:unhideWhenUsed/>
    <w:rsid w:val="007F7715"/>
    <w:pPr>
      <w:spacing w:after="120"/>
    </w:pPr>
    <w:rPr>
      <w:sz w:val="16"/>
      <w:szCs w:val="16"/>
    </w:rPr>
  </w:style>
  <w:style w:type="character" w:customStyle="1" w:styleId="Brdtext3Char">
    <w:name w:val="Brödtext 3 Char"/>
    <w:basedOn w:val="Standardstycketeckensnitt"/>
    <w:link w:val="Brdtext3"/>
    <w:uiPriority w:val="99"/>
    <w:semiHidden/>
    <w:rsid w:val="007F7715"/>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7F771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F7715"/>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7F771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F7715"/>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7F77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F7715"/>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7F77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F7715"/>
    <w:rPr>
      <w:rFonts w:eastAsiaTheme="minorHAnsi"/>
      <w:sz w:val="16"/>
      <w:szCs w:val="16"/>
      <w:lang w:eastAsia="en-US"/>
    </w:rPr>
  </w:style>
  <w:style w:type="paragraph" w:styleId="Citat">
    <w:name w:val="Quote"/>
    <w:basedOn w:val="Normal"/>
    <w:next w:val="Normal"/>
    <w:link w:val="CitatChar"/>
    <w:uiPriority w:val="29"/>
    <w:qFormat/>
    <w:rsid w:val="007F77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F7715"/>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7F7715"/>
    <w:pPr>
      <w:spacing w:after="0"/>
      <w:ind w:left="250" w:hanging="250"/>
    </w:pPr>
  </w:style>
  <w:style w:type="paragraph" w:styleId="Citatfrteckningsrubrik">
    <w:name w:val="toa heading"/>
    <w:basedOn w:val="Normal"/>
    <w:next w:val="Normal"/>
    <w:uiPriority w:val="99"/>
    <w:semiHidden/>
    <w:unhideWhenUsed/>
    <w:rsid w:val="007F77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F7715"/>
  </w:style>
  <w:style w:type="character" w:customStyle="1" w:styleId="DatumChar">
    <w:name w:val="Datum Char"/>
    <w:basedOn w:val="Standardstycketeckensnitt"/>
    <w:link w:val="Datum"/>
    <w:uiPriority w:val="99"/>
    <w:semiHidden/>
    <w:rsid w:val="007F7715"/>
    <w:rPr>
      <w:rFonts w:eastAsiaTheme="minorHAnsi"/>
      <w:sz w:val="25"/>
      <w:szCs w:val="25"/>
      <w:lang w:eastAsia="en-US"/>
    </w:rPr>
  </w:style>
  <w:style w:type="character" w:styleId="Diskretbetoning">
    <w:name w:val="Subtle Emphasis"/>
    <w:basedOn w:val="Standardstycketeckensnitt"/>
    <w:uiPriority w:val="19"/>
    <w:qFormat/>
    <w:rsid w:val="007F7715"/>
    <w:rPr>
      <w:i/>
      <w:iCs/>
      <w:noProof w:val="0"/>
      <w:color w:val="404040" w:themeColor="text1" w:themeTint="BF"/>
    </w:rPr>
  </w:style>
  <w:style w:type="character" w:styleId="Diskretreferens">
    <w:name w:val="Subtle Reference"/>
    <w:basedOn w:val="Standardstycketeckensnitt"/>
    <w:uiPriority w:val="31"/>
    <w:qFormat/>
    <w:rsid w:val="007F7715"/>
    <w:rPr>
      <w:smallCaps/>
      <w:noProof w:val="0"/>
      <w:color w:val="5A5A5A" w:themeColor="text1" w:themeTint="A5"/>
    </w:rPr>
  </w:style>
  <w:style w:type="table" w:styleId="Diskrettabell1">
    <w:name w:val="Table Subtle 1"/>
    <w:basedOn w:val="Normaltabell"/>
    <w:uiPriority w:val="99"/>
    <w:semiHidden/>
    <w:unhideWhenUsed/>
    <w:rsid w:val="007F7715"/>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F7715"/>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F77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F7715"/>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7F7715"/>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F7715"/>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F7715"/>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F771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F7715"/>
    <w:pPr>
      <w:spacing w:after="0" w:line="240" w:lineRule="auto"/>
    </w:pPr>
  </w:style>
  <w:style w:type="character" w:customStyle="1" w:styleId="E-postsignaturChar">
    <w:name w:val="E-postsignatur Char"/>
    <w:basedOn w:val="Standardstycketeckensnitt"/>
    <w:link w:val="E-postsignatur"/>
    <w:uiPriority w:val="99"/>
    <w:semiHidden/>
    <w:rsid w:val="007F7715"/>
    <w:rPr>
      <w:rFonts w:eastAsiaTheme="minorHAnsi"/>
      <w:sz w:val="25"/>
      <w:szCs w:val="25"/>
      <w:lang w:eastAsia="en-US"/>
    </w:rPr>
  </w:style>
  <w:style w:type="paragraph" w:styleId="Figurfrteckning">
    <w:name w:val="table of figures"/>
    <w:basedOn w:val="Normal"/>
    <w:next w:val="Normal"/>
    <w:uiPriority w:val="99"/>
    <w:semiHidden/>
    <w:unhideWhenUsed/>
    <w:rsid w:val="007F7715"/>
    <w:pPr>
      <w:spacing w:after="0"/>
    </w:pPr>
  </w:style>
  <w:style w:type="table" w:styleId="Frgadlista">
    <w:name w:val="Colorful List"/>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F7715"/>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F7715"/>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F7715"/>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7F7715"/>
    <w:rPr>
      <w:noProof w:val="0"/>
      <w:color w:val="2B579A"/>
      <w:shd w:val="clear" w:color="auto" w:fill="E6E6E6"/>
    </w:rPr>
  </w:style>
  <w:style w:type="paragraph" w:styleId="HTML-adress">
    <w:name w:val="HTML Address"/>
    <w:basedOn w:val="Normal"/>
    <w:link w:val="HTML-adressChar"/>
    <w:uiPriority w:val="99"/>
    <w:semiHidden/>
    <w:unhideWhenUsed/>
    <w:rsid w:val="007F7715"/>
    <w:pPr>
      <w:spacing w:after="0" w:line="240" w:lineRule="auto"/>
    </w:pPr>
    <w:rPr>
      <w:i/>
      <w:iCs/>
    </w:rPr>
  </w:style>
  <w:style w:type="character" w:customStyle="1" w:styleId="HTML-adressChar">
    <w:name w:val="HTML - adress Char"/>
    <w:basedOn w:val="Standardstycketeckensnitt"/>
    <w:link w:val="HTML-adress"/>
    <w:uiPriority w:val="99"/>
    <w:semiHidden/>
    <w:rsid w:val="007F7715"/>
    <w:rPr>
      <w:rFonts w:eastAsiaTheme="minorHAnsi"/>
      <w:i/>
      <w:iCs/>
      <w:sz w:val="25"/>
      <w:szCs w:val="25"/>
      <w:lang w:eastAsia="en-US"/>
    </w:rPr>
  </w:style>
  <w:style w:type="character" w:styleId="HTML-akronym">
    <w:name w:val="HTML Acronym"/>
    <w:basedOn w:val="Standardstycketeckensnitt"/>
    <w:uiPriority w:val="99"/>
    <w:semiHidden/>
    <w:unhideWhenUsed/>
    <w:rsid w:val="007F7715"/>
    <w:rPr>
      <w:noProof w:val="0"/>
    </w:rPr>
  </w:style>
  <w:style w:type="character" w:styleId="HTML-citat">
    <w:name w:val="HTML Cite"/>
    <w:basedOn w:val="Standardstycketeckensnitt"/>
    <w:uiPriority w:val="99"/>
    <w:semiHidden/>
    <w:unhideWhenUsed/>
    <w:rsid w:val="007F7715"/>
    <w:rPr>
      <w:i/>
      <w:iCs/>
      <w:noProof w:val="0"/>
    </w:rPr>
  </w:style>
  <w:style w:type="character" w:styleId="HTML-definition">
    <w:name w:val="HTML Definition"/>
    <w:basedOn w:val="Standardstycketeckensnitt"/>
    <w:uiPriority w:val="99"/>
    <w:semiHidden/>
    <w:unhideWhenUsed/>
    <w:rsid w:val="007F7715"/>
    <w:rPr>
      <w:i/>
      <w:iCs/>
      <w:noProof w:val="0"/>
    </w:rPr>
  </w:style>
  <w:style w:type="character" w:styleId="HTML-exempel">
    <w:name w:val="HTML Sample"/>
    <w:basedOn w:val="Standardstycketeckensnitt"/>
    <w:uiPriority w:val="99"/>
    <w:semiHidden/>
    <w:unhideWhenUsed/>
    <w:rsid w:val="007F771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7F771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F7715"/>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7F7715"/>
    <w:rPr>
      <w:rFonts w:ascii="Consolas" w:hAnsi="Consolas"/>
      <w:noProof w:val="0"/>
      <w:sz w:val="20"/>
      <w:szCs w:val="20"/>
    </w:rPr>
  </w:style>
  <w:style w:type="character" w:styleId="HTML-skrivmaskin">
    <w:name w:val="HTML Typewriter"/>
    <w:basedOn w:val="Standardstycketeckensnitt"/>
    <w:uiPriority w:val="99"/>
    <w:semiHidden/>
    <w:unhideWhenUsed/>
    <w:rsid w:val="007F7715"/>
    <w:rPr>
      <w:rFonts w:ascii="Consolas" w:hAnsi="Consolas"/>
      <w:noProof w:val="0"/>
      <w:sz w:val="20"/>
      <w:szCs w:val="20"/>
    </w:rPr>
  </w:style>
  <w:style w:type="character" w:styleId="HTML-tangentbord">
    <w:name w:val="HTML Keyboard"/>
    <w:basedOn w:val="Standardstycketeckensnitt"/>
    <w:uiPriority w:val="99"/>
    <w:semiHidden/>
    <w:unhideWhenUsed/>
    <w:rsid w:val="007F7715"/>
    <w:rPr>
      <w:rFonts w:ascii="Consolas" w:hAnsi="Consolas"/>
      <w:noProof w:val="0"/>
      <w:sz w:val="20"/>
      <w:szCs w:val="20"/>
    </w:rPr>
  </w:style>
  <w:style w:type="character" w:styleId="HTML-variabel">
    <w:name w:val="HTML Variable"/>
    <w:basedOn w:val="Standardstycketeckensnitt"/>
    <w:uiPriority w:val="99"/>
    <w:semiHidden/>
    <w:unhideWhenUsed/>
    <w:rsid w:val="007F7715"/>
    <w:rPr>
      <w:i/>
      <w:iCs/>
      <w:noProof w:val="0"/>
    </w:rPr>
  </w:style>
  <w:style w:type="paragraph" w:styleId="Index1">
    <w:name w:val="index 1"/>
    <w:basedOn w:val="Normal"/>
    <w:next w:val="Normal"/>
    <w:autoRedefine/>
    <w:uiPriority w:val="99"/>
    <w:semiHidden/>
    <w:unhideWhenUsed/>
    <w:rsid w:val="007F7715"/>
    <w:pPr>
      <w:spacing w:after="0" w:line="240" w:lineRule="auto"/>
      <w:ind w:left="250" w:hanging="250"/>
    </w:pPr>
  </w:style>
  <w:style w:type="paragraph" w:styleId="Index2">
    <w:name w:val="index 2"/>
    <w:basedOn w:val="Normal"/>
    <w:next w:val="Normal"/>
    <w:autoRedefine/>
    <w:uiPriority w:val="99"/>
    <w:semiHidden/>
    <w:unhideWhenUsed/>
    <w:rsid w:val="007F7715"/>
    <w:pPr>
      <w:spacing w:after="0" w:line="240" w:lineRule="auto"/>
      <w:ind w:left="500" w:hanging="250"/>
    </w:pPr>
  </w:style>
  <w:style w:type="paragraph" w:styleId="Index3">
    <w:name w:val="index 3"/>
    <w:basedOn w:val="Normal"/>
    <w:next w:val="Normal"/>
    <w:autoRedefine/>
    <w:uiPriority w:val="99"/>
    <w:semiHidden/>
    <w:unhideWhenUsed/>
    <w:rsid w:val="007F7715"/>
    <w:pPr>
      <w:spacing w:after="0" w:line="240" w:lineRule="auto"/>
      <w:ind w:left="750" w:hanging="250"/>
    </w:pPr>
  </w:style>
  <w:style w:type="paragraph" w:styleId="Index4">
    <w:name w:val="index 4"/>
    <w:basedOn w:val="Normal"/>
    <w:next w:val="Normal"/>
    <w:autoRedefine/>
    <w:uiPriority w:val="99"/>
    <w:semiHidden/>
    <w:unhideWhenUsed/>
    <w:rsid w:val="007F7715"/>
    <w:pPr>
      <w:spacing w:after="0" w:line="240" w:lineRule="auto"/>
      <w:ind w:left="1000" w:hanging="250"/>
    </w:pPr>
  </w:style>
  <w:style w:type="paragraph" w:styleId="Index5">
    <w:name w:val="index 5"/>
    <w:basedOn w:val="Normal"/>
    <w:next w:val="Normal"/>
    <w:autoRedefine/>
    <w:uiPriority w:val="99"/>
    <w:semiHidden/>
    <w:unhideWhenUsed/>
    <w:rsid w:val="007F7715"/>
    <w:pPr>
      <w:spacing w:after="0" w:line="240" w:lineRule="auto"/>
      <w:ind w:left="1250" w:hanging="250"/>
    </w:pPr>
  </w:style>
  <w:style w:type="paragraph" w:styleId="Index6">
    <w:name w:val="index 6"/>
    <w:basedOn w:val="Normal"/>
    <w:next w:val="Normal"/>
    <w:autoRedefine/>
    <w:uiPriority w:val="99"/>
    <w:semiHidden/>
    <w:unhideWhenUsed/>
    <w:rsid w:val="007F7715"/>
    <w:pPr>
      <w:spacing w:after="0" w:line="240" w:lineRule="auto"/>
      <w:ind w:left="1500" w:hanging="250"/>
    </w:pPr>
  </w:style>
  <w:style w:type="paragraph" w:styleId="Index7">
    <w:name w:val="index 7"/>
    <w:basedOn w:val="Normal"/>
    <w:next w:val="Normal"/>
    <w:autoRedefine/>
    <w:uiPriority w:val="99"/>
    <w:semiHidden/>
    <w:unhideWhenUsed/>
    <w:rsid w:val="007F7715"/>
    <w:pPr>
      <w:spacing w:after="0" w:line="240" w:lineRule="auto"/>
      <w:ind w:left="1750" w:hanging="250"/>
    </w:pPr>
  </w:style>
  <w:style w:type="paragraph" w:styleId="Index8">
    <w:name w:val="index 8"/>
    <w:basedOn w:val="Normal"/>
    <w:next w:val="Normal"/>
    <w:autoRedefine/>
    <w:uiPriority w:val="99"/>
    <w:semiHidden/>
    <w:unhideWhenUsed/>
    <w:rsid w:val="007F7715"/>
    <w:pPr>
      <w:spacing w:after="0" w:line="240" w:lineRule="auto"/>
      <w:ind w:left="2000" w:hanging="250"/>
    </w:pPr>
  </w:style>
  <w:style w:type="paragraph" w:styleId="Index9">
    <w:name w:val="index 9"/>
    <w:basedOn w:val="Normal"/>
    <w:next w:val="Normal"/>
    <w:autoRedefine/>
    <w:uiPriority w:val="99"/>
    <w:semiHidden/>
    <w:unhideWhenUsed/>
    <w:rsid w:val="007F7715"/>
    <w:pPr>
      <w:spacing w:after="0" w:line="240" w:lineRule="auto"/>
      <w:ind w:left="2250" w:hanging="250"/>
    </w:pPr>
  </w:style>
  <w:style w:type="paragraph" w:styleId="Indexrubrik">
    <w:name w:val="index heading"/>
    <w:basedOn w:val="Normal"/>
    <w:next w:val="Index1"/>
    <w:uiPriority w:val="99"/>
    <w:semiHidden/>
    <w:unhideWhenUsed/>
    <w:rsid w:val="007F7715"/>
    <w:rPr>
      <w:rFonts w:asciiTheme="majorHAnsi" w:eastAsiaTheme="majorEastAsia" w:hAnsiTheme="majorHAnsi" w:cstheme="majorBidi"/>
      <w:b/>
      <w:bCs/>
    </w:rPr>
  </w:style>
  <w:style w:type="paragraph" w:styleId="Indragetstycke">
    <w:name w:val="Block Text"/>
    <w:basedOn w:val="Normal"/>
    <w:uiPriority w:val="99"/>
    <w:semiHidden/>
    <w:unhideWhenUsed/>
    <w:rsid w:val="007F771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7F7715"/>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7F7715"/>
  </w:style>
  <w:style w:type="character" w:customStyle="1" w:styleId="InledningChar">
    <w:name w:val="Inledning Char"/>
    <w:basedOn w:val="Standardstycketeckensnitt"/>
    <w:link w:val="Inledning"/>
    <w:uiPriority w:val="99"/>
    <w:semiHidden/>
    <w:rsid w:val="007F7715"/>
    <w:rPr>
      <w:rFonts w:eastAsiaTheme="minorHAnsi"/>
      <w:sz w:val="25"/>
      <w:szCs w:val="25"/>
      <w:lang w:eastAsia="en-US"/>
    </w:rPr>
  </w:style>
  <w:style w:type="paragraph" w:styleId="Innehll4">
    <w:name w:val="toc 4"/>
    <w:basedOn w:val="Normal"/>
    <w:next w:val="Normal"/>
    <w:autoRedefine/>
    <w:uiPriority w:val="39"/>
    <w:semiHidden/>
    <w:unhideWhenUsed/>
    <w:rsid w:val="007F7715"/>
    <w:pPr>
      <w:spacing w:after="100"/>
      <w:ind w:left="750"/>
    </w:pPr>
  </w:style>
  <w:style w:type="paragraph" w:styleId="Innehll5">
    <w:name w:val="toc 5"/>
    <w:basedOn w:val="Normal"/>
    <w:next w:val="Normal"/>
    <w:autoRedefine/>
    <w:uiPriority w:val="39"/>
    <w:semiHidden/>
    <w:unhideWhenUsed/>
    <w:rsid w:val="007F7715"/>
    <w:pPr>
      <w:spacing w:after="100"/>
      <w:ind w:left="1000"/>
    </w:pPr>
  </w:style>
  <w:style w:type="paragraph" w:styleId="Innehll6">
    <w:name w:val="toc 6"/>
    <w:basedOn w:val="Normal"/>
    <w:next w:val="Normal"/>
    <w:autoRedefine/>
    <w:uiPriority w:val="39"/>
    <w:semiHidden/>
    <w:unhideWhenUsed/>
    <w:rsid w:val="007F7715"/>
    <w:pPr>
      <w:spacing w:after="100"/>
      <w:ind w:left="1250"/>
    </w:pPr>
  </w:style>
  <w:style w:type="paragraph" w:styleId="Innehll7">
    <w:name w:val="toc 7"/>
    <w:basedOn w:val="Normal"/>
    <w:next w:val="Normal"/>
    <w:autoRedefine/>
    <w:uiPriority w:val="39"/>
    <w:semiHidden/>
    <w:unhideWhenUsed/>
    <w:rsid w:val="007F7715"/>
    <w:pPr>
      <w:spacing w:after="100"/>
      <w:ind w:left="1500"/>
    </w:pPr>
  </w:style>
  <w:style w:type="paragraph" w:styleId="Innehll8">
    <w:name w:val="toc 8"/>
    <w:basedOn w:val="Normal"/>
    <w:next w:val="Normal"/>
    <w:autoRedefine/>
    <w:uiPriority w:val="39"/>
    <w:semiHidden/>
    <w:unhideWhenUsed/>
    <w:rsid w:val="007F7715"/>
    <w:pPr>
      <w:spacing w:after="100"/>
      <w:ind w:left="1750"/>
    </w:pPr>
  </w:style>
  <w:style w:type="paragraph" w:styleId="Innehll9">
    <w:name w:val="toc 9"/>
    <w:basedOn w:val="Normal"/>
    <w:next w:val="Normal"/>
    <w:autoRedefine/>
    <w:uiPriority w:val="39"/>
    <w:semiHidden/>
    <w:unhideWhenUsed/>
    <w:rsid w:val="007F7715"/>
    <w:pPr>
      <w:spacing w:after="100"/>
      <w:ind w:left="2000"/>
    </w:pPr>
  </w:style>
  <w:style w:type="paragraph" w:styleId="Kommentarer">
    <w:name w:val="annotation text"/>
    <w:basedOn w:val="Normal"/>
    <w:link w:val="KommentarerChar"/>
    <w:uiPriority w:val="99"/>
    <w:semiHidden/>
    <w:unhideWhenUsed/>
    <w:rsid w:val="007F7715"/>
    <w:pPr>
      <w:spacing w:line="240" w:lineRule="auto"/>
    </w:pPr>
    <w:rPr>
      <w:sz w:val="20"/>
      <w:szCs w:val="20"/>
    </w:rPr>
  </w:style>
  <w:style w:type="character" w:customStyle="1" w:styleId="KommentarerChar">
    <w:name w:val="Kommentarer Char"/>
    <w:basedOn w:val="Standardstycketeckensnitt"/>
    <w:link w:val="Kommentarer"/>
    <w:uiPriority w:val="99"/>
    <w:semiHidden/>
    <w:rsid w:val="007F7715"/>
    <w:rPr>
      <w:rFonts w:eastAsiaTheme="minorHAnsi"/>
      <w:sz w:val="20"/>
      <w:szCs w:val="20"/>
      <w:lang w:eastAsia="en-US"/>
    </w:rPr>
  </w:style>
  <w:style w:type="character" w:styleId="Kommentarsreferens">
    <w:name w:val="annotation reference"/>
    <w:basedOn w:val="Standardstycketeckensnitt"/>
    <w:uiPriority w:val="99"/>
    <w:semiHidden/>
    <w:unhideWhenUsed/>
    <w:rsid w:val="007F7715"/>
    <w:rPr>
      <w:noProof w:val="0"/>
      <w:sz w:val="16"/>
      <w:szCs w:val="16"/>
    </w:rPr>
  </w:style>
  <w:style w:type="paragraph" w:styleId="Kommentarsmne">
    <w:name w:val="annotation subject"/>
    <w:basedOn w:val="Kommentarer"/>
    <w:next w:val="Kommentarer"/>
    <w:link w:val="KommentarsmneChar"/>
    <w:uiPriority w:val="99"/>
    <w:semiHidden/>
    <w:unhideWhenUsed/>
    <w:rsid w:val="007F7715"/>
    <w:rPr>
      <w:b/>
      <w:bCs/>
    </w:rPr>
  </w:style>
  <w:style w:type="character" w:customStyle="1" w:styleId="KommentarsmneChar">
    <w:name w:val="Kommentarsämne Char"/>
    <w:basedOn w:val="KommentarerChar"/>
    <w:link w:val="Kommentarsmne"/>
    <w:uiPriority w:val="99"/>
    <w:semiHidden/>
    <w:rsid w:val="007F7715"/>
    <w:rPr>
      <w:rFonts w:eastAsiaTheme="minorHAnsi"/>
      <w:b/>
      <w:bCs/>
      <w:sz w:val="20"/>
      <w:szCs w:val="20"/>
      <w:lang w:eastAsia="en-US"/>
    </w:rPr>
  </w:style>
  <w:style w:type="paragraph" w:styleId="Lista">
    <w:name w:val="List"/>
    <w:basedOn w:val="Normal"/>
    <w:uiPriority w:val="99"/>
    <w:semiHidden/>
    <w:unhideWhenUsed/>
    <w:rsid w:val="007F7715"/>
    <w:pPr>
      <w:ind w:left="283" w:hanging="283"/>
      <w:contextualSpacing/>
    </w:pPr>
  </w:style>
  <w:style w:type="paragraph" w:styleId="Lista2">
    <w:name w:val="List 2"/>
    <w:basedOn w:val="Normal"/>
    <w:uiPriority w:val="99"/>
    <w:semiHidden/>
    <w:unhideWhenUsed/>
    <w:rsid w:val="007F7715"/>
    <w:pPr>
      <w:ind w:left="566" w:hanging="283"/>
      <w:contextualSpacing/>
    </w:pPr>
  </w:style>
  <w:style w:type="paragraph" w:styleId="Lista3">
    <w:name w:val="List 3"/>
    <w:basedOn w:val="Normal"/>
    <w:uiPriority w:val="99"/>
    <w:semiHidden/>
    <w:unhideWhenUsed/>
    <w:rsid w:val="007F7715"/>
    <w:pPr>
      <w:ind w:left="849" w:hanging="283"/>
      <w:contextualSpacing/>
    </w:pPr>
  </w:style>
  <w:style w:type="paragraph" w:styleId="Lista4">
    <w:name w:val="List 4"/>
    <w:basedOn w:val="Normal"/>
    <w:uiPriority w:val="99"/>
    <w:semiHidden/>
    <w:unhideWhenUsed/>
    <w:rsid w:val="007F7715"/>
    <w:pPr>
      <w:ind w:left="1132" w:hanging="283"/>
      <w:contextualSpacing/>
    </w:pPr>
  </w:style>
  <w:style w:type="paragraph" w:styleId="Lista5">
    <w:name w:val="List 5"/>
    <w:basedOn w:val="Normal"/>
    <w:uiPriority w:val="99"/>
    <w:semiHidden/>
    <w:unhideWhenUsed/>
    <w:rsid w:val="007F7715"/>
    <w:pPr>
      <w:ind w:left="1415" w:hanging="283"/>
      <w:contextualSpacing/>
    </w:pPr>
  </w:style>
  <w:style w:type="paragraph" w:styleId="Listafortstt">
    <w:name w:val="List Continue"/>
    <w:basedOn w:val="Normal"/>
    <w:uiPriority w:val="99"/>
    <w:semiHidden/>
    <w:unhideWhenUsed/>
    <w:rsid w:val="007F7715"/>
    <w:pPr>
      <w:spacing w:after="120"/>
      <w:ind w:left="283"/>
      <w:contextualSpacing/>
    </w:pPr>
  </w:style>
  <w:style w:type="paragraph" w:styleId="Listafortstt2">
    <w:name w:val="List Continue 2"/>
    <w:basedOn w:val="Normal"/>
    <w:uiPriority w:val="99"/>
    <w:semiHidden/>
    <w:unhideWhenUsed/>
    <w:rsid w:val="007F7715"/>
    <w:pPr>
      <w:spacing w:after="120"/>
      <w:ind w:left="566"/>
      <w:contextualSpacing/>
    </w:pPr>
  </w:style>
  <w:style w:type="paragraph" w:styleId="Listafortstt3">
    <w:name w:val="List Continue 3"/>
    <w:basedOn w:val="Normal"/>
    <w:uiPriority w:val="99"/>
    <w:semiHidden/>
    <w:unhideWhenUsed/>
    <w:rsid w:val="007F7715"/>
    <w:pPr>
      <w:spacing w:after="120"/>
      <w:ind w:left="849"/>
      <w:contextualSpacing/>
    </w:pPr>
  </w:style>
  <w:style w:type="paragraph" w:styleId="Listafortstt4">
    <w:name w:val="List Continue 4"/>
    <w:basedOn w:val="Normal"/>
    <w:uiPriority w:val="99"/>
    <w:semiHidden/>
    <w:unhideWhenUsed/>
    <w:rsid w:val="007F7715"/>
    <w:pPr>
      <w:spacing w:after="120"/>
      <w:ind w:left="1132"/>
      <w:contextualSpacing/>
    </w:pPr>
  </w:style>
  <w:style w:type="paragraph" w:styleId="Listafortstt5">
    <w:name w:val="List Continue 5"/>
    <w:basedOn w:val="Normal"/>
    <w:uiPriority w:val="99"/>
    <w:semiHidden/>
    <w:unhideWhenUsed/>
    <w:rsid w:val="007F7715"/>
    <w:pPr>
      <w:spacing w:after="120"/>
      <w:ind w:left="1415"/>
      <w:contextualSpacing/>
    </w:pPr>
  </w:style>
  <w:style w:type="paragraph" w:styleId="Liststycke">
    <w:name w:val="List Paragraph"/>
    <w:basedOn w:val="Normal"/>
    <w:uiPriority w:val="34"/>
    <w:qFormat/>
    <w:rsid w:val="007F7715"/>
    <w:pPr>
      <w:ind w:left="720"/>
      <w:contextualSpacing/>
    </w:pPr>
  </w:style>
  <w:style w:type="table" w:styleId="Listtabell1ljus">
    <w:name w:val="List Table 1 Light"/>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7F771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F771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F771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7F771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7F771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7F771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7F771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7F771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7F7715"/>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F7715"/>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F7715"/>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F7715"/>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F7715"/>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F7715"/>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F7715"/>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F7715"/>
  </w:style>
  <w:style w:type="table" w:styleId="Ljuslista">
    <w:name w:val="Light List"/>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7F7715"/>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F771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7F771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7F771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7F771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7F771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7F771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7F771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7F7715"/>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7F7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F7715"/>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F771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F771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7F771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7F7715"/>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7F771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7F7715"/>
    <w:rPr>
      <w:rFonts w:ascii="Times New Roman" w:hAnsi="Times New Roman" w:cs="Times New Roman"/>
      <w:sz w:val="24"/>
      <w:szCs w:val="24"/>
    </w:rPr>
  </w:style>
  <w:style w:type="paragraph" w:styleId="Normaltindrag">
    <w:name w:val="Normal Indent"/>
    <w:basedOn w:val="Normal"/>
    <w:uiPriority w:val="99"/>
    <w:semiHidden/>
    <w:unhideWhenUsed/>
    <w:rsid w:val="007F7715"/>
    <w:pPr>
      <w:ind w:left="1304"/>
    </w:pPr>
  </w:style>
  <w:style w:type="paragraph" w:styleId="Numreradlista4">
    <w:name w:val="List Number 4"/>
    <w:basedOn w:val="Normal"/>
    <w:uiPriority w:val="99"/>
    <w:semiHidden/>
    <w:unhideWhenUsed/>
    <w:rsid w:val="007F7715"/>
    <w:pPr>
      <w:numPr>
        <w:numId w:val="39"/>
      </w:numPr>
      <w:contextualSpacing/>
    </w:pPr>
  </w:style>
  <w:style w:type="paragraph" w:styleId="Numreradlista5">
    <w:name w:val="List Number 5"/>
    <w:basedOn w:val="Normal"/>
    <w:uiPriority w:val="99"/>
    <w:semiHidden/>
    <w:unhideWhenUsed/>
    <w:rsid w:val="007F7715"/>
    <w:pPr>
      <w:numPr>
        <w:numId w:val="40"/>
      </w:numPr>
      <w:contextualSpacing/>
    </w:pPr>
  </w:style>
  <w:style w:type="character" w:styleId="Nmn">
    <w:name w:val="Mention"/>
    <w:basedOn w:val="Standardstycketeckensnitt"/>
    <w:uiPriority w:val="99"/>
    <w:semiHidden/>
    <w:unhideWhenUsed/>
    <w:rsid w:val="007F7715"/>
    <w:rPr>
      <w:noProof w:val="0"/>
      <w:color w:val="2B579A"/>
      <w:shd w:val="clear" w:color="auto" w:fill="E6E6E6"/>
    </w:rPr>
  </w:style>
  <w:style w:type="table" w:styleId="Oformateradtabell1">
    <w:name w:val="Plain Table 1"/>
    <w:basedOn w:val="Normaltabell"/>
    <w:uiPriority w:val="41"/>
    <w:rsid w:val="007F7715"/>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F7715"/>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F7715"/>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F7715"/>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F7715"/>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F771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F7715"/>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7F7715"/>
    <w:rPr>
      <w:noProof w:val="0"/>
      <w:color w:val="808080"/>
      <w:shd w:val="clear" w:color="auto" w:fill="E6E6E6"/>
    </w:rPr>
  </w:style>
  <w:style w:type="table" w:styleId="Professionelltabell">
    <w:name w:val="Table Professional"/>
    <w:basedOn w:val="Normaltabell"/>
    <w:uiPriority w:val="99"/>
    <w:semiHidden/>
    <w:unhideWhenUsed/>
    <w:rsid w:val="007F771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7F7715"/>
    <w:pPr>
      <w:numPr>
        <w:numId w:val="41"/>
      </w:numPr>
      <w:contextualSpacing/>
    </w:pPr>
  </w:style>
  <w:style w:type="paragraph" w:styleId="Punktlista5">
    <w:name w:val="List Bullet 5"/>
    <w:basedOn w:val="Normal"/>
    <w:uiPriority w:val="99"/>
    <w:semiHidden/>
    <w:unhideWhenUsed/>
    <w:rsid w:val="007F7715"/>
    <w:pPr>
      <w:numPr>
        <w:numId w:val="42"/>
      </w:numPr>
      <w:contextualSpacing/>
    </w:pPr>
  </w:style>
  <w:style w:type="character" w:styleId="Radnummer">
    <w:name w:val="line number"/>
    <w:basedOn w:val="Standardstycketeckensnitt"/>
    <w:uiPriority w:val="99"/>
    <w:semiHidden/>
    <w:unhideWhenUsed/>
    <w:rsid w:val="007F7715"/>
    <w:rPr>
      <w:noProof w:val="0"/>
    </w:rPr>
  </w:style>
  <w:style w:type="table" w:styleId="Rutntstabell1ljus">
    <w:name w:val="Grid Table 1 Light"/>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F7715"/>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7F7715"/>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7F771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7F771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7F771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F771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7F771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7F771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7F771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7F771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7F771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7F771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F771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7F771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7F771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7F771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7F771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7F771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7F7715"/>
    <w:pPr>
      <w:spacing w:after="0" w:line="240" w:lineRule="auto"/>
      <w:ind w:left="4252"/>
    </w:pPr>
  </w:style>
  <w:style w:type="character" w:customStyle="1" w:styleId="SignaturChar">
    <w:name w:val="Signatur Char"/>
    <w:basedOn w:val="Standardstycketeckensnitt"/>
    <w:link w:val="Signatur"/>
    <w:uiPriority w:val="99"/>
    <w:semiHidden/>
    <w:rsid w:val="007F7715"/>
    <w:rPr>
      <w:rFonts w:eastAsiaTheme="minorHAnsi"/>
      <w:sz w:val="25"/>
      <w:szCs w:val="25"/>
      <w:lang w:eastAsia="en-US"/>
    </w:rPr>
  </w:style>
  <w:style w:type="character" w:styleId="Slutnotsreferens">
    <w:name w:val="endnote reference"/>
    <w:basedOn w:val="Standardstycketeckensnitt"/>
    <w:uiPriority w:val="99"/>
    <w:semiHidden/>
    <w:unhideWhenUsed/>
    <w:rsid w:val="007F7715"/>
    <w:rPr>
      <w:noProof w:val="0"/>
      <w:vertAlign w:val="superscript"/>
    </w:rPr>
  </w:style>
  <w:style w:type="paragraph" w:styleId="Slutnotstext">
    <w:name w:val="endnote text"/>
    <w:basedOn w:val="Normal"/>
    <w:link w:val="SlutnotstextChar"/>
    <w:uiPriority w:val="99"/>
    <w:semiHidden/>
    <w:unhideWhenUsed/>
    <w:rsid w:val="007F77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F7715"/>
    <w:rPr>
      <w:rFonts w:eastAsiaTheme="minorHAnsi"/>
      <w:sz w:val="20"/>
      <w:szCs w:val="20"/>
      <w:lang w:eastAsia="en-US"/>
    </w:rPr>
  </w:style>
  <w:style w:type="character" w:styleId="Smarthyperlnk">
    <w:name w:val="Smart Hyperlink"/>
    <w:basedOn w:val="Standardstycketeckensnitt"/>
    <w:uiPriority w:val="99"/>
    <w:semiHidden/>
    <w:unhideWhenUsed/>
    <w:rsid w:val="007F7715"/>
    <w:rPr>
      <w:noProof w:val="0"/>
      <w:u w:val="dotted"/>
    </w:rPr>
  </w:style>
  <w:style w:type="table" w:styleId="Standardtabell1">
    <w:name w:val="Table Classic 1"/>
    <w:basedOn w:val="Normaltabell"/>
    <w:uiPriority w:val="99"/>
    <w:semiHidden/>
    <w:unhideWhenUsed/>
    <w:rsid w:val="007F771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F771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F7715"/>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F7715"/>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7F7715"/>
    <w:rPr>
      <w:b/>
      <w:bCs/>
      <w:noProof w:val="0"/>
    </w:rPr>
  </w:style>
  <w:style w:type="character" w:styleId="Starkbetoning">
    <w:name w:val="Intense Emphasis"/>
    <w:basedOn w:val="Standardstycketeckensnitt"/>
    <w:uiPriority w:val="21"/>
    <w:qFormat/>
    <w:rsid w:val="007F7715"/>
    <w:rPr>
      <w:i/>
      <w:iCs/>
      <w:noProof w:val="0"/>
      <w:color w:val="1A3050" w:themeColor="accent1"/>
    </w:rPr>
  </w:style>
  <w:style w:type="character" w:styleId="Starkreferens">
    <w:name w:val="Intense Reference"/>
    <w:basedOn w:val="Standardstycketeckensnitt"/>
    <w:uiPriority w:val="32"/>
    <w:qFormat/>
    <w:rsid w:val="007F7715"/>
    <w:rPr>
      <w:b/>
      <w:bCs/>
      <w:smallCaps/>
      <w:noProof w:val="0"/>
      <w:color w:val="1A3050" w:themeColor="accent1"/>
      <w:spacing w:val="5"/>
    </w:rPr>
  </w:style>
  <w:style w:type="paragraph" w:styleId="Starktcitat">
    <w:name w:val="Intense Quote"/>
    <w:basedOn w:val="Normal"/>
    <w:next w:val="Normal"/>
    <w:link w:val="StarktcitatChar"/>
    <w:uiPriority w:val="30"/>
    <w:qFormat/>
    <w:rsid w:val="007F771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7F7715"/>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7F7715"/>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F7715"/>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F7715"/>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F7715"/>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F7715"/>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F7715"/>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F7715"/>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F7715"/>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F7715"/>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F7715"/>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F7715"/>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F771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F771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F771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F7715"/>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F771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F771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F7715"/>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F7715"/>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F7715"/>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F771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F771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F7715"/>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F7715"/>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F7715"/>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F7715"/>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7F771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7F7715"/>
    <w:rPr>
      <w:color w:val="5A5A5A" w:themeColor="text1" w:themeTint="A5"/>
      <w:spacing w:val="15"/>
      <w:lang w:eastAsia="en-US"/>
    </w:rPr>
  </w:style>
  <w:style w:type="table" w:styleId="Webbtabell1">
    <w:name w:val="Table Web 1"/>
    <w:basedOn w:val="Normaltabell"/>
    <w:uiPriority w:val="99"/>
    <w:semiHidden/>
    <w:unhideWhenUsed/>
    <w:rsid w:val="007F7715"/>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F7715"/>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F7715"/>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7E566D09E499F80DA0A5D8DF88DB1"/>
        <w:category>
          <w:name w:val="Allmänt"/>
          <w:gallery w:val="placeholder"/>
        </w:category>
        <w:types>
          <w:type w:val="bbPlcHdr"/>
        </w:types>
        <w:behaviors>
          <w:behavior w:val="content"/>
        </w:behaviors>
        <w:guid w:val="{DEAC5D5D-901B-43DB-83C2-6F011606B9AD}"/>
      </w:docPartPr>
      <w:docPartBody>
        <w:p w:rsidR="00B62DCB" w:rsidRDefault="0037523E" w:rsidP="0037523E">
          <w:pPr>
            <w:pStyle w:val="00A7E566D09E499F80DA0A5D8DF88DB1"/>
          </w:pPr>
          <w:r>
            <w:rPr>
              <w:rStyle w:val="Platshllartext"/>
            </w:rPr>
            <w:t xml:space="preserve"> </w:t>
          </w:r>
        </w:p>
      </w:docPartBody>
    </w:docPart>
    <w:docPart>
      <w:docPartPr>
        <w:name w:val="0B184433BA6B4F19A993B8EE9151E474"/>
        <w:category>
          <w:name w:val="Allmänt"/>
          <w:gallery w:val="placeholder"/>
        </w:category>
        <w:types>
          <w:type w:val="bbPlcHdr"/>
        </w:types>
        <w:behaviors>
          <w:behavior w:val="content"/>
        </w:behaviors>
        <w:guid w:val="{6E6C5821-4120-476F-A8F2-3575A37C1260}"/>
      </w:docPartPr>
      <w:docPartBody>
        <w:p w:rsidR="00B62DCB" w:rsidRDefault="0037523E" w:rsidP="0037523E">
          <w:pPr>
            <w:pStyle w:val="0B184433BA6B4F19A993B8EE9151E4741"/>
          </w:pPr>
          <w:r>
            <w:rPr>
              <w:rStyle w:val="Platshllartext"/>
            </w:rPr>
            <w:t xml:space="preserve"> </w:t>
          </w:r>
        </w:p>
      </w:docPartBody>
    </w:docPart>
    <w:docPart>
      <w:docPartPr>
        <w:name w:val="885BEDB168034C84A22FCE4B0A79BDEF"/>
        <w:category>
          <w:name w:val="Allmänt"/>
          <w:gallery w:val="placeholder"/>
        </w:category>
        <w:types>
          <w:type w:val="bbPlcHdr"/>
        </w:types>
        <w:behaviors>
          <w:behavior w:val="content"/>
        </w:behaviors>
        <w:guid w:val="{3CECCF8D-1E53-4381-B989-A43A6FD88422}"/>
      </w:docPartPr>
      <w:docPartBody>
        <w:p w:rsidR="00B62DCB" w:rsidRDefault="0037523E" w:rsidP="0037523E">
          <w:pPr>
            <w:pStyle w:val="885BEDB168034C84A22FCE4B0A79BDEF1"/>
          </w:pPr>
          <w:r>
            <w:rPr>
              <w:rStyle w:val="Platshllartext"/>
            </w:rPr>
            <w:t xml:space="preserve"> </w:t>
          </w:r>
        </w:p>
      </w:docPartBody>
    </w:docPart>
    <w:docPart>
      <w:docPartPr>
        <w:name w:val="F4CA02C746384AB6A398819DDC5A0507"/>
        <w:category>
          <w:name w:val="Allmänt"/>
          <w:gallery w:val="placeholder"/>
        </w:category>
        <w:types>
          <w:type w:val="bbPlcHdr"/>
        </w:types>
        <w:behaviors>
          <w:behavior w:val="content"/>
        </w:behaviors>
        <w:guid w:val="{A6609371-7891-4F43-B0ED-10A512BBA809}"/>
      </w:docPartPr>
      <w:docPartBody>
        <w:p w:rsidR="00B62DCB" w:rsidRDefault="0037523E" w:rsidP="0037523E">
          <w:pPr>
            <w:pStyle w:val="F4CA02C746384AB6A398819DDC5A0507"/>
          </w:pPr>
          <w:r>
            <w:rPr>
              <w:rStyle w:val="Platshllartext"/>
            </w:rPr>
            <w:t xml:space="preserve"> </w:t>
          </w:r>
        </w:p>
      </w:docPartBody>
    </w:docPart>
    <w:docPart>
      <w:docPartPr>
        <w:name w:val="F480CCA07BD149FB89754521B6B07D96"/>
        <w:category>
          <w:name w:val="Allmänt"/>
          <w:gallery w:val="placeholder"/>
        </w:category>
        <w:types>
          <w:type w:val="bbPlcHdr"/>
        </w:types>
        <w:behaviors>
          <w:behavior w:val="content"/>
        </w:behaviors>
        <w:guid w:val="{A8DC8814-F9DF-4E97-A218-055AFD240081}"/>
      </w:docPartPr>
      <w:docPartBody>
        <w:p w:rsidR="00B62DCB" w:rsidRDefault="0037523E" w:rsidP="0037523E">
          <w:pPr>
            <w:pStyle w:val="F480CCA07BD149FB89754521B6B07D9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3E"/>
    <w:rsid w:val="0037523E"/>
    <w:rsid w:val="00B62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188E55F8ED4E5EA9D27B6C5841C986">
    <w:name w:val="C4188E55F8ED4E5EA9D27B6C5841C986"/>
    <w:rsid w:val="0037523E"/>
  </w:style>
  <w:style w:type="character" w:styleId="Platshllartext">
    <w:name w:val="Placeholder Text"/>
    <w:basedOn w:val="Standardstycketeckensnitt"/>
    <w:uiPriority w:val="99"/>
    <w:semiHidden/>
    <w:rsid w:val="0037523E"/>
    <w:rPr>
      <w:noProof w:val="0"/>
      <w:color w:val="808080"/>
    </w:rPr>
  </w:style>
  <w:style w:type="paragraph" w:customStyle="1" w:styleId="1E025EB1AD67424FB0382A8DCC5C3508">
    <w:name w:val="1E025EB1AD67424FB0382A8DCC5C3508"/>
    <w:rsid w:val="0037523E"/>
  </w:style>
  <w:style w:type="paragraph" w:customStyle="1" w:styleId="037F61EE81614DCBBF2F6E928B575944">
    <w:name w:val="037F61EE81614DCBBF2F6E928B575944"/>
    <w:rsid w:val="0037523E"/>
  </w:style>
  <w:style w:type="paragraph" w:customStyle="1" w:styleId="DCBA957E528A4367A36DCCA4D534B4E0">
    <w:name w:val="DCBA957E528A4367A36DCCA4D534B4E0"/>
    <w:rsid w:val="0037523E"/>
  </w:style>
  <w:style w:type="paragraph" w:customStyle="1" w:styleId="00A7E566D09E499F80DA0A5D8DF88DB1">
    <w:name w:val="00A7E566D09E499F80DA0A5D8DF88DB1"/>
    <w:rsid w:val="0037523E"/>
  </w:style>
  <w:style w:type="paragraph" w:customStyle="1" w:styleId="0B184433BA6B4F19A993B8EE9151E474">
    <w:name w:val="0B184433BA6B4F19A993B8EE9151E474"/>
    <w:rsid w:val="0037523E"/>
  </w:style>
  <w:style w:type="paragraph" w:customStyle="1" w:styleId="6AEA71E4623142F2A9C399607377EC94">
    <w:name w:val="6AEA71E4623142F2A9C399607377EC94"/>
    <w:rsid w:val="0037523E"/>
  </w:style>
  <w:style w:type="paragraph" w:customStyle="1" w:styleId="5A5EF63960D94B12B1B029F0D657C45A">
    <w:name w:val="5A5EF63960D94B12B1B029F0D657C45A"/>
    <w:rsid w:val="0037523E"/>
  </w:style>
  <w:style w:type="paragraph" w:customStyle="1" w:styleId="A5CA33165CD44BB7864C646E5A83121E">
    <w:name w:val="A5CA33165CD44BB7864C646E5A83121E"/>
    <w:rsid w:val="0037523E"/>
  </w:style>
  <w:style w:type="paragraph" w:customStyle="1" w:styleId="885BEDB168034C84A22FCE4B0A79BDEF">
    <w:name w:val="885BEDB168034C84A22FCE4B0A79BDEF"/>
    <w:rsid w:val="0037523E"/>
  </w:style>
  <w:style w:type="paragraph" w:customStyle="1" w:styleId="F4CA02C746384AB6A398819DDC5A0507">
    <w:name w:val="F4CA02C746384AB6A398819DDC5A0507"/>
    <w:rsid w:val="0037523E"/>
  </w:style>
  <w:style w:type="paragraph" w:customStyle="1" w:styleId="0B184433BA6B4F19A993B8EE9151E4741">
    <w:name w:val="0B184433BA6B4F19A993B8EE9151E4741"/>
    <w:rsid w:val="003752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5BEDB168034C84A22FCE4B0A79BDEF1">
    <w:name w:val="885BEDB168034C84A22FCE4B0A79BDEF1"/>
    <w:rsid w:val="003752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44466135AD47929659A0C0E86CF35F">
    <w:name w:val="8F44466135AD47929659A0C0E86CF35F"/>
    <w:rsid w:val="0037523E"/>
  </w:style>
  <w:style w:type="paragraph" w:customStyle="1" w:styleId="6BC162D228E948CD8637E2CF9B892E36">
    <w:name w:val="6BC162D228E948CD8637E2CF9B892E36"/>
    <w:rsid w:val="0037523E"/>
  </w:style>
  <w:style w:type="paragraph" w:customStyle="1" w:styleId="D41A67DDCDDE4DDF83742A3791976122">
    <w:name w:val="D41A67DDCDDE4DDF83742A3791976122"/>
    <w:rsid w:val="0037523E"/>
  </w:style>
  <w:style w:type="paragraph" w:customStyle="1" w:styleId="AD445523919C4ABCB89E14B0604849F5">
    <w:name w:val="AD445523919C4ABCB89E14B0604849F5"/>
    <w:rsid w:val="0037523E"/>
  </w:style>
  <w:style w:type="paragraph" w:customStyle="1" w:styleId="EB55F980A75C4200A805FAB2C81937AB">
    <w:name w:val="EB55F980A75C4200A805FAB2C81937AB"/>
    <w:rsid w:val="0037523E"/>
  </w:style>
  <w:style w:type="paragraph" w:customStyle="1" w:styleId="F480CCA07BD149FB89754521B6B07D96">
    <w:name w:val="F480CCA07BD149FB89754521B6B07D96"/>
    <w:rsid w:val="0037523E"/>
  </w:style>
  <w:style w:type="paragraph" w:customStyle="1" w:styleId="72CFFF67F3AD4CE681D243BC859C81FC">
    <w:name w:val="72CFFF67F3AD4CE681D243BC859C81FC"/>
    <w:rsid w:val="00375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ff3670cc-ad6b-4129-9e23-a45cb75e6255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_dlc_DocId xmlns="c43a2d8f-bf28-4bd0-b6c4-0c6d6c609fb1">7RWQ5A3E44ZW-1304339518-1623</_dlc_DocId>
    <_dlc_DocIdUrl xmlns="c43a2d8f-bf28-4bd0-b6c4-0c6d6c609fb1">
      <Url>https://dhs.sp.regeringskansliet.se/yta/ju-L4/_layouts/15/DocIdRedir.aspx?ID=7RWQ5A3E44ZW-1304339518-1623</Url>
      <Description>7RWQ5A3E44ZW-1304339518-1623</Description>
    </_dlc_DocIdUrl>
    <RKOrdnaClass xmlns="e43df85e-1a90-4f35-984f-b50671c40a74" xsi:nil="true"/>
    <RKOrdnaCheckInComment xmlns="e43df85e-1a90-4f35-984f-b50671c40a74" xsi:nil="true"/>
    <DirtyMigration xmlns="4e9c2f0c-7bf8-49af-8356-cbf363fc78a7">false</DirtyMigration>
    <RecordNumber xmlns="4e9c2f0c-7bf8-49af-8356-cbf363fc78a7" xsi:nil="true"/>
    <RKNyckelord xmlns="18f3d968-6251-40b0-9f11-012b293496c2" xsi:nil="true"/>
  </documentManagement>
</p:properties>
</file>

<file path=customXml/item5.xml><?xml version="1.0" encoding="utf-8"?>
<?mso-contentType ?>
<customXsn xmlns="http://schemas.microsoft.com/office/2006/metadata/customXsn">
  <xsnLocation/>
  <cached>True</cached>
  <openByDefault>False</openByDefault>
  <xsnScope>/yta/ju-L4/Riksdagsfrgor</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Ju2020/04185</Dnr>
    <ParagrafNr/>
    <DocumentTitle/>
    <VisitingAddress/>
    <Extra1/>
    <Extra2/>
    <Extra3>Kjell-Arne Ottosson</Extra3>
    <Number/>
    <Recipient>Till riksdagen</Recipient>
    <SenderText/>
    <DocNumber>Ju2020/04267</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Ju2020/04185</Dnr>
    <ParagrafNr/>
    <DocumentTitle/>
    <VisitingAddress/>
    <Extra1/>
    <Extra2/>
    <Extra3>Kjell-Arne Ottosson</Extra3>
    <Number/>
    <Recipient>Till riksdagen</Recipient>
    <SenderText/>
    <DocNumber>Ju2020/04267</DocNumber>
    <Doclanguage>1053</Doclanguage>
    <Appendix/>
    <LogotypeName>RK_LOGO_SV_BW.emf</LogotypeName>
  </BaseInfo>
</DocumentInfo>
</file>

<file path=customXml/itemProps1.xml><?xml version="1.0" encoding="utf-8"?>
<ds:datastoreItem xmlns:ds="http://schemas.openxmlformats.org/officeDocument/2006/customXml" ds:itemID="{3BA4BA2B-DBCD-4DA1-8AD7-C4EC8718619B}"/>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60E4115C-96E9-485F-A770-CF4A65D0D799}">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18f3d968-6251-40b0-9f11-012b293496c2"/>
    <ds:schemaRef ds:uri="http://purl.org/dc/terms/"/>
    <ds:schemaRef ds:uri="c43a2d8f-bf28-4bd0-b6c4-0c6d6c609fb1"/>
    <ds:schemaRef ds:uri="4e9c2f0c-7bf8-49af-8356-cbf363fc78a7"/>
    <ds:schemaRef ds:uri="e43df85e-1a90-4f35-984f-b50671c40a74"/>
    <ds:schemaRef ds:uri="http://www.w3.org/XML/1998/namespace"/>
    <ds:schemaRef ds:uri="http://purl.org/dc/dcmitype/"/>
  </ds:schemaRefs>
</ds:datastoreItem>
</file>

<file path=customXml/itemProps5.xml><?xml version="1.0" encoding="utf-8"?>
<ds:datastoreItem xmlns:ds="http://schemas.openxmlformats.org/officeDocument/2006/customXml" ds:itemID="{D7A6695D-B9D6-458B-8B04-DADD60568A76}">
  <ds:schemaRefs>
    <ds:schemaRef ds:uri="http://schemas.microsoft.com/office/2006/metadata/customXsn"/>
  </ds:schemaRefs>
</ds:datastoreItem>
</file>

<file path=customXml/itemProps6.xml><?xml version="1.0" encoding="utf-8"?>
<ds:datastoreItem xmlns:ds="http://schemas.openxmlformats.org/officeDocument/2006/customXml" ds:itemID="{DFD4D96D-9AB8-4FAB-84DD-C6A8008E1D41}">
  <ds:schemaRefs>
    <ds:schemaRef ds:uri="http://lp/documentinfo/RK"/>
  </ds:schemaRefs>
</ds:datastoreItem>
</file>

<file path=customXml/itemProps7.xml><?xml version="1.0" encoding="utf-8"?>
<ds:datastoreItem xmlns:ds="http://schemas.openxmlformats.org/officeDocument/2006/customXml" ds:itemID="{DFD4D96D-9AB8-4FAB-84DD-C6A8008E1D41}"/>
</file>

<file path=docProps/app.xml><?xml version="1.0" encoding="utf-8"?>
<Properties xmlns="http://schemas.openxmlformats.org/officeDocument/2006/extended-properties" xmlns:vt="http://schemas.openxmlformats.org/officeDocument/2006/docPropsVTypes">
  <Template>RK Basmall</Template>
  <TotalTime>0</TotalTime>
  <Pages>2</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 och 627 Tidsbegränsade vapenlicenser samt tidsbegränsade licenser.docx</dc:title>
  <dc:subject/>
  <dc:creator>Max Stille</dc:creator>
  <cp:keywords/>
  <dc:description/>
  <cp:lastModifiedBy>Max Stille</cp:lastModifiedBy>
  <cp:revision>5</cp:revision>
  <dcterms:created xsi:type="dcterms:W3CDTF">2020-11-23T10:18:00Z</dcterms:created>
  <dcterms:modified xsi:type="dcterms:W3CDTF">2020-11-23T10:30:00Z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e29bbda6-242d-4da6-bb25-05b5843fe8c9</vt:lpwstr>
  </property>
</Properties>
</file>