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8868E" w14:textId="3B539B5E" w:rsidR="00133257" w:rsidRDefault="00133257" w:rsidP="003E7AC1">
      <w:pPr>
        <w:pStyle w:val="Rubrik"/>
      </w:pPr>
      <w:bookmarkStart w:id="0" w:name="Start"/>
      <w:bookmarkEnd w:id="0"/>
      <w:r>
        <w:t>Svar på fråga 2019/20:1620 av Lars Püss (M)</w:t>
      </w:r>
      <w:r>
        <w:br/>
      </w:r>
      <w:r w:rsidRPr="00133257">
        <w:t>Lika möjligheter till antagning till högre utbildning</w:t>
      </w:r>
    </w:p>
    <w:p w14:paraId="01EEB308" w14:textId="1EA46903" w:rsidR="00133257" w:rsidRDefault="00133257" w:rsidP="00133257">
      <w:pPr>
        <w:pStyle w:val="Brdtext"/>
      </w:pPr>
      <w:r>
        <w:t>Lars Püss har frågat mig vad jag avser att göra för att blivande studenter ska behandlas lika vid antagning till universitetsstudier.</w:t>
      </w:r>
    </w:p>
    <w:p w14:paraId="3421D4F8" w14:textId="561EB8F8" w:rsidR="0039716E" w:rsidRDefault="0039716E" w:rsidP="00133257">
      <w:pPr>
        <w:pStyle w:val="Brdtext"/>
      </w:pPr>
      <w:r>
        <w:t xml:space="preserve">Att alla sökande ska behandlas lika vid antagning till högskolestudier är en åsikt som jag delar med Lars Püss. Att det är kompetenser som är avgörande vid antagning till högskolan </w:t>
      </w:r>
      <w:r w:rsidR="00CD32CA">
        <w:t xml:space="preserve">och </w:t>
      </w:r>
      <w:r>
        <w:t xml:space="preserve">att det finns flera vägar in är något som </w:t>
      </w:r>
      <w:r w:rsidR="00CD32CA">
        <w:t xml:space="preserve">är högt prioriterat för mig. </w:t>
      </w:r>
    </w:p>
    <w:p w14:paraId="349DCE68" w14:textId="40674589" w:rsidR="00666BCE" w:rsidRDefault="009D058E" w:rsidP="00133257">
      <w:pPr>
        <w:pStyle w:val="Brdtext"/>
      </w:pPr>
      <w:r>
        <w:t xml:space="preserve">Regeringen beslutar, tillsammans med riksdagen, om ramarna för tillträdessystemet till högskolan. I högskoleförordningen </w:t>
      </w:r>
      <w:r w:rsidR="009871D4">
        <w:t xml:space="preserve">(1993:100) </w:t>
      </w:r>
      <w:r>
        <w:t>som beslutas av regeringen framgår att f</w:t>
      </w:r>
      <w:r w:rsidRPr="009D058E">
        <w:t>rågor om antagning avgörs av högskolan</w:t>
      </w:r>
      <w:r>
        <w:t xml:space="preserve"> och att d</w:t>
      </w:r>
      <w:r w:rsidRPr="009D058E">
        <w:t>en som vill antas till utbildning på grundnivå eller avancerad nivå ska anmäla det inom den tid och i den ordning som högskolan bestämmer.</w:t>
      </w:r>
      <w:r>
        <w:t xml:space="preserve"> Universitets- och högskolerådet</w:t>
      </w:r>
      <w:r w:rsidR="00CD32CA">
        <w:t xml:space="preserve"> (UHR)</w:t>
      </w:r>
      <w:r>
        <w:t xml:space="preserve"> meddelar föreskrifter om tillträde till högskolan och ansvarar för ett samordnat antagningsförfarande</w:t>
      </w:r>
      <w:r w:rsidRPr="009D058E">
        <w:t xml:space="preserve"> </w:t>
      </w:r>
      <w:r>
        <w:t xml:space="preserve">på uppdrag av universitet och högskolor. </w:t>
      </w:r>
    </w:p>
    <w:p w14:paraId="4A8D34E4" w14:textId="2D106F3F" w:rsidR="00133257" w:rsidRDefault="0039716E" w:rsidP="00133257">
      <w:pPr>
        <w:pStyle w:val="Brdtext"/>
      </w:pPr>
      <w:r>
        <w:t xml:space="preserve">Jag </w:t>
      </w:r>
      <w:r w:rsidR="003E7AC1">
        <w:t xml:space="preserve">har tilltro till att </w:t>
      </w:r>
      <w:r>
        <w:t xml:space="preserve">ansvariga myndigheter sköter sina uppgifter i antagningen till högskolan </w:t>
      </w:r>
      <w:r w:rsidR="003E7AC1">
        <w:t>så att ingen grupp</w:t>
      </w:r>
      <w:r>
        <w:t xml:space="preserve"> medvetet missgynna</w:t>
      </w:r>
      <w:r w:rsidR="003E7AC1">
        <w:t>s</w:t>
      </w:r>
      <w:r>
        <w:t xml:space="preserve">. </w:t>
      </w:r>
      <w:r w:rsidR="006B5032" w:rsidRPr="006B5032">
        <w:t>De</w:t>
      </w:r>
      <w:r w:rsidR="00D83A2C">
        <w:t>n information</w:t>
      </w:r>
      <w:r w:rsidR="006B5032" w:rsidRPr="006B5032">
        <w:t xml:space="preserve"> </w:t>
      </w:r>
      <w:r w:rsidR="00CD32CA">
        <w:t xml:space="preserve">som </w:t>
      </w:r>
      <w:r w:rsidR="006B5032" w:rsidRPr="006B5032">
        <w:t>jag har fått tyder på att det inte ska vara något problem med komplettering för elever som gått IB-programmet då UHR förväntas få information om betygen samlat från IB-</w:t>
      </w:r>
      <w:r w:rsidR="006B5032">
        <w:t>koordinatorerna</w:t>
      </w:r>
      <w:r w:rsidR="006B5032" w:rsidRPr="006B5032">
        <w:t xml:space="preserve"> innan sista kompletteringsdatum.</w:t>
      </w:r>
    </w:p>
    <w:p w14:paraId="6A88975B" w14:textId="77777777" w:rsidR="00241B2E" w:rsidRDefault="00241B2E" w:rsidP="00133257">
      <w:pPr>
        <w:pStyle w:val="Brdtext"/>
      </w:pPr>
      <w:bookmarkStart w:id="1" w:name="_GoBack"/>
      <w:bookmarkEnd w:id="1"/>
    </w:p>
    <w:p w14:paraId="2632FE2C" w14:textId="24541A5A" w:rsidR="00133257" w:rsidRDefault="00133257" w:rsidP="003E7AC1">
      <w:pPr>
        <w:pStyle w:val="Brdtext"/>
      </w:pPr>
      <w:r>
        <w:lastRenderedPageBreak/>
        <w:t xml:space="preserve">Stockholm den </w:t>
      </w:r>
      <w:sdt>
        <w:sdtPr>
          <w:id w:val="-1225218591"/>
          <w:placeholder>
            <w:docPart w:val="115E2D12859645D6B20980F4B5408CB6"/>
          </w:placeholder>
          <w:dataBinding w:prefixMappings="xmlns:ns0='http://lp/documentinfo/RK' " w:xpath="/ns0:DocumentInfo[1]/ns0:BaseInfo[1]/ns0:HeaderDate[1]" w:storeItemID="{74901C37-2A26-4E35-9DCC-850E055E591B}"/>
          <w:date w:fullDate="2020-06-2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23DE0">
            <w:t>29 juni 2020</w:t>
          </w:r>
        </w:sdtContent>
      </w:sdt>
    </w:p>
    <w:p w14:paraId="0D4DB4AE" w14:textId="77777777" w:rsidR="00133257" w:rsidRDefault="00133257" w:rsidP="003E7AC1">
      <w:pPr>
        <w:pStyle w:val="Brdtextutanavstnd"/>
      </w:pPr>
    </w:p>
    <w:p w14:paraId="791930C1" w14:textId="77777777" w:rsidR="00133257" w:rsidRDefault="00133257" w:rsidP="003E7AC1">
      <w:pPr>
        <w:pStyle w:val="Brdtextutanavstnd"/>
      </w:pPr>
    </w:p>
    <w:p w14:paraId="573CD155" w14:textId="7A5813E4" w:rsidR="00133257" w:rsidRPr="00DB48AB" w:rsidRDefault="00133257" w:rsidP="003E7AC1">
      <w:pPr>
        <w:pStyle w:val="Brdtext"/>
      </w:pPr>
      <w:r>
        <w:t>Matilda Ernkrans</w:t>
      </w:r>
    </w:p>
    <w:sectPr w:rsidR="0013325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C2F6E" w14:textId="77777777" w:rsidR="003E7AC1" w:rsidRDefault="003E7AC1" w:rsidP="00A87A54">
      <w:pPr>
        <w:spacing w:after="0" w:line="240" w:lineRule="auto"/>
      </w:pPr>
      <w:r>
        <w:separator/>
      </w:r>
    </w:p>
  </w:endnote>
  <w:endnote w:type="continuationSeparator" w:id="0">
    <w:p w14:paraId="15478A21" w14:textId="77777777" w:rsidR="003E7AC1" w:rsidRDefault="003E7AC1" w:rsidP="00A87A54">
      <w:pPr>
        <w:spacing w:after="0" w:line="240" w:lineRule="auto"/>
      </w:pPr>
      <w:r>
        <w:continuationSeparator/>
      </w:r>
    </w:p>
  </w:endnote>
  <w:endnote w:type="continuationNotice" w:id="1">
    <w:p w14:paraId="0CF5DC2E" w14:textId="77777777" w:rsidR="003E7AC1" w:rsidRDefault="003E7A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E7AC1" w:rsidRPr="00347E11" w14:paraId="07D48A97" w14:textId="77777777" w:rsidTr="003E7AC1">
      <w:trPr>
        <w:trHeight w:val="227"/>
        <w:jc w:val="right"/>
      </w:trPr>
      <w:tc>
        <w:tcPr>
          <w:tcW w:w="708" w:type="dxa"/>
          <w:vAlign w:val="bottom"/>
        </w:tcPr>
        <w:p w14:paraId="465D6410" w14:textId="77777777" w:rsidR="003E7AC1" w:rsidRPr="00B62610" w:rsidRDefault="003E7AC1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E7AC1" w:rsidRPr="00347E11" w14:paraId="3A0FB93A" w14:textId="77777777" w:rsidTr="003E7AC1">
      <w:trPr>
        <w:trHeight w:val="850"/>
        <w:jc w:val="right"/>
      </w:trPr>
      <w:tc>
        <w:tcPr>
          <w:tcW w:w="708" w:type="dxa"/>
          <w:vAlign w:val="bottom"/>
        </w:tcPr>
        <w:p w14:paraId="7FD56EFC" w14:textId="77777777" w:rsidR="003E7AC1" w:rsidRPr="00347E11" w:rsidRDefault="003E7AC1" w:rsidP="005606BC">
          <w:pPr>
            <w:pStyle w:val="Sidfot"/>
            <w:spacing w:line="276" w:lineRule="auto"/>
            <w:jc w:val="right"/>
          </w:pPr>
        </w:p>
      </w:tc>
    </w:tr>
  </w:tbl>
  <w:p w14:paraId="0841AD55" w14:textId="77777777" w:rsidR="003E7AC1" w:rsidRPr="005606BC" w:rsidRDefault="003E7AC1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E7AC1" w:rsidRPr="00347E11" w14:paraId="437FE4D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7D4A30C" w14:textId="77777777" w:rsidR="003E7AC1" w:rsidRPr="00347E11" w:rsidRDefault="003E7AC1" w:rsidP="00347E11">
          <w:pPr>
            <w:pStyle w:val="Sidfot"/>
            <w:rPr>
              <w:sz w:val="8"/>
            </w:rPr>
          </w:pPr>
        </w:p>
      </w:tc>
    </w:tr>
    <w:tr w:rsidR="003E7AC1" w:rsidRPr="00EE3C0F" w14:paraId="11ED5A48" w14:textId="77777777" w:rsidTr="00C26068">
      <w:trPr>
        <w:trHeight w:val="227"/>
      </w:trPr>
      <w:tc>
        <w:tcPr>
          <w:tcW w:w="4074" w:type="dxa"/>
        </w:tcPr>
        <w:p w14:paraId="1C7AF203" w14:textId="77777777" w:rsidR="003E7AC1" w:rsidRPr="00F53AEA" w:rsidRDefault="003E7AC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3A311C4" w14:textId="77777777" w:rsidR="003E7AC1" w:rsidRPr="00F53AEA" w:rsidRDefault="003E7AC1" w:rsidP="00F53AEA">
          <w:pPr>
            <w:pStyle w:val="Sidfot"/>
            <w:spacing w:line="276" w:lineRule="auto"/>
          </w:pPr>
        </w:p>
      </w:tc>
    </w:tr>
  </w:tbl>
  <w:p w14:paraId="59AD39F9" w14:textId="77777777" w:rsidR="003E7AC1" w:rsidRPr="00EE3C0F" w:rsidRDefault="003E7AC1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70D0D" w14:textId="77777777" w:rsidR="003E7AC1" w:rsidRDefault="003E7AC1" w:rsidP="00A87A54">
      <w:pPr>
        <w:spacing w:after="0" w:line="240" w:lineRule="auto"/>
      </w:pPr>
      <w:r>
        <w:separator/>
      </w:r>
    </w:p>
  </w:footnote>
  <w:footnote w:type="continuationSeparator" w:id="0">
    <w:p w14:paraId="3B8DCAB3" w14:textId="77777777" w:rsidR="003E7AC1" w:rsidRDefault="003E7AC1" w:rsidP="00A87A54">
      <w:pPr>
        <w:spacing w:after="0" w:line="240" w:lineRule="auto"/>
      </w:pPr>
      <w:r>
        <w:continuationSeparator/>
      </w:r>
    </w:p>
  </w:footnote>
  <w:footnote w:type="continuationNotice" w:id="1">
    <w:p w14:paraId="01561AAE" w14:textId="77777777" w:rsidR="003E7AC1" w:rsidRDefault="003E7A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E7AC1" w14:paraId="4176EAEA" w14:textId="77777777" w:rsidTr="00C93EBA">
      <w:trPr>
        <w:trHeight w:val="227"/>
      </w:trPr>
      <w:tc>
        <w:tcPr>
          <w:tcW w:w="5534" w:type="dxa"/>
        </w:tcPr>
        <w:p w14:paraId="43C3AAEE" w14:textId="77777777" w:rsidR="003E7AC1" w:rsidRPr="007D73AB" w:rsidRDefault="003E7AC1">
          <w:pPr>
            <w:pStyle w:val="Sidhuvud"/>
          </w:pPr>
        </w:p>
      </w:tc>
      <w:tc>
        <w:tcPr>
          <w:tcW w:w="3170" w:type="dxa"/>
          <w:vAlign w:val="bottom"/>
        </w:tcPr>
        <w:p w14:paraId="448150DD" w14:textId="77777777" w:rsidR="003E7AC1" w:rsidRPr="007D73AB" w:rsidRDefault="003E7AC1" w:rsidP="00340DE0">
          <w:pPr>
            <w:pStyle w:val="Sidhuvud"/>
          </w:pPr>
        </w:p>
      </w:tc>
      <w:tc>
        <w:tcPr>
          <w:tcW w:w="1134" w:type="dxa"/>
        </w:tcPr>
        <w:p w14:paraId="30081769" w14:textId="77777777" w:rsidR="003E7AC1" w:rsidRDefault="003E7AC1" w:rsidP="003E7AC1">
          <w:pPr>
            <w:pStyle w:val="Sidhuvud"/>
          </w:pPr>
        </w:p>
      </w:tc>
    </w:tr>
    <w:tr w:rsidR="003E7AC1" w14:paraId="65C52161" w14:textId="77777777" w:rsidTr="00C93EBA">
      <w:trPr>
        <w:trHeight w:val="1928"/>
      </w:trPr>
      <w:tc>
        <w:tcPr>
          <w:tcW w:w="5534" w:type="dxa"/>
        </w:tcPr>
        <w:p w14:paraId="0A1EEFB3" w14:textId="77777777" w:rsidR="003E7AC1" w:rsidRPr="00340DE0" w:rsidRDefault="003E7AC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66DB08B" wp14:editId="391A7846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FDE4D96" w14:textId="77777777" w:rsidR="003E7AC1" w:rsidRPr="00710A6C" w:rsidRDefault="003E7AC1" w:rsidP="00EE3C0F">
          <w:pPr>
            <w:pStyle w:val="Sidhuvud"/>
            <w:rPr>
              <w:b/>
            </w:rPr>
          </w:pPr>
        </w:p>
        <w:p w14:paraId="6E537018" w14:textId="77777777" w:rsidR="003E7AC1" w:rsidRDefault="003E7AC1" w:rsidP="00EE3C0F">
          <w:pPr>
            <w:pStyle w:val="Sidhuvud"/>
          </w:pPr>
        </w:p>
        <w:p w14:paraId="12004B8C" w14:textId="77777777" w:rsidR="003E7AC1" w:rsidRDefault="003E7AC1" w:rsidP="00EE3C0F">
          <w:pPr>
            <w:pStyle w:val="Sidhuvud"/>
          </w:pPr>
        </w:p>
        <w:p w14:paraId="305EF308" w14:textId="77777777" w:rsidR="003E7AC1" w:rsidRDefault="003E7AC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55636ADA5D574BA0A3015181D78D3987"/>
            </w:placeholder>
            <w:dataBinding w:prefixMappings="xmlns:ns0='http://lp/documentinfo/RK' " w:xpath="/ns0:DocumentInfo[1]/ns0:BaseInfo[1]/ns0:Dnr[1]" w:storeItemID="{74901C37-2A26-4E35-9DCC-850E055E591B}"/>
            <w:text/>
          </w:sdtPr>
          <w:sdtEndPr/>
          <w:sdtContent>
            <w:p w14:paraId="459E4416" w14:textId="77777777" w:rsidR="003E7AC1" w:rsidRDefault="003E7AC1" w:rsidP="00EE3C0F">
              <w:pPr>
                <w:pStyle w:val="Sidhuvud"/>
              </w:pPr>
              <w:r>
                <w:t>U2020/03849/UH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24AD1788D7642EABAD990CB511E753F"/>
            </w:placeholder>
            <w:showingPlcHdr/>
            <w:dataBinding w:prefixMappings="xmlns:ns0='http://lp/documentinfo/RK' " w:xpath="/ns0:DocumentInfo[1]/ns0:BaseInfo[1]/ns0:DocNumber[1]" w:storeItemID="{74901C37-2A26-4E35-9DCC-850E055E591B}"/>
            <w:text/>
          </w:sdtPr>
          <w:sdtEndPr/>
          <w:sdtContent>
            <w:p w14:paraId="63A6D316" w14:textId="072E617B" w:rsidR="003E7AC1" w:rsidRDefault="003E7AC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1FCDDB1" w14:textId="77777777" w:rsidR="003E7AC1" w:rsidRDefault="003E7AC1" w:rsidP="00EE3C0F">
          <w:pPr>
            <w:pStyle w:val="Sidhuvud"/>
          </w:pPr>
        </w:p>
      </w:tc>
      <w:tc>
        <w:tcPr>
          <w:tcW w:w="1134" w:type="dxa"/>
        </w:tcPr>
        <w:p w14:paraId="2CD19BF4" w14:textId="77777777" w:rsidR="003E7AC1" w:rsidRDefault="003E7AC1" w:rsidP="0094502D">
          <w:pPr>
            <w:pStyle w:val="Sidhuvud"/>
          </w:pPr>
        </w:p>
        <w:p w14:paraId="0058B284" w14:textId="77777777" w:rsidR="003E7AC1" w:rsidRPr="0094502D" w:rsidRDefault="003E7AC1" w:rsidP="00EC71A6">
          <w:pPr>
            <w:pStyle w:val="Sidhuvud"/>
          </w:pPr>
        </w:p>
      </w:tc>
    </w:tr>
    <w:tr w:rsidR="003E7AC1" w14:paraId="6ECA6DD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252B78BC9F84CB88A6784E04431E4F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69E859E" w14:textId="77777777" w:rsidR="003E7AC1" w:rsidRPr="00133257" w:rsidRDefault="003E7AC1" w:rsidP="00340DE0">
              <w:pPr>
                <w:pStyle w:val="Sidhuvud"/>
                <w:rPr>
                  <w:b/>
                </w:rPr>
              </w:pPr>
              <w:r w:rsidRPr="00133257">
                <w:rPr>
                  <w:b/>
                </w:rPr>
                <w:t>Utbildningsdepartementet</w:t>
              </w:r>
            </w:p>
            <w:p w14:paraId="1A78DE89" w14:textId="265133A0" w:rsidR="003E7AC1" w:rsidRPr="00340DE0" w:rsidRDefault="003E7AC1" w:rsidP="00340DE0">
              <w:pPr>
                <w:pStyle w:val="Sidhuvud"/>
              </w:pPr>
              <w:r w:rsidRPr="00133257">
                <w:t>Ministern för högre utbildning och forskning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D8F6F742D284ECEA1EA7B7FFAA40615"/>
          </w:placeholder>
          <w:dataBinding w:prefixMappings="xmlns:ns0='http://lp/documentinfo/RK' " w:xpath="/ns0:DocumentInfo[1]/ns0:BaseInfo[1]/ns0:Recipient[1]" w:storeItemID="{74901C37-2A26-4E35-9DCC-850E055E591B}"/>
          <w:text w:multiLine="1"/>
        </w:sdtPr>
        <w:sdtEndPr/>
        <w:sdtContent>
          <w:tc>
            <w:tcPr>
              <w:tcW w:w="3170" w:type="dxa"/>
            </w:tcPr>
            <w:p w14:paraId="29FDE2F8" w14:textId="77777777" w:rsidR="003E7AC1" w:rsidRDefault="003E7AC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BF91C96" w14:textId="77777777" w:rsidR="003E7AC1" w:rsidRDefault="003E7AC1" w:rsidP="003E6020">
          <w:pPr>
            <w:pStyle w:val="Sidhuvud"/>
          </w:pPr>
        </w:p>
      </w:tc>
    </w:tr>
  </w:tbl>
  <w:p w14:paraId="66E40E7E" w14:textId="77777777" w:rsidR="003E7AC1" w:rsidRDefault="003E7AC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5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4DDA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257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4885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B2E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16E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318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AC1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40E2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544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2116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0EFC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6BCE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5032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3F89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3B6E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06A3D"/>
    <w:rsid w:val="0091053B"/>
    <w:rsid w:val="00912158"/>
    <w:rsid w:val="00912945"/>
    <w:rsid w:val="009144EE"/>
    <w:rsid w:val="00915D4C"/>
    <w:rsid w:val="00923DE0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871D4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058E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392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2CA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3A2C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49E3"/>
    <w:rsid w:val="00F55AC7"/>
    <w:rsid w:val="00F55FC9"/>
    <w:rsid w:val="00F563CD"/>
    <w:rsid w:val="00F5663B"/>
    <w:rsid w:val="00F5674D"/>
    <w:rsid w:val="00F5747C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84DC9D"/>
  <w15:docId w15:val="{D4E0EC8D-B248-4BF4-B103-CE31759A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636ADA5D574BA0A3015181D78D39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FD1FC1-2C6D-4281-BFC9-3CA82A021AE0}"/>
      </w:docPartPr>
      <w:docPartBody>
        <w:p w:rsidR="009016A2" w:rsidRDefault="00E14B16" w:rsidP="00E14B16">
          <w:pPr>
            <w:pStyle w:val="55636ADA5D574BA0A3015181D78D398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4AD1788D7642EABAD990CB511E7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6B4C5-D880-46F1-B470-6E20F175DA17}"/>
      </w:docPartPr>
      <w:docPartBody>
        <w:p w:rsidR="009016A2" w:rsidRDefault="00E14B16" w:rsidP="00E14B16">
          <w:pPr>
            <w:pStyle w:val="924AD1788D7642EABAD990CB511E753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52B78BC9F84CB88A6784E04431E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BDE002-5C76-4DF3-9C08-85FB027E4602}"/>
      </w:docPartPr>
      <w:docPartBody>
        <w:p w:rsidR="009016A2" w:rsidRDefault="00E14B16" w:rsidP="00E14B16">
          <w:pPr>
            <w:pStyle w:val="9252B78BC9F84CB88A6784E04431E4FB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D8F6F742D284ECEA1EA7B7FFAA40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05C01-36B2-452D-A428-60914D5CE3BE}"/>
      </w:docPartPr>
      <w:docPartBody>
        <w:p w:rsidR="009016A2" w:rsidRDefault="00E14B16" w:rsidP="00E14B16">
          <w:pPr>
            <w:pStyle w:val="DD8F6F742D284ECEA1EA7B7FFAA4061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15E2D12859645D6B20980F4B5408C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2884DC-8458-4715-9DEB-DEB7CD73D828}"/>
      </w:docPartPr>
      <w:docPartBody>
        <w:p w:rsidR="009016A2" w:rsidRDefault="00E14B16" w:rsidP="00E14B16">
          <w:pPr>
            <w:pStyle w:val="115E2D12859645D6B20980F4B5408CB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16"/>
    <w:rsid w:val="009016A2"/>
    <w:rsid w:val="00E1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55F70FAC84846E3974191154C30C58A">
    <w:name w:val="955F70FAC84846E3974191154C30C58A"/>
    <w:rsid w:val="00E14B16"/>
  </w:style>
  <w:style w:type="character" w:styleId="Platshllartext">
    <w:name w:val="Placeholder Text"/>
    <w:basedOn w:val="Standardstycketeckensnitt"/>
    <w:uiPriority w:val="99"/>
    <w:semiHidden/>
    <w:rsid w:val="00E14B16"/>
    <w:rPr>
      <w:noProof w:val="0"/>
      <w:color w:val="808080"/>
    </w:rPr>
  </w:style>
  <w:style w:type="paragraph" w:customStyle="1" w:styleId="718739DF6ED74C1BBCCAF50F50FC7025">
    <w:name w:val="718739DF6ED74C1BBCCAF50F50FC7025"/>
    <w:rsid w:val="00E14B16"/>
  </w:style>
  <w:style w:type="paragraph" w:customStyle="1" w:styleId="AB53032F9C004847B640EF13B7E68FD9">
    <w:name w:val="AB53032F9C004847B640EF13B7E68FD9"/>
    <w:rsid w:val="00E14B16"/>
  </w:style>
  <w:style w:type="paragraph" w:customStyle="1" w:styleId="E7D4A49EF2224C28BCFA2A8E281A27E6">
    <w:name w:val="E7D4A49EF2224C28BCFA2A8E281A27E6"/>
    <w:rsid w:val="00E14B16"/>
  </w:style>
  <w:style w:type="paragraph" w:customStyle="1" w:styleId="55636ADA5D574BA0A3015181D78D3987">
    <w:name w:val="55636ADA5D574BA0A3015181D78D3987"/>
    <w:rsid w:val="00E14B16"/>
  </w:style>
  <w:style w:type="paragraph" w:customStyle="1" w:styleId="924AD1788D7642EABAD990CB511E753F">
    <w:name w:val="924AD1788D7642EABAD990CB511E753F"/>
    <w:rsid w:val="00E14B16"/>
  </w:style>
  <w:style w:type="paragraph" w:customStyle="1" w:styleId="AA1CBE80FB2B45DA92ABA4ADD04CC3C8">
    <w:name w:val="AA1CBE80FB2B45DA92ABA4ADD04CC3C8"/>
    <w:rsid w:val="00E14B16"/>
  </w:style>
  <w:style w:type="paragraph" w:customStyle="1" w:styleId="339515EA400F4B80A033ED77827F4910">
    <w:name w:val="339515EA400F4B80A033ED77827F4910"/>
    <w:rsid w:val="00E14B16"/>
  </w:style>
  <w:style w:type="paragraph" w:customStyle="1" w:styleId="80EDD7CFD64A491EB277AA0C5C44698B">
    <w:name w:val="80EDD7CFD64A491EB277AA0C5C44698B"/>
    <w:rsid w:val="00E14B16"/>
  </w:style>
  <w:style w:type="paragraph" w:customStyle="1" w:styleId="9252B78BC9F84CB88A6784E04431E4FB">
    <w:name w:val="9252B78BC9F84CB88A6784E04431E4FB"/>
    <w:rsid w:val="00E14B16"/>
  </w:style>
  <w:style w:type="paragraph" w:customStyle="1" w:styleId="DD8F6F742D284ECEA1EA7B7FFAA40615">
    <w:name w:val="DD8F6F742D284ECEA1EA7B7FFAA40615"/>
    <w:rsid w:val="00E14B16"/>
  </w:style>
  <w:style w:type="paragraph" w:customStyle="1" w:styleId="924AD1788D7642EABAD990CB511E753F1">
    <w:name w:val="924AD1788D7642EABAD990CB511E753F1"/>
    <w:rsid w:val="00E14B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252B78BC9F84CB88A6784E04431E4FB1">
    <w:name w:val="9252B78BC9F84CB88A6784E04431E4FB1"/>
    <w:rsid w:val="00E14B16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92AC89095F64DE3ADAA4A8A79E9813A">
    <w:name w:val="292AC89095F64DE3ADAA4A8A79E9813A"/>
    <w:rsid w:val="00E14B16"/>
  </w:style>
  <w:style w:type="paragraph" w:customStyle="1" w:styleId="FEB58D2B3842482FBEC063C82F16DEC5">
    <w:name w:val="FEB58D2B3842482FBEC063C82F16DEC5"/>
    <w:rsid w:val="00E14B16"/>
  </w:style>
  <w:style w:type="paragraph" w:customStyle="1" w:styleId="D6FCE16F07B747F29355C80081FED0C7">
    <w:name w:val="D6FCE16F07B747F29355C80081FED0C7"/>
    <w:rsid w:val="00E14B16"/>
  </w:style>
  <w:style w:type="paragraph" w:customStyle="1" w:styleId="07D44965E2F5490CB63F50CC28C5AAEB">
    <w:name w:val="07D44965E2F5490CB63F50CC28C5AAEB"/>
    <w:rsid w:val="00E14B16"/>
  </w:style>
  <w:style w:type="paragraph" w:customStyle="1" w:styleId="5B58BC132B074F4A8DC9DB537D9A996C">
    <w:name w:val="5B58BC132B074F4A8DC9DB537D9A996C"/>
    <w:rsid w:val="00E14B16"/>
  </w:style>
  <w:style w:type="paragraph" w:customStyle="1" w:styleId="115E2D12859645D6B20980F4B5408CB6">
    <w:name w:val="115E2D12859645D6B20980F4B5408CB6"/>
    <w:rsid w:val="00E14B16"/>
  </w:style>
  <w:style w:type="paragraph" w:customStyle="1" w:styleId="7057C5E801EC4B1696BD18DDABD55310">
    <w:name w:val="7057C5E801EC4B1696BD18DDABD55310"/>
    <w:rsid w:val="00E14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Ministern för högre utbildning och forskning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2020-06-29T00:00:00</HeaderDate>
    <Office/>
    <Dnr>U2020/03849/UH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DD1CE2CB95AB944B9C828AB74295FD80" ma:contentTypeVersion="50" ma:contentTypeDescription="Skapa nytt dokument med möjlighet att välja RK-mall" ma:contentTypeScope="" ma:versionID="d7ae42514768246a7d64866d001cd92d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fd0eb60b-32c8-489c-a600-61d55b22892d" targetNamespace="http://schemas.microsoft.com/office/2006/metadata/properties" ma:root="true" ma:fieldsID="8cc6ac3e3dacfbd1a0e2e0223ef368e8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fd0eb60b-32c8-489c-a600-61d55b22892d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d4f1134e-a5b0-485b-bfa2-3624a530a859}" ma:internalName="TaxCatchAllLabel" ma:readOnly="true" ma:showField="CatchAllDataLabel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d4f1134e-a5b0-485b-bfa2-3624a530a859}" ma:internalName="TaxCatchAll" ma:showField="CatchAllData" ma:web="e3d7fb30-3195-4a14-8732-a786a1cc47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eb60b-32c8-489c-a600-61d55b22892d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b756e17d-ce32-4f74-926e-10bec1460b2c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67A0-7B17-4E20-A6AB-1AE6719E002B}"/>
</file>

<file path=customXml/itemProps2.xml><?xml version="1.0" encoding="utf-8"?>
<ds:datastoreItem xmlns:ds="http://schemas.openxmlformats.org/officeDocument/2006/customXml" ds:itemID="{CA65C6FD-3B7E-48AF-8673-12FFCA370EAC}"/>
</file>

<file path=customXml/itemProps3.xml><?xml version="1.0" encoding="utf-8"?>
<ds:datastoreItem xmlns:ds="http://schemas.openxmlformats.org/officeDocument/2006/customXml" ds:itemID="{74901C37-2A26-4E35-9DCC-850E055E591B}"/>
</file>

<file path=customXml/itemProps4.xml><?xml version="1.0" encoding="utf-8"?>
<ds:datastoreItem xmlns:ds="http://schemas.openxmlformats.org/officeDocument/2006/customXml" ds:itemID="{3BF1DDCC-EB77-449F-88E3-2AEEA4FDDB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fd0eb60b-32c8-489c-a600-61d55b228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65C6FD-3B7E-48AF-8673-12FFCA370EA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024E7E7-1050-45EB-9E75-D4E631BCA145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69A5517-7B93-4D06-830C-8F3AA08F1027}"/>
</file>

<file path=customXml/itemProps8.xml><?xml version="1.0" encoding="utf-8"?>
<ds:datastoreItem xmlns:ds="http://schemas.openxmlformats.org/officeDocument/2006/customXml" ds:itemID="{EAFE43F7-B6BE-4136-9602-4EF949243D5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230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1620 av Lars Püss (M) Lika möjligheter till antagning till högre utbildning.docx</dc:title>
  <dc:subject/>
  <dc:creator>Lovisa Hellberg</dc:creator>
  <cp:keywords/>
  <dc:description/>
  <cp:lastModifiedBy>Catrin Arusell Ekström</cp:lastModifiedBy>
  <cp:revision>2</cp:revision>
  <dcterms:created xsi:type="dcterms:W3CDTF">2020-06-29T06:55:00Z</dcterms:created>
  <dcterms:modified xsi:type="dcterms:W3CDTF">2020-06-29T06:55:00Z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a5d88eda-8ad8-4659-892d-1db46e311307</vt:lpwstr>
  </property>
</Properties>
</file>