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85" w:rsidRDefault="00591585" w:rsidP="00472EBA">
      <w:pPr>
        <w:pStyle w:val="Rubrik"/>
      </w:pPr>
      <w:r>
        <w:t>Svar på fråga 2016/17:1834 Provisoriska pass av Boriana Åberg (M)</w:t>
      </w:r>
    </w:p>
    <w:p w:rsidR="00591585" w:rsidRDefault="00591585" w:rsidP="00472EBA">
      <w:pPr>
        <w:pStyle w:val="Brdtext"/>
      </w:pPr>
      <w:r>
        <w:t>Boriana Åberg har frågat mig vilka åtgärder jag avser att vidta för att de kontroller som krävs för att utfärda ett provisoriskt pass genomförs på ett korrekt sätt.</w:t>
      </w:r>
    </w:p>
    <w:p w:rsidR="00897EE6" w:rsidRDefault="00CC7611" w:rsidP="00472EBA">
      <w:pPr>
        <w:pStyle w:val="Brdtext"/>
      </w:pPr>
      <w:r>
        <w:t xml:space="preserve">Polismyndighetens </w:t>
      </w:r>
      <w:r w:rsidR="00591585">
        <w:t xml:space="preserve">verksamhet </w:t>
      </w:r>
      <w:r>
        <w:t xml:space="preserve">ska bedrivas i enlighet med </w:t>
      </w:r>
      <w:r w:rsidR="00591585">
        <w:t xml:space="preserve">lagar och </w:t>
      </w:r>
      <w:r w:rsidR="00897EE6">
        <w:t xml:space="preserve">bestämmelser </w:t>
      </w:r>
      <w:r>
        <w:t xml:space="preserve">och i överensstämmelse med egna föreskrifter och rutiner. I de </w:t>
      </w:r>
      <w:r w:rsidR="00897EE6">
        <w:t xml:space="preserve">fall som </w:t>
      </w:r>
      <w:proofErr w:type="spellStart"/>
      <w:r w:rsidR="00897EE6">
        <w:t>Boriana</w:t>
      </w:r>
      <w:proofErr w:type="spellEnd"/>
      <w:r w:rsidR="00897EE6">
        <w:t xml:space="preserve"> Åberg refererar till har det </w:t>
      </w:r>
      <w:r w:rsidR="00AC4290">
        <w:t xml:space="preserve">för Polismyndigheten </w:t>
      </w:r>
      <w:r w:rsidR="00897EE6">
        <w:t xml:space="preserve">funnits anledning att tro att så inte har skett. Enligt uppgift från </w:t>
      </w:r>
      <w:r w:rsidR="00AC4290">
        <w:t>myndigheten</w:t>
      </w:r>
      <w:r w:rsidR="00897EE6">
        <w:t xml:space="preserve"> har man därför upprättat en anmälan om tjänstefel. </w:t>
      </w:r>
    </w:p>
    <w:p w:rsidR="00591585" w:rsidRDefault="00A33808" w:rsidP="00472EBA">
      <w:pPr>
        <w:pStyle w:val="Brdtext"/>
      </w:pPr>
      <w:r>
        <w:t xml:space="preserve">Polismyndigheten har vidtagit de åtgärder som man kan förvänta sig </w:t>
      </w:r>
      <w:r w:rsidR="007F28A6">
        <w:t xml:space="preserve">för att utreda </w:t>
      </w:r>
      <w:r w:rsidR="00AC4290">
        <w:t>omständigheterna</w:t>
      </w:r>
      <w:r>
        <w:t xml:space="preserve"> </w:t>
      </w:r>
      <w:r w:rsidR="00AC4290">
        <w:t>i det här fallet. Ja</w:t>
      </w:r>
      <w:r>
        <w:t>g avser</w:t>
      </w:r>
      <w:r w:rsidR="00AC4290">
        <w:t xml:space="preserve"> därför</w:t>
      </w:r>
      <w:r>
        <w:t xml:space="preserve"> inte agera vidare i frågan.</w:t>
      </w:r>
    </w:p>
    <w:p w:rsidR="00A33808" w:rsidRDefault="00A33808" w:rsidP="00472EBA">
      <w:pPr>
        <w:pStyle w:val="Brdtext"/>
      </w:pPr>
    </w:p>
    <w:p w:rsidR="00A33808" w:rsidRDefault="00E614B3" w:rsidP="00472EBA">
      <w:pPr>
        <w:pStyle w:val="Brdtext"/>
      </w:pPr>
      <w:r>
        <w:t>Stockholm den 8</w:t>
      </w:r>
      <w:bookmarkStart w:id="0" w:name="_GoBack"/>
      <w:bookmarkEnd w:id="0"/>
      <w:r w:rsidR="00A33808">
        <w:t xml:space="preserve"> september 2017</w:t>
      </w:r>
    </w:p>
    <w:p w:rsidR="00A33808" w:rsidRDefault="00A33808" w:rsidP="00472EBA">
      <w:pPr>
        <w:pStyle w:val="Brdtext"/>
      </w:pPr>
    </w:p>
    <w:p w:rsidR="00A33808" w:rsidRPr="00472EBA" w:rsidRDefault="00A33808" w:rsidP="00472EBA">
      <w:pPr>
        <w:pStyle w:val="Brdtext"/>
      </w:pPr>
      <w:r>
        <w:t>Morgan Johansson</w:t>
      </w:r>
    </w:p>
    <w:p w:rsidR="00B31BFB" w:rsidRPr="006273E4" w:rsidRDefault="00B31BFB" w:rsidP="006273E4"/>
    <w:sectPr w:rsidR="00B31BFB" w:rsidRPr="006273E4" w:rsidSect="00591585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85" w:rsidRDefault="00591585" w:rsidP="00A87A54">
      <w:pPr>
        <w:spacing w:after="0" w:line="240" w:lineRule="auto"/>
      </w:pPr>
      <w:r>
        <w:separator/>
      </w:r>
    </w:p>
  </w:endnote>
  <w:endnote w:type="continuationSeparator" w:id="0">
    <w:p w:rsidR="00591585" w:rsidRDefault="0059158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23E7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85" w:rsidRDefault="00591585" w:rsidP="00A87A54">
      <w:pPr>
        <w:spacing w:after="0" w:line="240" w:lineRule="auto"/>
      </w:pPr>
      <w:r>
        <w:separator/>
      </w:r>
    </w:p>
  </w:footnote>
  <w:footnote w:type="continuationSeparator" w:id="0">
    <w:p w:rsidR="00591585" w:rsidRDefault="0059158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1585" w:rsidTr="00C93EBA">
      <w:trPr>
        <w:trHeight w:val="227"/>
      </w:trPr>
      <w:tc>
        <w:tcPr>
          <w:tcW w:w="5534" w:type="dxa"/>
        </w:tcPr>
        <w:p w:rsidR="00591585" w:rsidRPr="007D73AB" w:rsidRDefault="0059158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B947F69044804C09AFC368F4520D70C7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591585" w:rsidRPr="007D73AB" w:rsidRDefault="0059158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591585" w:rsidRDefault="00591585" w:rsidP="005A703A">
          <w:pPr>
            <w:pStyle w:val="Sidhuvud"/>
          </w:pPr>
        </w:p>
      </w:tc>
    </w:tr>
    <w:tr w:rsidR="00591585" w:rsidTr="00C93EBA">
      <w:trPr>
        <w:trHeight w:val="1928"/>
      </w:trPr>
      <w:tc>
        <w:tcPr>
          <w:tcW w:w="5534" w:type="dxa"/>
        </w:tcPr>
        <w:p w:rsidR="00591585" w:rsidRPr="00340DE0" w:rsidRDefault="00591585" w:rsidP="00340DE0">
          <w:pPr>
            <w:pStyle w:val="Sidhuvud"/>
          </w:pPr>
          <w:r>
            <w:rPr>
              <w:noProof/>
              <w:lang w:val="en-GB" w:eastAsia="en-GB"/>
            </w:rPr>
            <w:drawing>
              <wp:inline distT="0" distB="0" distL="0" distR="0" wp14:anchorId="2B8A351A" wp14:editId="7023EAE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91585" w:rsidRPr="00710A6C" w:rsidRDefault="00591585" w:rsidP="00EE3C0F">
          <w:pPr>
            <w:pStyle w:val="Sidhuvud"/>
            <w:rPr>
              <w:b/>
            </w:rPr>
          </w:pPr>
        </w:p>
        <w:p w:rsidR="00591585" w:rsidRDefault="00591585" w:rsidP="00EE3C0F">
          <w:pPr>
            <w:pStyle w:val="Sidhuvud"/>
          </w:pPr>
        </w:p>
        <w:p w:rsidR="00591585" w:rsidRDefault="0059158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8DF7616F48844094B676703E6EE8CD39"/>
            </w:placeholder>
            <w:showingPlcHdr/>
            <w:dataBinding w:prefixMappings="xmlns:ns0='http://lp/documentinfo/RK' " w:xpath="/ns0:DocumentInfo[1]/ns0:BaseInfo[1]/ns0:HeaderDate[1]" w:storeItemID="{26F0B853-3E8E-43CF-BBAB-088EA7B5FB79}"/>
            <w:date w:fullDate="2017-09-0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591585" w:rsidRDefault="00591585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53DCCAF6287E48F7999FCDD862D30138"/>
            </w:placeholder>
            <w:dataBinding w:prefixMappings="xmlns:ns0='http://lp/documentinfo/RK' " w:xpath="/ns0:DocumentInfo[1]/ns0:BaseInfo[1]/ns0:Dnr[1]" w:storeItemID="{26F0B853-3E8E-43CF-BBAB-088EA7B5FB79}"/>
            <w:text/>
          </w:sdtPr>
          <w:sdtEndPr/>
          <w:sdtContent>
            <w:p w:rsidR="00591585" w:rsidRDefault="00591585" w:rsidP="00EE3C0F">
              <w:pPr>
                <w:pStyle w:val="Sidhuvud"/>
              </w:pPr>
              <w:r>
                <w:t>Ju2017/06776POL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69A7D0000C28411CB7F66FC889ADC861"/>
            </w:placeholder>
            <w:showingPlcHdr/>
            <w:dataBinding w:prefixMappings="xmlns:ns0='http://lp/documentinfo/RK' " w:xpath="/ns0:DocumentInfo[1]/ns0:BaseInfo[1]/ns0:DocNumber[1]" w:storeItemID="{26F0B853-3E8E-43CF-BBAB-088EA7B5FB79}"/>
            <w:text/>
          </w:sdtPr>
          <w:sdtEndPr/>
          <w:sdtContent>
            <w:p w:rsidR="00591585" w:rsidRDefault="0059158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91585" w:rsidRDefault="00591585" w:rsidP="00EE3C0F">
          <w:pPr>
            <w:pStyle w:val="Sidhuvud"/>
          </w:pPr>
        </w:p>
      </w:tc>
      <w:tc>
        <w:tcPr>
          <w:tcW w:w="1134" w:type="dxa"/>
        </w:tcPr>
        <w:p w:rsidR="00591585" w:rsidRDefault="00591585" w:rsidP="0094502D">
          <w:pPr>
            <w:pStyle w:val="Sidhuvud"/>
          </w:pPr>
        </w:p>
        <w:p w:rsidR="00591585" w:rsidRPr="0094502D" w:rsidRDefault="00591585" w:rsidP="00EC71A6">
          <w:pPr>
            <w:pStyle w:val="Sidhuvud"/>
          </w:pPr>
        </w:p>
      </w:tc>
    </w:tr>
    <w:tr w:rsidR="0059158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48E2B15F7B3342CE9D9B6E8105A2258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91585" w:rsidRPr="00591585" w:rsidRDefault="00591585" w:rsidP="00340DE0">
              <w:pPr>
                <w:pStyle w:val="Sidhuvud"/>
                <w:rPr>
                  <w:b/>
                </w:rPr>
              </w:pPr>
              <w:r w:rsidRPr="00591585">
                <w:rPr>
                  <w:b/>
                </w:rPr>
                <w:t>Justitiedepartementet</w:t>
              </w:r>
            </w:p>
            <w:p w:rsidR="00591585" w:rsidRPr="00591585" w:rsidRDefault="00591585" w:rsidP="00340DE0">
              <w:pPr>
                <w:pStyle w:val="Sidhuvud"/>
              </w:pPr>
              <w:r w:rsidRPr="00591585">
                <w:t>Polisenheten</w:t>
              </w:r>
            </w:p>
            <w:p w:rsidR="00591585" w:rsidRPr="00591585" w:rsidRDefault="00591585" w:rsidP="00340DE0">
              <w:pPr>
                <w:pStyle w:val="Sidhuvud"/>
              </w:pPr>
              <w:r w:rsidRPr="00591585">
                <w:t>Departementssekreterare</w:t>
              </w:r>
            </w:p>
            <w:p w:rsidR="00591585" w:rsidRPr="00591585" w:rsidRDefault="00591585" w:rsidP="00340DE0">
              <w:pPr>
                <w:pStyle w:val="Sidhuvud"/>
              </w:pPr>
              <w:r w:rsidRPr="00591585">
                <w:t>Oskar Jöberger</w:t>
              </w:r>
            </w:p>
            <w:p w:rsidR="00591585" w:rsidRPr="00591585" w:rsidRDefault="00591585" w:rsidP="00340DE0">
              <w:pPr>
                <w:pStyle w:val="Sidhuvud"/>
              </w:pPr>
              <w:r w:rsidRPr="00591585">
                <w:t>08-405 46 45</w:t>
              </w:r>
            </w:p>
            <w:p w:rsidR="00591585" w:rsidRPr="00591585" w:rsidRDefault="00591585" w:rsidP="00340DE0">
              <w:pPr>
                <w:pStyle w:val="Sidhuvud"/>
              </w:pPr>
              <w:r w:rsidRPr="00591585">
                <w:t>070-239 62 96</w:t>
              </w:r>
            </w:p>
            <w:p w:rsidR="00591585" w:rsidRPr="00340DE0" w:rsidRDefault="00591585" w:rsidP="00340DE0">
              <w:pPr>
                <w:pStyle w:val="Sidhuvud"/>
              </w:pPr>
              <w:r w:rsidRPr="00591585">
                <w:t>oskar.joberger@regeringskansliet.se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7DB237125E4B41C49245E1D9C6812B5B"/>
          </w:placeholder>
          <w:dataBinding w:prefixMappings="xmlns:ns0='http://lp/documentinfo/RK' " w:xpath="/ns0:DocumentInfo[1]/ns0:BaseInfo[1]/ns0:Recipient[1]" w:storeItemID="{26F0B853-3E8E-43CF-BBAB-088EA7B5FB79}"/>
          <w:text w:multiLine="1"/>
        </w:sdtPr>
        <w:sdtEndPr/>
        <w:sdtContent>
          <w:tc>
            <w:tcPr>
              <w:tcW w:w="3170" w:type="dxa"/>
            </w:tcPr>
            <w:p w:rsidR="00591585" w:rsidRDefault="00591585" w:rsidP="00591585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91585" w:rsidRDefault="0059158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DCEB6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81F8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68A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7AF60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8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1585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7F06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28A6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97EE6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808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C4290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611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23E70"/>
    <w:rsid w:val="00E406DF"/>
    <w:rsid w:val="00E415D3"/>
    <w:rsid w:val="00E469E4"/>
    <w:rsid w:val="00E475C3"/>
    <w:rsid w:val="00E509B0"/>
    <w:rsid w:val="00E54246"/>
    <w:rsid w:val="00E55D8E"/>
    <w:rsid w:val="00E614B3"/>
    <w:rsid w:val="00E77B7E"/>
    <w:rsid w:val="00E82DF1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3BC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915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915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915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915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58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5915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9158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91585"/>
  </w:style>
  <w:style w:type="paragraph" w:styleId="Avslutandetext">
    <w:name w:val="Closing"/>
    <w:basedOn w:val="Normal"/>
    <w:link w:val="AvslutandetextChar"/>
    <w:uiPriority w:val="99"/>
    <w:semiHidden/>
    <w:unhideWhenUsed/>
    <w:rsid w:val="0059158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91585"/>
  </w:style>
  <w:style w:type="paragraph" w:styleId="Avsndaradress-brev">
    <w:name w:val="envelope return"/>
    <w:basedOn w:val="Normal"/>
    <w:uiPriority w:val="99"/>
    <w:semiHidden/>
    <w:unhideWhenUsed/>
    <w:rsid w:val="005915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9158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91585"/>
  </w:style>
  <w:style w:type="paragraph" w:styleId="Brdtext3">
    <w:name w:val="Body Text 3"/>
    <w:basedOn w:val="Normal"/>
    <w:link w:val="Brdtext3Char"/>
    <w:uiPriority w:val="99"/>
    <w:semiHidden/>
    <w:unhideWhenUsed/>
    <w:rsid w:val="0059158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9158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9158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9158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9158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9158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9158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9158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9158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9158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9158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9158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9158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915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91585"/>
  </w:style>
  <w:style w:type="character" w:customStyle="1" w:styleId="DatumChar">
    <w:name w:val="Datum Char"/>
    <w:basedOn w:val="Standardstycketeckensnitt"/>
    <w:link w:val="Datum"/>
    <w:uiPriority w:val="99"/>
    <w:semiHidden/>
    <w:rsid w:val="0059158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9158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9158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91585"/>
  </w:style>
  <w:style w:type="paragraph" w:styleId="Figurfrteckning">
    <w:name w:val="table of figures"/>
    <w:basedOn w:val="Normal"/>
    <w:next w:val="Normal"/>
    <w:uiPriority w:val="99"/>
    <w:semiHidden/>
    <w:unhideWhenUsed/>
    <w:rsid w:val="0059158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59158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9158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915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9158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9158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91585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9158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9158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91585"/>
  </w:style>
  <w:style w:type="paragraph" w:styleId="Innehll4">
    <w:name w:val="toc 4"/>
    <w:basedOn w:val="Normal"/>
    <w:next w:val="Normal"/>
    <w:autoRedefine/>
    <w:uiPriority w:val="39"/>
    <w:semiHidden/>
    <w:unhideWhenUsed/>
    <w:rsid w:val="0059158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9158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9158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9158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9158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9158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9158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58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15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58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915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915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915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915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9158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9158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9158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9158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9158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9158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9158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91585"/>
  </w:style>
  <w:style w:type="paragraph" w:styleId="Makrotext">
    <w:name w:val="macro"/>
    <w:link w:val="MakrotextChar"/>
    <w:uiPriority w:val="99"/>
    <w:semiHidden/>
    <w:unhideWhenUsed/>
    <w:rsid w:val="005915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9158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915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915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9158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9158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9158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9158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915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9158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59158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9158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158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15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15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1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59158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91585"/>
  </w:style>
  <w:style w:type="paragraph" w:styleId="Slutkommentar">
    <w:name w:val="endnote text"/>
    <w:basedOn w:val="Normal"/>
    <w:link w:val="SlutkommentarChar"/>
    <w:uiPriority w:val="99"/>
    <w:semiHidden/>
    <w:unhideWhenUsed/>
    <w:rsid w:val="0059158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9158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158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158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9158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158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915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915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915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915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585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5915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9158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91585"/>
  </w:style>
  <w:style w:type="paragraph" w:styleId="Avslutandetext">
    <w:name w:val="Closing"/>
    <w:basedOn w:val="Normal"/>
    <w:link w:val="AvslutandetextChar"/>
    <w:uiPriority w:val="99"/>
    <w:semiHidden/>
    <w:unhideWhenUsed/>
    <w:rsid w:val="0059158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91585"/>
  </w:style>
  <w:style w:type="paragraph" w:styleId="Avsndaradress-brev">
    <w:name w:val="envelope return"/>
    <w:basedOn w:val="Normal"/>
    <w:uiPriority w:val="99"/>
    <w:semiHidden/>
    <w:unhideWhenUsed/>
    <w:rsid w:val="005915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9158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91585"/>
  </w:style>
  <w:style w:type="paragraph" w:styleId="Brdtext3">
    <w:name w:val="Body Text 3"/>
    <w:basedOn w:val="Normal"/>
    <w:link w:val="Brdtext3Char"/>
    <w:uiPriority w:val="99"/>
    <w:semiHidden/>
    <w:unhideWhenUsed/>
    <w:rsid w:val="0059158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9158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9158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9158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9158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9158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9158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9158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9158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9158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9158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9158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9158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915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91585"/>
  </w:style>
  <w:style w:type="character" w:customStyle="1" w:styleId="DatumChar">
    <w:name w:val="Datum Char"/>
    <w:basedOn w:val="Standardstycketeckensnitt"/>
    <w:link w:val="Datum"/>
    <w:uiPriority w:val="99"/>
    <w:semiHidden/>
    <w:rsid w:val="00591585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9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9158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9158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91585"/>
  </w:style>
  <w:style w:type="paragraph" w:styleId="Figurfrteckning">
    <w:name w:val="table of figures"/>
    <w:basedOn w:val="Normal"/>
    <w:next w:val="Normal"/>
    <w:uiPriority w:val="99"/>
    <w:semiHidden/>
    <w:unhideWhenUsed/>
    <w:rsid w:val="00591585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59158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91585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915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9158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158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9158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91585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9158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9158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91585"/>
  </w:style>
  <w:style w:type="paragraph" w:styleId="Innehll4">
    <w:name w:val="toc 4"/>
    <w:basedOn w:val="Normal"/>
    <w:next w:val="Normal"/>
    <w:autoRedefine/>
    <w:uiPriority w:val="39"/>
    <w:semiHidden/>
    <w:unhideWhenUsed/>
    <w:rsid w:val="0059158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9158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9158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9158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9158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9158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9158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58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15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58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9158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9158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9158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9158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9158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9158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9158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9158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9158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9158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9158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91585"/>
  </w:style>
  <w:style w:type="paragraph" w:styleId="Makrotext">
    <w:name w:val="macro"/>
    <w:link w:val="MakrotextChar"/>
    <w:uiPriority w:val="99"/>
    <w:semiHidden/>
    <w:unhideWhenUsed/>
    <w:rsid w:val="005915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9158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915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915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9158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9158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9158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91585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915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91585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59158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91585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158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15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15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1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59158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91585"/>
  </w:style>
  <w:style w:type="paragraph" w:styleId="Slutkommentar">
    <w:name w:val="endnote text"/>
    <w:basedOn w:val="Normal"/>
    <w:link w:val="SlutkommentarChar"/>
    <w:uiPriority w:val="99"/>
    <w:semiHidden/>
    <w:unhideWhenUsed/>
    <w:rsid w:val="00591585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91585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1585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1585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91585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1585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47F69044804C09AFC368F4520D7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2BF00-F921-4355-ADC6-675985CEE48A}"/>
      </w:docPartPr>
      <w:docPartBody>
        <w:p w:rsidR="00347EFA" w:rsidRDefault="00774F60" w:rsidP="00774F60">
          <w:pPr>
            <w:pStyle w:val="B947F69044804C09AFC368F4520D70C7"/>
          </w:pPr>
          <w:r>
            <w:t xml:space="preserve"> </w:t>
          </w:r>
        </w:p>
      </w:docPartBody>
    </w:docPart>
    <w:docPart>
      <w:docPartPr>
        <w:name w:val="8DF7616F48844094B676703E6EE8C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A83ED-9CAC-49D7-B7C2-26AB8EF23E45}"/>
      </w:docPartPr>
      <w:docPartBody>
        <w:p w:rsidR="00347EFA" w:rsidRDefault="00774F60" w:rsidP="00774F60">
          <w:pPr>
            <w:pStyle w:val="8DF7616F48844094B676703E6EE8CD39"/>
          </w:pPr>
          <w:r>
            <w:t xml:space="preserve"> </w:t>
          </w:r>
        </w:p>
      </w:docPartBody>
    </w:docPart>
    <w:docPart>
      <w:docPartPr>
        <w:name w:val="53DCCAF6287E48F7999FCDD862D30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68AD5-CB71-4783-92F8-03FEE7AD6592}"/>
      </w:docPartPr>
      <w:docPartBody>
        <w:p w:rsidR="00347EFA" w:rsidRDefault="00774F60" w:rsidP="00774F60">
          <w:pPr>
            <w:pStyle w:val="53DCCAF6287E48F7999FCDD862D301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A7D0000C28411CB7F66FC889ADC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5215F-2B28-4038-8276-1380DFB04844}"/>
      </w:docPartPr>
      <w:docPartBody>
        <w:p w:rsidR="00347EFA" w:rsidRDefault="00774F60" w:rsidP="00774F60">
          <w:pPr>
            <w:pStyle w:val="69A7D0000C28411CB7F66FC889ADC8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E2B15F7B3342CE9D9B6E8105A225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71C7A-0316-4263-B556-53065F446EF4}"/>
      </w:docPartPr>
      <w:docPartBody>
        <w:p w:rsidR="00347EFA" w:rsidRDefault="00774F60" w:rsidP="00774F60">
          <w:pPr>
            <w:pStyle w:val="48E2B15F7B3342CE9D9B6E8105A225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237125E4B41C49245E1D9C6812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C002B-75C0-40CC-86EA-BE599138C851}"/>
      </w:docPartPr>
      <w:docPartBody>
        <w:p w:rsidR="00347EFA" w:rsidRDefault="00774F60" w:rsidP="00774F60">
          <w:pPr>
            <w:pStyle w:val="7DB237125E4B41C49245E1D9C6812B5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60"/>
    <w:rsid w:val="00347EFA"/>
    <w:rsid w:val="007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47F69044804C09AFC368F4520D70C7">
    <w:name w:val="B947F69044804C09AFC368F4520D70C7"/>
    <w:rsid w:val="00774F60"/>
  </w:style>
  <w:style w:type="character" w:styleId="Platshllartext">
    <w:name w:val="Placeholder Text"/>
    <w:basedOn w:val="Standardstycketeckensnitt"/>
    <w:uiPriority w:val="99"/>
    <w:semiHidden/>
    <w:rsid w:val="00774F60"/>
    <w:rPr>
      <w:color w:val="808080"/>
    </w:rPr>
  </w:style>
  <w:style w:type="paragraph" w:customStyle="1" w:styleId="435E8D3FF05E4B8FB879A4539140D327">
    <w:name w:val="435E8D3FF05E4B8FB879A4539140D327"/>
    <w:rsid w:val="00774F60"/>
  </w:style>
  <w:style w:type="paragraph" w:customStyle="1" w:styleId="94E68DA2BE7F4728A12360997467E30F">
    <w:name w:val="94E68DA2BE7F4728A12360997467E30F"/>
    <w:rsid w:val="00774F60"/>
  </w:style>
  <w:style w:type="paragraph" w:customStyle="1" w:styleId="36EA22B1FCDE492FAD6BCC426B65A9CF">
    <w:name w:val="36EA22B1FCDE492FAD6BCC426B65A9CF"/>
    <w:rsid w:val="00774F60"/>
  </w:style>
  <w:style w:type="paragraph" w:customStyle="1" w:styleId="8DF7616F48844094B676703E6EE8CD39">
    <w:name w:val="8DF7616F48844094B676703E6EE8CD39"/>
    <w:rsid w:val="00774F60"/>
  </w:style>
  <w:style w:type="paragraph" w:customStyle="1" w:styleId="53DCCAF6287E48F7999FCDD862D30138">
    <w:name w:val="53DCCAF6287E48F7999FCDD862D30138"/>
    <w:rsid w:val="00774F60"/>
  </w:style>
  <w:style w:type="paragraph" w:customStyle="1" w:styleId="69A7D0000C28411CB7F66FC889ADC861">
    <w:name w:val="69A7D0000C28411CB7F66FC889ADC861"/>
    <w:rsid w:val="00774F60"/>
  </w:style>
  <w:style w:type="paragraph" w:customStyle="1" w:styleId="EB677FCE89074769860A9B440A008EF1">
    <w:name w:val="EB677FCE89074769860A9B440A008EF1"/>
    <w:rsid w:val="00774F60"/>
  </w:style>
  <w:style w:type="paragraph" w:customStyle="1" w:styleId="1F110D807123407A9E2EEE388B352149">
    <w:name w:val="1F110D807123407A9E2EEE388B352149"/>
    <w:rsid w:val="00774F60"/>
  </w:style>
  <w:style w:type="paragraph" w:customStyle="1" w:styleId="ECAA85BF26024DED85B73BED1BC3C8BC">
    <w:name w:val="ECAA85BF26024DED85B73BED1BC3C8BC"/>
    <w:rsid w:val="00774F60"/>
  </w:style>
  <w:style w:type="paragraph" w:customStyle="1" w:styleId="48E2B15F7B3342CE9D9B6E8105A2258A">
    <w:name w:val="48E2B15F7B3342CE9D9B6E8105A2258A"/>
    <w:rsid w:val="00774F60"/>
  </w:style>
  <w:style w:type="paragraph" w:customStyle="1" w:styleId="7DB237125E4B41C49245E1D9C6812B5B">
    <w:name w:val="7DB237125E4B41C49245E1D9C6812B5B"/>
    <w:rsid w:val="00774F60"/>
  </w:style>
  <w:style w:type="paragraph" w:customStyle="1" w:styleId="FF16E5FB22064A4C8D02C74DFBB5692C">
    <w:name w:val="FF16E5FB22064A4C8D02C74DFBB5692C"/>
    <w:rsid w:val="00774F60"/>
  </w:style>
  <w:style w:type="paragraph" w:customStyle="1" w:styleId="4FC16DBC35C042EFB330128CF13D7BBF">
    <w:name w:val="4FC16DBC35C042EFB330128CF13D7BBF"/>
    <w:rsid w:val="00774F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47F69044804C09AFC368F4520D70C7">
    <w:name w:val="B947F69044804C09AFC368F4520D70C7"/>
    <w:rsid w:val="00774F60"/>
  </w:style>
  <w:style w:type="character" w:styleId="Platshllartext">
    <w:name w:val="Placeholder Text"/>
    <w:basedOn w:val="Standardstycketeckensnitt"/>
    <w:uiPriority w:val="99"/>
    <w:semiHidden/>
    <w:rsid w:val="00774F60"/>
    <w:rPr>
      <w:color w:val="808080"/>
    </w:rPr>
  </w:style>
  <w:style w:type="paragraph" w:customStyle="1" w:styleId="435E8D3FF05E4B8FB879A4539140D327">
    <w:name w:val="435E8D3FF05E4B8FB879A4539140D327"/>
    <w:rsid w:val="00774F60"/>
  </w:style>
  <w:style w:type="paragraph" w:customStyle="1" w:styleId="94E68DA2BE7F4728A12360997467E30F">
    <w:name w:val="94E68DA2BE7F4728A12360997467E30F"/>
    <w:rsid w:val="00774F60"/>
  </w:style>
  <w:style w:type="paragraph" w:customStyle="1" w:styleId="36EA22B1FCDE492FAD6BCC426B65A9CF">
    <w:name w:val="36EA22B1FCDE492FAD6BCC426B65A9CF"/>
    <w:rsid w:val="00774F60"/>
  </w:style>
  <w:style w:type="paragraph" w:customStyle="1" w:styleId="8DF7616F48844094B676703E6EE8CD39">
    <w:name w:val="8DF7616F48844094B676703E6EE8CD39"/>
    <w:rsid w:val="00774F60"/>
  </w:style>
  <w:style w:type="paragraph" w:customStyle="1" w:styleId="53DCCAF6287E48F7999FCDD862D30138">
    <w:name w:val="53DCCAF6287E48F7999FCDD862D30138"/>
    <w:rsid w:val="00774F60"/>
  </w:style>
  <w:style w:type="paragraph" w:customStyle="1" w:styleId="69A7D0000C28411CB7F66FC889ADC861">
    <w:name w:val="69A7D0000C28411CB7F66FC889ADC861"/>
    <w:rsid w:val="00774F60"/>
  </w:style>
  <w:style w:type="paragraph" w:customStyle="1" w:styleId="EB677FCE89074769860A9B440A008EF1">
    <w:name w:val="EB677FCE89074769860A9B440A008EF1"/>
    <w:rsid w:val="00774F60"/>
  </w:style>
  <w:style w:type="paragraph" w:customStyle="1" w:styleId="1F110D807123407A9E2EEE388B352149">
    <w:name w:val="1F110D807123407A9E2EEE388B352149"/>
    <w:rsid w:val="00774F60"/>
  </w:style>
  <w:style w:type="paragraph" w:customStyle="1" w:styleId="ECAA85BF26024DED85B73BED1BC3C8BC">
    <w:name w:val="ECAA85BF26024DED85B73BED1BC3C8BC"/>
    <w:rsid w:val="00774F60"/>
  </w:style>
  <w:style w:type="paragraph" w:customStyle="1" w:styleId="48E2B15F7B3342CE9D9B6E8105A2258A">
    <w:name w:val="48E2B15F7B3342CE9D9B6E8105A2258A"/>
    <w:rsid w:val="00774F60"/>
  </w:style>
  <w:style w:type="paragraph" w:customStyle="1" w:styleId="7DB237125E4B41C49245E1D9C6812B5B">
    <w:name w:val="7DB237125E4B41C49245E1D9C6812B5B"/>
    <w:rsid w:val="00774F60"/>
  </w:style>
  <w:style w:type="paragraph" w:customStyle="1" w:styleId="FF16E5FB22064A4C8D02C74DFBB5692C">
    <w:name w:val="FF16E5FB22064A4C8D02C74DFBB5692C"/>
    <w:rsid w:val="00774F60"/>
  </w:style>
  <w:style w:type="paragraph" w:customStyle="1" w:styleId="4FC16DBC35C042EFB330128CF13D7BBF">
    <w:name w:val="4FC16DBC35C042EFB330128CF13D7BBF"/>
    <w:rsid w:val="0077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788179f1-899a-424d-9989-3b876a35ed99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> </Status>
    <Sender>
      <SenderName>Oskar Jöberger</SenderName>
      <SenderTitle>Departementssekreterare</SenderTitle>
      <SenderMail>oskar.joberger@regeringskansliet.se</SenderMail>
      <SenderPhone>08-405 46 45
070-239 62 96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Ju2017/06776POL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A9EC-80E9-47CA-B234-CDEDDB3951A6}">
  <ds:schemaRefs>
    <ds:schemaRef ds:uri="http://schemas.microsoft.com/office/2006/metadata/properties"/>
    <ds:schemaRef ds:uri="http://schemas.microsoft.com/office/infopath/2007/PartnerControls"/>
    <ds:schemaRef ds:uri="5429eb68-8afa-474e-a293-a9fa933f1d84"/>
    <ds:schemaRef ds:uri="03bdfa32-753e-480b-a763-6185260a9611"/>
  </ds:schemaRefs>
</ds:datastoreItem>
</file>

<file path=customXml/itemProps2.xml><?xml version="1.0" encoding="utf-8"?>
<ds:datastoreItem xmlns:ds="http://schemas.openxmlformats.org/officeDocument/2006/customXml" ds:itemID="{26F0B853-3E8E-43CF-BBAB-088EA7B5FB79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FA77B238-9C82-4465-88A7-15F61FF0E55F}"/>
</file>

<file path=customXml/itemProps4.xml><?xml version="1.0" encoding="utf-8"?>
<ds:datastoreItem xmlns:ds="http://schemas.openxmlformats.org/officeDocument/2006/customXml" ds:itemID="{7A87A0C0-26A0-4E42-AFCA-CC5AE20726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6F79C7-3D55-4AC8-8DBA-65C35178B83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861896A-332A-4D07-8F77-E886B684B5B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74EC947-48F0-4D1C-A119-C719192CA904}">
  <ds:schemaRefs>
    <ds:schemaRef ds:uri="http://schemas.microsoft.com/sharepoint/v3/contenttype/forms/url"/>
  </ds:schemaRefs>
</ds:datastoreItem>
</file>

<file path=customXml/itemProps8.xml><?xml version="1.0" encoding="utf-8"?>
<ds:datastoreItem xmlns:ds="http://schemas.openxmlformats.org/officeDocument/2006/customXml" ds:itemID="{59ECB575-D9DC-42BE-BF81-047ADFD2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Jöberger</dc:creator>
  <cp:lastModifiedBy>Oskar Jöberger</cp:lastModifiedBy>
  <cp:revision>2</cp:revision>
  <cp:lastPrinted>2017-08-31T11:44:00Z</cp:lastPrinted>
  <dcterms:created xsi:type="dcterms:W3CDTF">2017-09-07T07:27:00Z</dcterms:created>
  <dcterms:modified xsi:type="dcterms:W3CDTF">2017-09-07T07:27:00Z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b17c1ec6-27b8-427e-95c2-09f3510f6f4e</vt:lpwstr>
  </property>
  <property fmtid="{D5CDD505-2E9C-101B-9397-08002B2CF9AE}" pid="3" name="ContentTypeId">
    <vt:lpwstr>0x0101007DCF975C04D44161A4E6A1E30BEAF3560093B6C30A1794704D9AEDAE4402691088</vt:lpwstr>
  </property>
</Properties>
</file>