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C9E39" w14:textId="35CD163C" w:rsidR="00833D94" w:rsidRDefault="00833D94" w:rsidP="00DA0661">
      <w:pPr>
        <w:pStyle w:val="Rubrik"/>
      </w:pPr>
      <w:bookmarkStart w:id="0" w:name="Start"/>
      <w:bookmarkEnd w:id="0"/>
      <w:r>
        <w:t>Svar på fråga 2020/21:2448 av Mats Sander (M)</w:t>
      </w:r>
      <w:r>
        <w:br/>
        <w:t>En fast vårdkontakt</w:t>
      </w:r>
    </w:p>
    <w:p w14:paraId="63F6982C" w14:textId="09B1B96A" w:rsidR="00833D94" w:rsidRDefault="00833D94" w:rsidP="002749F7">
      <w:pPr>
        <w:pStyle w:val="Brdtext"/>
      </w:pPr>
      <w:r>
        <w:t>Mats Sander har frågat mig vilka åtgärder jag avser att vidta för att öka andelen svenskar som har en fast vårdkontakt.</w:t>
      </w:r>
    </w:p>
    <w:p w14:paraId="53963CA4" w14:textId="2D376C1A" w:rsidR="00107030" w:rsidRDefault="00833D94" w:rsidP="002749F7">
      <w:pPr>
        <w:pStyle w:val="Brdtext"/>
      </w:pPr>
      <w:r>
        <w:t xml:space="preserve">En fast vårdkontakt ska utses </w:t>
      </w:r>
      <w:r w:rsidRPr="00833D94">
        <w:t>för patienten om han eller hon begär det, eller om det är nödvändigt för att tillgodose hans eller hennes behov av trygghet, kontinuitet, samordning och säkerhet</w:t>
      </w:r>
      <w:r>
        <w:t xml:space="preserve">. </w:t>
      </w:r>
      <w:r w:rsidR="00107030">
        <w:t>Alla ska också ges tillgång till och kunna välja en fast läkarkontakt i primärvården.</w:t>
      </w:r>
    </w:p>
    <w:p w14:paraId="576720BE" w14:textId="247C675E" w:rsidR="00833D94" w:rsidRDefault="00833D94" w:rsidP="002749F7">
      <w:pPr>
        <w:pStyle w:val="Brdtext"/>
      </w:pPr>
      <w:r>
        <w:t xml:space="preserve">Det är verksamhetschefen som enligt hälso- och sjukvårdsförordningen är skyldig att utse den fasta vårdkontakten. Socialstyrelsen har på regeringens uppdrag publicerat flera lättillgängliga vägledningar för hälso- och sjukvården om när en fast vårdkontakt ska utses, vad ska den fasta vårdkontakten </w:t>
      </w:r>
      <w:r w:rsidR="00A23993">
        <w:t xml:space="preserve">ska </w:t>
      </w:r>
      <w:r>
        <w:t>göra och vem kan utses som fast vårdkontakt</w:t>
      </w:r>
      <w:r w:rsidR="00A23993">
        <w:t xml:space="preserve">. Syftet med stöden är </w:t>
      </w:r>
      <w:r w:rsidR="00A23993" w:rsidRPr="00A23993">
        <w:t>att underlätta för huvudmännen att upprätta lokala rutiner för funktionen fast vårdkontakt.</w:t>
      </w:r>
      <w:r w:rsidR="00107030">
        <w:t xml:space="preserve"> </w:t>
      </w:r>
    </w:p>
    <w:p w14:paraId="5DD16BFE" w14:textId="77777777" w:rsidR="00780085" w:rsidRDefault="00833D94" w:rsidP="00A23993">
      <w:pPr>
        <w:pStyle w:val="Brdtext"/>
      </w:pPr>
      <w:r w:rsidRPr="00833D94">
        <w:t>Regeringen har också ingått en överenskommelse med Sveriges kommuner och regioner (SKR) om en god och nära vård för 2021</w:t>
      </w:r>
      <w:r w:rsidR="00A23993">
        <w:t xml:space="preserve"> som totalt omfattar </w:t>
      </w:r>
      <w:r w:rsidR="00A23993" w:rsidRPr="00A23993">
        <w:t>6</w:t>
      </w:r>
      <w:r w:rsidR="00A23993">
        <w:t> </w:t>
      </w:r>
      <w:r w:rsidR="00A23993" w:rsidRPr="00A23993">
        <w:t>778</w:t>
      </w:r>
      <w:r w:rsidR="00A23993">
        <w:t> </w:t>
      </w:r>
      <w:r w:rsidR="00A23993" w:rsidRPr="00A23993">
        <w:t>000</w:t>
      </w:r>
      <w:r w:rsidR="00A23993">
        <w:t> </w:t>
      </w:r>
      <w:r w:rsidR="00A23993" w:rsidRPr="00A23993">
        <w:t>000</w:t>
      </w:r>
      <w:r w:rsidR="00A23993">
        <w:t xml:space="preserve"> kronor</w:t>
      </w:r>
      <w:r w:rsidRPr="00833D94">
        <w:t xml:space="preserve">. </w:t>
      </w:r>
      <w:r>
        <w:t>Enligt</w:t>
      </w:r>
      <w:r w:rsidRPr="00833D94">
        <w:t xml:space="preserve"> överenskommelsen </w:t>
      </w:r>
      <w:r>
        <w:t xml:space="preserve">ska regionerna </w:t>
      </w:r>
      <w:r w:rsidR="00A23993">
        <w:t>för att få ta del av medlen</w:t>
      </w:r>
      <w:r w:rsidR="00EE5E8E">
        <w:t>, i samråd med kommunerna</w:t>
      </w:r>
      <w:r w:rsidR="00A23993">
        <w:t xml:space="preserve"> </w:t>
      </w:r>
      <w:proofErr w:type="gramStart"/>
      <w:r w:rsidR="00EE5E8E">
        <w:t>bl.a.</w:t>
      </w:r>
      <w:proofErr w:type="gramEnd"/>
      <w:r w:rsidR="00A23993">
        <w:t xml:space="preserve"> utarbeta handlingsplaner för hur en allt större andel i befolkningen ska få en fast vårdkontakt</w:t>
      </w:r>
      <w:r w:rsidR="00457007" w:rsidRPr="00457007">
        <w:t xml:space="preserve"> </w:t>
      </w:r>
      <w:r w:rsidR="00457007">
        <w:t>och en namngiven fast läkarkontakt</w:t>
      </w:r>
      <w:r w:rsidR="00A23993">
        <w:t xml:space="preserve">. </w:t>
      </w:r>
    </w:p>
    <w:p w14:paraId="2A445AD5" w14:textId="77777777" w:rsidR="00780085" w:rsidRDefault="00780085">
      <w:r>
        <w:br w:type="page"/>
      </w:r>
    </w:p>
    <w:p w14:paraId="77837F3B" w14:textId="4628E775" w:rsidR="00833D94" w:rsidRDefault="00A23993" w:rsidP="00A23993">
      <w:pPr>
        <w:pStyle w:val="Brdtext"/>
      </w:pPr>
      <w:r>
        <w:lastRenderedPageBreak/>
        <w:t xml:space="preserve">Regionerna ska </w:t>
      </w:r>
      <w:r w:rsidRPr="00A23993">
        <w:t>säkerställa att patienter får information om vem som är deras fasta vårdkontakt</w:t>
      </w:r>
      <w:r w:rsidR="00457007">
        <w:t xml:space="preserve"> och deras fasta läkarkontakt</w:t>
      </w:r>
      <w:r w:rsidRPr="00A23993">
        <w:t>.</w:t>
      </w:r>
    </w:p>
    <w:p w14:paraId="0638C1F4" w14:textId="57A369D5" w:rsidR="00833D94" w:rsidRDefault="00833D94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E98D52CD36B64942AB481AA172AD07B0"/>
          </w:placeholder>
          <w:dataBinding w:prefixMappings="xmlns:ns0='http://lp/documentinfo/RK' " w:xpath="/ns0:DocumentInfo[1]/ns0:BaseInfo[1]/ns0:HeaderDate[1]" w:storeItemID="{BC1E7833-56D9-4CDD-A024-B0CE821D0A8C}"/>
          <w:date w:fullDate="2021-04-1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14 april 2021</w:t>
          </w:r>
        </w:sdtContent>
      </w:sdt>
    </w:p>
    <w:p w14:paraId="4A756BAE" w14:textId="77777777" w:rsidR="00833D94" w:rsidRDefault="00833D94" w:rsidP="004E7A8F">
      <w:pPr>
        <w:pStyle w:val="Brdtextutanavstnd"/>
      </w:pPr>
    </w:p>
    <w:p w14:paraId="15B0DB57" w14:textId="77777777" w:rsidR="00833D94" w:rsidRDefault="00833D94" w:rsidP="004E7A8F">
      <w:pPr>
        <w:pStyle w:val="Brdtextutanavstnd"/>
      </w:pPr>
    </w:p>
    <w:p w14:paraId="3CDB4603" w14:textId="77777777" w:rsidR="00833D94" w:rsidRDefault="00833D94" w:rsidP="004E7A8F">
      <w:pPr>
        <w:pStyle w:val="Brdtextutanavstnd"/>
      </w:pPr>
    </w:p>
    <w:p w14:paraId="4319BDC7" w14:textId="5D65DEEE" w:rsidR="00833D94" w:rsidRDefault="00833D94" w:rsidP="00422A41">
      <w:pPr>
        <w:pStyle w:val="Brdtext"/>
      </w:pPr>
      <w:r>
        <w:t>Lena Hallengren</w:t>
      </w:r>
    </w:p>
    <w:sectPr w:rsidR="00833D94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244F0" w14:textId="77777777" w:rsidR="00833D94" w:rsidRDefault="00833D94" w:rsidP="00A87A54">
      <w:pPr>
        <w:spacing w:after="0" w:line="240" w:lineRule="auto"/>
      </w:pPr>
      <w:r>
        <w:separator/>
      </w:r>
    </w:p>
  </w:endnote>
  <w:endnote w:type="continuationSeparator" w:id="0">
    <w:p w14:paraId="47B28533" w14:textId="77777777" w:rsidR="00833D94" w:rsidRDefault="00833D9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7697D" w14:textId="77777777" w:rsidR="004A691A" w:rsidRDefault="004A691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45E387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EF76805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B18C1E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DA842D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FD4146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9463FB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D5D244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C516ACB" w14:textId="77777777" w:rsidTr="00C26068">
      <w:trPr>
        <w:trHeight w:val="227"/>
      </w:trPr>
      <w:tc>
        <w:tcPr>
          <w:tcW w:w="4074" w:type="dxa"/>
        </w:tcPr>
        <w:p w14:paraId="3706391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4C95F1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A7AB023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994F6" w14:textId="77777777" w:rsidR="00833D94" w:rsidRDefault="00833D94" w:rsidP="00A87A54">
      <w:pPr>
        <w:spacing w:after="0" w:line="240" w:lineRule="auto"/>
      </w:pPr>
      <w:r>
        <w:separator/>
      </w:r>
    </w:p>
  </w:footnote>
  <w:footnote w:type="continuationSeparator" w:id="0">
    <w:p w14:paraId="0C81E82D" w14:textId="77777777" w:rsidR="00833D94" w:rsidRDefault="00833D9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1FFD8" w14:textId="77777777" w:rsidR="004A691A" w:rsidRDefault="004A691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1C346" w14:textId="77777777" w:rsidR="004A691A" w:rsidRDefault="004A691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33D94" w14:paraId="1C047D2F" w14:textId="77777777" w:rsidTr="00C93EBA">
      <w:trPr>
        <w:trHeight w:val="227"/>
      </w:trPr>
      <w:tc>
        <w:tcPr>
          <w:tcW w:w="5534" w:type="dxa"/>
        </w:tcPr>
        <w:p w14:paraId="733668E2" w14:textId="77777777" w:rsidR="00833D94" w:rsidRPr="007D73AB" w:rsidRDefault="00833D94">
          <w:pPr>
            <w:pStyle w:val="Sidhuvud"/>
          </w:pPr>
        </w:p>
      </w:tc>
      <w:tc>
        <w:tcPr>
          <w:tcW w:w="3170" w:type="dxa"/>
          <w:vAlign w:val="bottom"/>
        </w:tcPr>
        <w:p w14:paraId="09628CE8" w14:textId="77777777" w:rsidR="00833D94" w:rsidRPr="007D73AB" w:rsidRDefault="00833D94" w:rsidP="00340DE0">
          <w:pPr>
            <w:pStyle w:val="Sidhuvud"/>
          </w:pPr>
        </w:p>
      </w:tc>
      <w:tc>
        <w:tcPr>
          <w:tcW w:w="1134" w:type="dxa"/>
        </w:tcPr>
        <w:p w14:paraId="24C45BDA" w14:textId="77777777" w:rsidR="00833D94" w:rsidRDefault="00833D94" w:rsidP="005A703A">
          <w:pPr>
            <w:pStyle w:val="Sidhuvud"/>
          </w:pPr>
        </w:p>
      </w:tc>
    </w:tr>
    <w:tr w:rsidR="00833D94" w14:paraId="4398EF2A" w14:textId="77777777" w:rsidTr="00C93EBA">
      <w:trPr>
        <w:trHeight w:val="1928"/>
      </w:trPr>
      <w:tc>
        <w:tcPr>
          <w:tcW w:w="5534" w:type="dxa"/>
        </w:tcPr>
        <w:p w14:paraId="73433662" w14:textId="77777777" w:rsidR="00833D94" w:rsidRPr="00340DE0" w:rsidRDefault="00833D9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6D44210" wp14:editId="57F747A9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48A4449" w14:textId="77777777" w:rsidR="00833D94" w:rsidRPr="00710A6C" w:rsidRDefault="00833D94" w:rsidP="00EE3C0F">
          <w:pPr>
            <w:pStyle w:val="Sidhuvud"/>
            <w:rPr>
              <w:b/>
            </w:rPr>
          </w:pPr>
        </w:p>
        <w:p w14:paraId="776A99EE" w14:textId="77777777" w:rsidR="00833D94" w:rsidRDefault="00833D94" w:rsidP="00EE3C0F">
          <w:pPr>
            <w:pStyle w:val="Sidhuvud"/>
          </w:pPr>
        </w:p>
        <w:p w14:paraId="4FA03193" w14:textId="77777777" w:rsidR="00833D94" w:rsidRDefault="00833D94" w:rsidP="00EE3C0F">
          <w:pPr>
            <w:pStyle w:val="Sidhuvud"/>
          </w:pPr>
        </w:p>
        <w:p w14:paraId="4F9AC6D1" w14:textId="77777777" w:rsidR="00833D94" w:rsidRDefault="00833D9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7FD137DEB214EE39E773E960D873DC3"/>
            </w:placeholder>
            <w:dataBinding w:prefixMappings="xmlns:ns0='http://lp/documentinfo/RK' " w:xpath="/ns0:DocumentInfo[1]/ns0:BaseInfo[1]/ns0:Dnr[1]" w:storeItemID="{BC1E7833-56D9-4CDD-A024-B0CE821D0A8C}"/>
            <w:text/>
          </w:sdtPr>
          <w:sdtEndPr/>
          <w:sdtContent>
            <w:p w14:paraId="7FCA27C6" w14:textId="1676F5C0" w:rsidR="00833D94" w:rsidRDefault="004A691A" w:rsidP="00EE3C0F">
              <w:pPr>
                <w:pStyle w:val="Sidhuvud"/>
              </w:pPr>
              <w:r>
                <w:t>S2021/03303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BB4E7D40AB442E89E8A6495222124A4"/>
            </w:placeholder>
            <w:showingPlcHdr/>
            <w:dataBinding w:prefixMappings="xmlns:ns0='http://lp/documentinfo/RK' " w:xpath="/ns0:DocumentInfo[1]/ns0:BaseInfo[1]/ns0:DocNumber[1]" w:storeItemID="{BC1E7833-56D9-4CDD-A024-B0CE821D0A8C}"/>
            <w:text/>
          </w:sdtPr>
          <w:sdtEndPr/>
          <w:sdtContent>
            <w:p w14:paraId="0964CDB2" w14:textId="77777777" w:rsidR="00833D94" w:rsidRDefault="00833D9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B33D564" w14:textId="77777777" w:rsidR="00833D94" w:rsidRDefault="00833D94" w:rsidP="00EE3C0F">
          <w:pPr>
            <w:pStyle w:val="Sidhuvud"/>
          </w:pPr>
        </w:p>
      </w:tc>
      <w:tc>
        <w:tcPr>
          <w:tcW w:w="1134" w:type="dxa"/>
        </w:tcPr>
        <w:p w14:paraId="0E8E5238" w14:textId="77777777" w:rsidR="00833D94" w:rsidRDefault="00833D94" w:rsidP="0094502D">
          <w:pPr>
            <w:pStyle w:val="Sidhuvud"/>
          </w:pPr>
        </w:p>
        <w:p w14:paraId="04F4EF9C" w14:textId="77777777" w:rsidR="00833D94" w:rsidRPr="0094502D" w:rsidRDefault="00833D94" w:rsidP="00EC71A6">
          <w:pPr>
            <w:pStyle w:val="Sidhuvud"/>
          </w:pPr>
        </w:p>
      </w:tc>
    </w:tr>
    <w:tr w:rsidR="00833D94" w14:paraId="22235335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CA13B3EB2394B678C36474C8A26C9DB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27AF28C" w14:textId="77777777" w:rsidR="004A691A" w:rsidRPr="004A691A" w:rsidRDefault="004A691A" w:rsidP="00340DE0">
              <w:pPr>
                <w:pStyle w:val="Sidhuvud"/>
                <w:rPr>
                  <w:b/>
                </w:rPr>
              </w:pPr>
              <w:r w:rsidRPr="004A691A">
                <w:rPr>
                  <w:b/>
                </w:rPr>
                <w:t>Socialdepartementet</w:t>
              </w:r>
            </w:p>
            <w:p w14:paraId="5D1C00A3" w14:textId="21B7C751" w:rsidR="00833D94" w:rsidRPr="00340DE0" w:rsidRDefault="004A691A" w:rsidP="00340DE0">
              <w:pPr>
                <w:pStyle w:val="Sidhuvud"/>
              </w:pPr>
              <w:r w:rsidRPr="004A691A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280DBAD63B74071A86B78E43F0FF1B5"/>
          </w:placeholder>
          <w:dataBinding w:prefixMappings="xmlns:ns0='http://lp/documentinfo/RK' " w:xpath="/ns0:DocumentInfo[1]/ns0:BaseInfo[1]/ns0:Recipient[1]" w:storeItemID="{BC1E7833-56D9-4CDD-A024-B0CE821D0A8C}"/>
          <w:text w:multiLine="1"/>
        </w:sdtPr>
        <w:sdtEndPr/>
        <w:sdtContent>
          <w:tc>
            <w:tcPr>
              <w:tcW w:w="3170" w:type="dxa"/>
            </w:tcPr>
            <w:p w14:paraId="16515A03" w14:textId="4A3BB728" w:rsidR="00833D94" w:rsidRDefault="004A691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9F6F50A" w14:textId="77777777" w:rsidR="00833D94" w:rsidRDefault="00833D94" w:rsidP="003E6020">
          <w:pPr>
            <w:pStyle w:val="Sidhuvud"/>
          </w:pPr>
        </w:p>
      </w:tc>
    </w:tr>
  </w:tbl>
  <w:p w14:paraId="403BD22C" w14:textId="77777777" w:rsidR="008D4508" w:rsidRDefault="008D4508" w:rsidP="0078008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94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07030"/>
    <w:rsid w:val="00113168"/>
    <w:rsid w:val="0011413E"/>
    <w:rsid w:val="00116BC4"/>
    <w:rsid w:val="00117C3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14AE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57007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691A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0085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3D94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39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3300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8E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89758D"/>
  <w15:docId w15:val="{0E445EAC-4375-4970-82F5-21E09BB0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7FD137DEB214EE39E773E960D873D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4D5927-8BE2-4AD1-BC47-77B81092B95D}"/>
      </w:docPartPr>
      <w:docPartBody>
        <w:p w:rsidR="00932BB8" w:rsidRDefault="002F7504" w:rsidP="002F7504">
          <w:pPr>
            <w:pStyle w:val="57FD137DEB214EE39E773E960D873DC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BB4E7D40AB442E89E8A6495222124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F030BE-C766-4D8F-94B2-5F81F3B4B0D3}"/>
      </w:docPartPr>
      <w:docPartBody>
        <w:p w:rsidR="00932BB8" w:rsidRDefault="002F7504" w:rsidP="002F7504">
          <w:pPr>
            <w:pStyle w:val="EBB4E7D40AB442E89E8A6495222124A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CA13B3EB2394B678C36474C8A26C9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1CB8DA-441B-4ADF-ADDC-AFECD90CE6A0}"/>
      </w:docPartPr>
      <w:docPartBody>
        <w:p w:rsidR="00932BB8" w:rsidRDefault="002F7504" w:rsidP="002F7504">
          <w:pPr>
            <w:pStyle w:val="ECA13B3EB2394B678C36474C8A26C9D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280DBAD63B74071A86B78E43F0FF1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71872E-F5B3-4FCE-A35B-DED64C8D6A61}"/>
      </w:docPartPr>
      <w:docPartBody>
        <w:p w:rsidR="00932BB8" w:rsidRDefault="002F7504" w:rsidP="002F7504">
          <w:pPr>
            <w:pStyle w:val="3280DBAD63B74071A86B78E43F0FF1B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98D52CD36B64942AB481AA172AD07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BA1D5F-C4BB-4F1F-A173-482D70902185}"/>
      </w:docPartPr>
      <w:docPartBody>
        <w:p w:rsidR="00932BB8" w:rsidRDefault="002F7504" w:rsidP="002F7504">
          <w:pPr>
            <w:pStyle w:val="E98D52CD36B64942AB481AA172AD07B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04"/>
    <w:rsid w:val="002F7504"/>
    <w:rsid w:val="0093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3C0E8E969F7412C9CE5C62D5A694B32">
    <w:name w:val="23C0E8E969F7412C9CE5C62D5A694B32"/>
    <w:rsid w:val="002F7504"/>
  </w:style>
  <w:style w:type="character" w:styleId="Platshllartext">
    <w:name w:val="Placeholder Text"/>
    <w:basedOn w:val="Standardstycketeckensnitt"/>
    <w:uiPriority w:val="99"/>
    <w:semiHidden/>
    <w:rsid w:val="002F7504"/>
    <w:rPr>
      <w:noProof w:val="0"/>
      <w:color w:val="808080"/>
    </w:rPr>
  </w:style>
  <w:style w:type="paragraph" w:customStyle="1" w:styleId="56440A8278F344ED9AC384E321F9ADCF">
    <w:name w:val="56440A8278F344ED9AC384E321F9ADCF"/>
    <w:rsid w:val="002F7504"/>
  </w:style>
  <w:style w:type="paragraph" w:customStyle="1" w:styleId="7ED3B3CF401645DFB05BB3A383F397D3">
    <w:name w:val="7ED3B3CF401645DFB05BB3A383F397D3"/>
    <w:rsid w:val="002F7504"/>
  </w:style>
  <w:style w:type="paragraph" w:customStyle="1" w:styleId="57CCD8786059421B97A29D85DFC4E700">
    <w:name w:val="57CCD8786059421B97A29D85DFC4E700"/>
    <w:rsid w:val="002F7504"/>
  </w:style>
  <w:style w:type="paragraph" w:customStyle="1" w:styleId="57FD137DEB214EE39E773E960D873DC3">
    <w:name w:val="57FD137DEB214EE39E773E960D873DC3"/>
    <w:rsid w:val="002F7504"/>
  </w:style>
  <w:style w:type="paragraph" w:customStyle="1" w:styleId="EBB4E7D40AB442E89E8A6495222124A4">
    <w:name w:val="EBB4E7D40AB442E89E8A6495222124A4"/>
    <w:rsid w:val="002F7504"/>
  </w:style>
  <w:style w:type="paragraph" w:customStyle="1" w:styleId="F3B494E2AD634B8D924319BCFB416031">
    <w:name w:val="F3B494E2AD634B8D924319BCFB416031"/>
    <w:rsid w:val="002F7504"/>
  </w:style>
  <w:style w:type="paragraph" w:customStyle="1" w:styleId="705733A7710940BBBBC34AB4DA835292">
    <w:name w:val="705733A7710940BBBBC34AB4DA835292"/>
    <w:rsid w:val="002F7504"/>
  </w:style>
  <w:style w:type="paragraph" w:customStyle="1" w:styleId="7086D7F3F6674B13936843301CE59839">
    <w:name w:val="7086D7F3F6674B13936843301CE59839"/>
    <w:rsid w:val="002F7504"/>
  </w:style>
  <w:style w:type="paragraph" w:customStyle="1" w:styleId="ECA13B3EB2394B678C36474C8A26C9DB">
    <w:name w:val="ECA13B3EB2394B678C36474C8A26C9DB"/>
    <w:rsid w:val="002F7504"/>
  </w:style>
  <w:style w:type="paragraph" w:customStyle="1" w:styleId="3280DBAD63B74071A86B78E43F0FF1B5">
    <w:name w:val="3280DBAD63B74071A86B78E43F0FF1B5"/>
    <w:rsid w:val="002F7504"/>
  </w:style>
  <w:style w:type="paragraph" w:customStyle="1" w:styleId="EBB4E7D40AB442E89E8A6495222124A41">
    <w:name w:val="EBB4E7D40AB442E89E8A6495222124A41"/>
    <w:rsid w:val="002F750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CA13B3EB2394B678C36474C8A26C9DB1">
    <w:name w:val="ECA13B3EB2394B678C36474C8A26C9DB1"/>
    <w:rsid w:val="002F750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74D5DBD0A9F482C83B8E9E39F4CB0A6">
    <w:name w:val="B74D5DBD0A9F482C83B8E9E39F4CB0A6"/>
    <w:rsid w:val="002F7504"/>
  </w:style>
  <w:style w:type="paragraph" w:customStyle="1" w:styleId="59B055C373B3493BBA79D03D179CA0FB">
    <w:name w:val="59B055C373B3493BBA79D03D179CA0FB"/>
    <w:rsid w:val="002F7504"/>
  </w:style>
  <w:style w:type="paragraph" w:customStyle="1" w:styleId="910716C9A7D84112BA388074B19CD46C">
    <w:name w:val="910716C9A7D84112BA388074B19CD46C"/>
    <w:rsid w:val="002F7504"/>
  </w:style>
  <w:style w:type="paragraph" w:customStyle="1" w:styleId="EFCCD1B19CCB46F6B2E13462F837F4B9">
    <w:name w:val="EFCCD1B19CCB46F6B2E13462F837F4B9"/>
    <w:rsid w:val="002F7504"/>
  </w:style>
  <w:style w:type="paragraph" w:customStyle="1" w:styleId="C9E590FC5DFA4BC1924E225B9B2CBDD7">
    <w:name w:val="C9E590FC5DFA4BC1924E225B9B2CBDD7"/>
    <w:rsid w:val="002F7504"/>
  </w:style>
  <w:style w:type="paragraph" w:customStyle="1" w:styleId="E98D52CD36B64942AB481AA172AD07B0">
    <w:name w:val="E98D52CD36B64942AB481AA172AD07B0"/>
    <w:rsid w:val="002F7504"/>
  </w:style>
  <w:style w:type="paragraph" w:customStyle="1" w:styleId="68B3B4C9310742DEAFE4700273170B07">
    <w:name w:val="68B3B4C9310742DEAFE4700273170B07"/>
    <w:rsid w:val="002F75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2021-04-14T00:00:00</HeaderDate>
    <Office/>
    <Dnr>S2021/03303</Dnr>
    <ParagrafNr/>
    <DocumentTitle/>
    <VisitingAddress/>
    <Extra1/>
    <Extra2/>
    <Extra3>Mats Sander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b08ce452-231c-4ac6-b994-cb1eeca46d76</RD_Svarsid>
  </documentManagement>
</p:properties>
</file>

<file path=customXml/itemProps1.xml><?xml version="1.0" encoding="utf-8"?>
<ds:datastoreItem xmlns:ds="http://schemas.openxmlformats.org/officeDocument/2006/customXml" ds:itemID="{FCACEA1D-22C4-4734-97D9-4EEDDFEDFE8F}"/>
</file>

<file path=customXml/itemProps2.xml><?xml version="1.0" encoding="utf-8"?>
<ds:datastoreItem xmlns:ds="http://schemas.openxmlformats.org/officeDocument/2006/customXml" ds:itemID="{3D4FF64A-1405-496C-9C91-E50D972F10F3}"/>
</file>

<file path=customXml/itemProps3.xml><?xml version="1.0" encoding="utf-8"?>
<ds:datastoreItem xmlns:ds="http://schemas.openxmlformats.org/officeDocument/2006/customXml" ds:itemID="{BC1E7833-56D9-4CDD-A024-B0CE821D0A8C}"/>
</file>

<file path=customXml/itemProps4.xml><?xml version="1.0" encoding="utf-8"?>
<ds:datastoreItem xmlns:ds="http://schemas.openxmlformats.org/officeDocument/2006/customXml" ds:itemID="{3D4FF64A-1405-496C-9C91-E50D972F10F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815A02B-2D74-417A-9B40-C3398B428E1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D7C85A3A-061B-4586-9B04-05C04FA96BEA}"/>
</file>

<file path=customXml/itemProps8.xml><?xml version="1.0" encoding="utf-8"?>
<ds:datastoreItem xmlns:ds="http://schemas.openxmlformats.org/officeDocument/2006/customXml" ds:itemID="{4D1B00E7-DB96-4922-AC4B-100014E57C4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237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2448 En fast vårdkontakt.docx</dc:title>
  <dc:subject/>
  <dc:creator>Petra Zetterberg Ferngren</dc:creator>
  <cp:keywords/>
  <dc:description/>
  <cp:lastModifiedBy>Petra Zetterberg Ferngren</cp:lastModifiedBy>
  <cp:revision>11</cp:revision>
  <dcterms:created xsi:type="dcterms:W3CDTF">2021-04-07T13:35:00Z</dcterms:created>
  <dcterms:modified xsi:type="dcterms:W3CDTF">2021-04-08T15:10:00Z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TaxKeyword">
    <vt:lpwstr/>
  </property>
  <property fmtid="{D5CDD505-2E9C-101B-9397-08002B2CF9AE}" pid="5" name="Organisation">
    <vt:lpwstr/>
  </property>
  <property fmtid="{D5CDD505-2E9C-101B-9397-08002B2CF9AE}" pid="6" name="TaxKeywordTaxHTField">
    <vt:lpwstr/>
  </property>
  <property fmtid="{D5CDD505-2E9C-101B-9397-08002B2CF9AE}" pid="7" name="_dlc_DocIdItemGuid">
    <vt:lpwstr>9a7ef85b-ed58-4dce-a7e0-115475af3ff3</vt:lpwstr>
  </property>
</Properties>
</file>