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333FF" w:rsidP="00DA0661">
      <w:pPr>
        <w:pStyle w:val="Title"/>
      </w:pPr>
      <w:bookmarkStart w:id="0" w:name="Start"/>
      <w:bookmarkEnd w:id="0"/>
      <w:r>
        <w:t>Svar på fråga 2020/21:3144 av Ann-Sofie Alm (M)</w:t>
      </w:r>
      <w:r>
        <w:br/>
        <w:t>Definition av förvar</w:t>
      </w:r>
    </w:p>
    <w:p w:rsidR="00B333FF" w:rsidP="00B333FF">
      <w:pPr>
        <w:pStyle w:val="BodyText"/>
      </w:pPr>
      <w:r>
        <w:t>Ann-Sofie Alm har frågat mig om jag avser att vidta några åtgärder för att tydligare definiera förvaren i Sverige när det gäller arbetet med återvändande.</w:t>
      </w:r>
    </w:p>
    <w:p w:rsidR="00B333FF" w:rsidP="00B333FF">
      <w:pPr>
        <w:pStyle w:val="BodyText"/>
      </w:pPr>
      <w:r>
        <w:t xml:space="preserve">Enligt 11 kap. 2 § utlänningslagen (2005:716) ska en utlänning som hålls i förvar och som inte placeras i </w:t>
      </w:r>
      <w:r w:rsidRPr="00DF43EB">
        <w:t>kriminalvårdsanstalt, häkte eller polisarres</w:t>
      </w:r>
      <w:r>
        <w:t xml:space="preserve">t vistas i </w:t>
      </w:r>
      <w:r w:rsidR="00BB435C">
        <w:t>förvars</w:t>
      </w:r>
      <w:r w:rsidR="003138C6">
        <w:t>lokaler som har ordnats särskilt för detta ändamål.</w:t>
      </w:r>
      <w:r>
        <w:t xml:space="preserve"> </w:t>
      </w:r>
      <w:r w:rsidR="00BB435C">
        <w:t xml:space="preserve">I samma kapitel finns närmare bestämmelser om hur en utlänning som hålls i förvar ska behandlas. </w:t>
      </w:r>
      <w:r w:rsidRPr="00DF43EB">
        <w:t xml:space="preserve">Migrationsverket har ansvaret för </w:t>
      </w:r>
      <w:r w:rsidR="00BB435C">
        <w:t>förvars</w:t>
      </w:r>
      <w:r w:rsidRPr="00DF43EB">
        <w:t>lokaler</w:t>
      </w:r>
      <w:r w:rsidR="00BB435C">
        <w:t xml:space="preserve">na och </w:t>
      </w:r>
      <w:r w:rsidRPr="00BB435C" w:rsidR="00BB435C">
        <w:t xml:space="preserve">för behandlingen och tillsynen av </w:t>
      </w:r>
      <w:r w:rsidR="00BB435C">
        <w:t>utlänningar</w:t>
      </w:r>
      <w:r w:rsidRPr="00BB435C" w:rsidR="00BB435C">
        <w:t xml:space="preserve"> som hålls i förvar.</w:t>
      </w:r>
      <w:r>
        <w:t xml:space="preserve"> </w:t>
      </w:r>
      <w:r w:rsidR="00BB435C">
        <w:t>E</w:t>
      </w:r>
      <w:r>
        <w:t>n utlänning som hålls i förvar ska behandlas</w:t>
      </w:r>
      <w:r w:rsidR="00F83C88">
        <w:t xml:space="preserve"> humant och med respekt för hans eller hennes värdighet.</w:t>
      </w:r>
      <w:r w:rsidR="00122B8A">
        <w:t xml:space="preserve"> </w:t>
      </w:r>
      <w:r w:rsidRPr="00DF43EB">
        <w:t xml:space="preserve">Utlänningen ska </w:t>
      </w:r>
      <w:r w:rsidR="00472B4F">
        <w:t xml:space="preserve">bland annat </w:t>
      </w:r>
      <w:r w:rsidRPr="00DF43EB">
        <w:t>informeras om de regler som gäller i förvarslokalerna.</w:t>
      </w:r>
      <w:r>
        <w:t xml:space="preserve"> </w:t>
      </w:r>
      <w:r w:rsidR="00122B8A">
        <w:t>Migrationsverket har</w:t>
      </w:r>
      <w:r w:rsidR="00200DF2">
        <w:t xml:space="preserve"> även</w:t>
      </w:r>
      <w:r w:rsidR="00122B8A">
        <w:t xml:space="preserve"> beslutat interna riktlinjer</w:t>
      </w:r>
      <w:r w:rsidR="009B2E23">
        <w:t xml:space="preserve"> </w:t>
      </w:r>
      <w:r w:rsidR="00200DF2">
        <w:t xml:space="preserve">i syfte att säkerställa en god standard och </w:t>
      </w:r>
      <w:r w:rsidR="00893391">
        <w:t xml:space="preserve">en </w:t>
      </w:r>
      <w:r w:rsidRPr="00472B4F" w:rsidR="00F6657A">
        <w:t>väl</w:t>
      </w:r>
      <w:r w:rsidR="00F6657A">
        <w:t xml:space="preserve"> fungerande </w:t>
      </w:r>
      <w:r w:rsidR="00200DF2">
        <w:t>verksamhet på förvaren</w:t>
      </w:r>
      <w:r w:rsidR="00122B8A">
        <w:t>.</w:t>
      </w:r>
      <w:r w:rsidR="00200DF2">
        <w:t xml:space="preserve"> </w:t>
      </w:r>
    </w:p>
    <w:p w:rsidR="00472B4F" w:rsidP="00B333FF">
      <w:pPr>
        <w:pStyle w:val="BodyText"/>
      </w:pPr>
      <w:r w:rsidRPr="00472B4F">
        <w:t>Därutöver kan nämnas att regeringen under den förra och denna mandatperiod har tillfört medel för att utöka antalet förvarsplatser så att de ska uppgå till minst 520 platser. Det är mer än en fördubbling av antalet platser sedan början av 2016.</w:t>
      </w:r>
    </w:p>
    <w:p w:rsidR="00F83C88" w:rsidP="00B333FF">
      <w:pPr>
        <w:pStyle w:val="BodyText"/>
      </w:pPr>
      <w:r>
        <w:t>Mot bakgrund av ovanstående avser jag inte att vidta några åtgärder med anledning av Ann-Sofie Alms fråga.</w:t>
      </w:r>
    </w:p>
    <w:p w:rsidR="00B333FF" w:rsidP="006A12F1">
      <w:pPr>
        <w:pStyle w:val="BodyText"/>
      </w:pPr>
      <w:r>
        <w:t xml:space="preserve">Stockholm den </w:t>
      </w:r>
      <w:sdt>
        <w:sdtPr>
          <w:id w:val="-1225218591"/>
          <w:placeholder>
            <w:docPart w:val="5957E15E7DD547D294882EEA7A05A55C"/>
          </w:placeholder>
          <w:dataBinding w:xpath="/ns0:DocumentInfo[1]/ns0:BaseInfo[1]/ns0:HeaderDate[1]" w:storeItemID="{AD30809F-E890-4535-BD29-CCFB5FBF741E}" w:prefixMappings="xmlns:ns0='http://lp/documentinfo/RK' "/>
          <w:date w:fullDate="2021-06-16T00:00:00Z">
            <w:dateFormat w:val="d MMMM yyyy"/>
            <w:lid w:val="sv-SE"/>
            <w:storeMappedDataAs w:val="dateTime"/>
            <w:calendar w:val="gregorian"/>
          </w:date>
        </w:sdtPr>
        <w:sdtContent>
          <w:r w:rsidR="00122B8A">
            <w:t>16 juni 2021</w:t>
          </w:r>
        </w:sdtContent>
      </w:sdt>
    </w:p>
    <w:p w:rsidR="00B333FF" w:rsidRPr="00DB48AB" w:rsidP="00DB48AB">
      <w:pPr>
        <w:pStyle w:val="BodyText"/>
      </w:pPr>
      <w:r>
        <w:t>M</w:t>
      </w:r>
      <w:r w:rsidR="00122B8A">
        <w:t>organ Johansson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333FF" w:rsidRPr="007D73AB">
          <w:pPr>
            <w:pStyle w:val="Header"/>
          </w:pPr>
        </w:p>
      </w:tc>
      <w:tc>
        <w:tcPr>
          <w:tcW w:w="3170" w:type="dxa"/>
          <w:vAlign w:val="bottom"/>
        </w:tcPr>
        <w:p w:rsidR="00B333FF" w:rsidRPr="007D73AB" w:rsidP="00340DE0">
          <w:pPr>
            <w:pStyle w:val="Header"/>
          </w:pPr>
        </w:p>
      </w:tc>
      <w:tc>
        <w:tcPr>
          <w:tcW w:w="1134" w:type="dxa"/>
        </w:tcPr>
        <w:p w:rsidR="00B333F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333F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333FF" w:rsidRPr="00710A6C" w:rsidP="00EE3C0F">
          <w:pPr>
            <w:pStyle w:val="Header"/>
            <w:rPr>
              <w:b/>
            </w:rPr>
          </w:pPr>
        </w:p>
        <w:p w:rsidR="00B333FF" w:rsidP="00EE3C0F">
          <w:pPr>
            <w:pStyle w:val="Header"/>
          </w:pPr>
        </w:p>
        <w:p w:rsidR="00B333FF" w:rsidP="00EE3C0F">
          <w:pPr>
            <w:pStyle w:val="Header"/>
          </w:pPr>
        </w:p>
        <w:p w:rsidR="00B333FF" w:rsidP="00EE3C0F">
          <w:pPr>
            <w:pStyle w:val="Header"/>
          </w:pPr>
        </w:p>
        <w:sdt>
          <w:sdtPr>
            <w:alias w:val="Dnr"/>
            <w:tag w:val="ccRKShow_Dnr"/>
            <w:id w:val="-829283628"/>
            <w:placeholder>
              <w:docPart w:val="6DCC0410FBEC4060A681D0779846E781"/>
            </w:placeholder>
            <w:dataBinding w:xpath="/ns0:DocumentInfo[1]/ns0:BaseInfo[1]/ns0:Dnr[1]" w:storeItemID="{AD30809F-E890-4535-BD29-CCFB5FBF741E}" w:prefixMappings="xmlns:ns0='http://lp/documentinfo/RK' "/>
            <w:text/>
          </w:sdtPr>
          <w:sdtContent>
            <w:p w:rsidR="00B333FF" w:rsidP="00EE3C0F">
              <w:pPr>
                <w:pStyle w:val="Header"/>
              </w:pPr>
              <w:r>
                <w:t>Ju2021/</w:t>
              </w:r>
              <w:r w:rsidR="00472B4F">
                <w:t>02296</w:t>
              </w:r>
            </w:p>
          </w:sdtContent>
        </w:sdt>
        <w:sdt>
          <w:sdtPr>
            <w:alias w:val="DocNumber"/>
            <w:tag w:val="DocNumber"/>
            <w:id w:val="1726028884"/>
            <w:placeholder>
              <w:docPart w:val="F7D4518677894B2EBA4A8A6C61BC1A4C"/>
            </w:placeholder>
            <w:showingPlcHdr/>
            <w:dataBinding w:xpath="/ns0:DocumentInfo[1]/ns0:BaseInfo[1]/ns0:DocNumber[1]" w:storeItemID="{AD30809F-E890-4535-BD29-CCFB5FBF741E}" w:prefixMappings="xmlns:ns0='http://lp/documentinfo/RK' "/>
            <w:text/>
          </w:sdtPr>
          <w:sdtContent>
            <w:p w:rsidR="00B333FF" w:rsidP="00EE3C0F">
              <w:pPr>
                <w:pStyle w:val="Header"/>
              </w:pPr>
              <w:r>
                <w:rPr>
                  <w:rStyle w:val="PlaceholderText"/>
                </w:rPr>
                <w:t xml:space="preserve"> </w:t>
              </w:r>
            </w:p>
          </w:sdtContent>
        </w:sdt>
        <w:p w:rsidR="00B333FF" w:rsidP="00EE3C0F">
          <w:pPr>
            <w:pStyle w:val="Header"/>
          </w:pPr>
        </w:p>
      </w:tc>
      <w:tc>
        <w:tcPr>
          <w:tcW w:w="1134" w:type="dxa"/>
        </w:tcPr>
        <w:p w:rsidR="00B333FF" w:rsidP="0094502D">
          <w:pPr>
            <w:pStyle w:val="Header"/>
          </w:pPr>
        </w:p>
        <w:p w:rsidR="00B333F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AC1DD0BF9EB424F8F4799226893F4EC"/>
          </w:placeholder>
          <w:richText/>
        </w:sdtPr>
        <w:sdtEndPr>
          <w:rPr>
            <w:b w:val="0"/>
          </w:rPr>
        </w:sdtEndPr>
        <w:sdtContent>
          <w:tc>
            <w:tcPr>
              <w:tcW w:w="5534" w:type="dxa"/>
              <w:tcMar>
                <w:right w:w="1134" w:type="dxa"/>
              </w:tcMar>
            </w:tcPr>
            <w:p w:rsidR="00122B8A" w:rsidRPr="00122B8A" w:rsidP="00340DE0">
              <w:pPr>
                <w:pStyle w:val="Header"/>
                <w:rPr>
                  <w:b/>
                </w:rPr>
              </w:pPr>
              <w:r w:rsidRPr="00122B8A">
                <w:rPr>
                  <w:b/>
                </w:rPr>
                <w:t>Justitiedepartementet</w:t>
              </w:r>
            </w:p>
            <w:p w:rsidR="00BD1EBE" w:rsidP="00340DE0">
              <w:pPr>
                <w:pStyle w:val="Header"/>
              </w:pPr>
              <w:r w:rsidRPr="00122B8A">
                <w:t>Justitie- och migrationsministern</w:t>
              </w:r>
            </w:p>
            <w:p w:rsidR="00BD1EBE" w:rsidP="00340DE0">
              <w:pPr>
                <w:pStyle w:val="Header"/>
              </w:pPr>
            </w:p>
            <w:p w:rsidR="00B333FF" w:rsidRPr="00340DE0" w:rsidP="00BD1EBE">
              <w:pPr>
                <w:pStyle w:val="Header"/>
              </w:pPr>
            </w:p>
          </w:tc>
        </w:sdtContent>
      </w:sdt>
      <w:sdt>
        <w:sdtPr>
          <w:alias w:val="Recipient"/>
          <w:tag w:val="ccRKShow_Recipient"/>
          <w:id w:val="-28344517"/>
          <w:placeholder>
            <w:docPart w:val="82C552CDE8624CD3992DFC67171B1097"/>
          </w:placeholder>
          <w:dataBinding w:xpath="/ns0:DocumentInfo[1]/ns0:BaseInfo[1]/ns0:Recipient[1]" w:storeItemID="{AD30809F-E890-4535-BD29-CCFB5FBF741E}" w:prefixMappings="xmlns:ns0='http://lp/documentinfo/RK' "/>
          <w:text w:multiLine="1"/>
        </w:sdtPr>
        <w:sdtContent>
          <w:tc>
            <w:tcPr>
              <w:tcW w:w="3170" w:type="dxa"/>
            </w:tcPr>
            <w:p w:rsidR="00B333FF" w:rsidP="00547B89">
              <w:pPr>
                <w:pStyle w:val="Header"/>
              </w:pPr>
              <w:r>
                <w:t>Till riksdagen</w:t>
              </w:r>
            </w:p>
          </w:tc>
        </w:sdtContent>
      </w:sdt>
      <w:tc>
        <w:tcPr>
          <w:tcW w:w="1134" w:type="dxa"/>
        </w:tcPr>
        <w:p w:rsidR="00B333F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CC0410FBEC4060A681D0779846E781"/>
        <w:category>
          <w:name w:val="Allmänt"/>
          <w:gallery w:val="placeholder"/>
        </w:category>
        <w:types>
          <w:type w:val="bbPlcHdr"/>
        </w:types>
        <w:behaviors>
          <w:behavior w:val="content"/>
        </w:behaviors>
        <w:guid w:val="{0B212A7B-452F-40DD-940E-FE2AFDED52BA}"/>
      </w:docPartPr>
      <w:docPartBody>
        <w:p w:rsidR="0008237D" w:rsidP="00814D55">
          <w:pPr>
            <w:pStyle w:val="6DCC0410FBEC4060A681D0779846E781"/>
          </w:pPr>
          <w:r>
            <w:rPr>
              <w:rStyle w:val="PlaceholderText"/>
            </w:rPr>
            <w:t xml:space="preserve"> </w:t>
          </w:r>
        </w:p>
      </w:docPartBody>
    </w:docPart>
    <w:docPart>
      <w:docPartPr>
        <w:name w:val="F7D4518677894B2EBA4A8A6C61BC1A4C"/>
        <w:category>
          <w:name w:val="Allmänt"/>
          <w:gallery w:val="placeholder"/>
        </w:category>
        <w:types>
          <w:type w:val="bbPlcHdr"/>
        </w:types>
        <w:behaviors>
          <w:behavior w:val="content"/>
        </w:behaviors>
        <w:guid w:val="{9305FBD3-FF90-4AC9-8C32-18BDA647CF95}"/>
      </w:docPartPr>
      <w:docPartBody>
        <w:p w:rsidR="0008237D" w:rsidP="00814D55">
          <w:pPr>
            <w:pStyle w:val="F7D4518677894B2EBA4A8A6C61BC1A4C1"/>
          </w:pPr>
          <w:r>
            <w:rPr>
              <w:rStyle w:val="PlaceholderText"/>
            </w:rPr>
            <w:t xml:space="preserve"> </w:t>
          </w:r>
        </w:p>
      </w:docPartBody>
    </w:docPart>
    <w:docPart>
      <w:docPartPr>
        <w:name w:val="9AC1DD0BF9EB424F8F4799226893F4EC"/>
        <w:category>
          <w:name w:val="Allmänt"/>
          <w:gallery w:val="placeholder"/>
        </w:category>
        <w:types>
          <w:type w:val="bbPlcHdr"/>
        </w:types>
        <w:behaviors>
          <w:behavior w:val="content"/>
        </w:behaviors>
        <w:guid w:val="{5C47EEB6-BEB0-4670-915C-72052397BC0F}"/>
      </w:docPartPr>
      <w:docPartBody>
        <w:p w:rsidR="0008237D" w:rsidP="00814D55">
          <w:pPr>
            <w:pStyle w:val="9AC1DD0BF9EB424F8F4799226893F4EC1"/>
          </w:pPr>
          <w:r>
            <w:rPr>
              <w:rStyle w:val="PlaceholderText"/>
            </w:rPr>
            <w:t xml:space="preserve"> </w:t>
          </w:r>
        </w:p>
      </w:docPartBody>
    </w:docPart>
    <w:docPart>
      <w:docPartPr>
        <w:name w:val="82C552CDE8624CD3992DFC67171B1097"/>
        <w:category>
          <w:name w:val="Allmänt"/>
          <w:gallery w:val="placeholder"/>
        </w:category>
        <w:types>
          <w:type w:val="bbPlcHdr"/>
        </w:types>
        <w:behaviors>
          <w:behavior w:val="content"/>
        </w:behaviors>
        <w:guid w:val="{97D7A565-F54A-447C-BADB-317D1AB79853}"/>
      </w:docPartPr>
      <w:docPartBody>
        <w:p w:rsidR="0008237D" w:rsidP="00814D55">
          <w:pPr>
            <w:pStyle w:val="82C552CDE8624CD3992DFC67171B1097"/>
          </w:pPr>
          <w:r>
            <w:rPr>
              <w:rStyle w:val="PlaceholderText"/>
            </w:rPr>
            <w:t xml:space="preserve"> </w:t>
          </w:r>
        </w:p>
      </w:docPartBody>
    </w:docPart>
    <w:docPart>
      <w:docPartPr>
        <w:name w:val="5957E15E7DD547D294882EEA7A05A55C"/>
        <w:category>
          <w:name w:val="Allmänt"/>
          <w:gallery w:val="placeholder"/>
        </w:category>
        <w:types>
          <w:type w:val="bbPlcHdr"/>
        </w:types>
        <w:behaviors>
          <w:behavior w:val="content"/>
        </w:behaviors>
        <w:guid w:val="{0560779F-F318-4232-BECC-F4D69BC017F8}"/>
      </w:docPartPr>
      <w:docPartBody>
        <w:p w:rsidR="0008237D" w:rsidP="00814D55">
          <w:pPr>
            <w:pStyle w:val="5957E15E7DD547D294882EEA7A05A55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F55ED8F46C4B45AD8FC561A72649F9">
    <w:name w:val="C2F55ED8F46C4B45AD8FC561A72649F9"/>
    <w:rsid w:val="00814D55"/>
  </w:style>
  <w:style w:type="character" w:styleId="PlaceholderText">
    <w:name w:val="Placeholder Text"/>
    <w:basedOn w:val="DefaultParagraphFont"/>
    <w:uiPriority w:val="99"/>
    <w:semiHidden/>
    <w:rsid w:val="00814D55"/>
    <w:rPr>
      <w:noProof w:val="0"/>
      <w:color w:val="808080"/>
    </w:rPr>
  </w:style>
  <w:style w:type="paragraph" w:customStyle="1" w:styleId="764D43F00A5D4E5E9D20D2EC45C334C3">
    <w:name w:val="764D43F00A5D4E5E9D20D2EC45C334C3"/>
    <w:rsid w:val="00814D55"/>
  </w:style>
  <w:style w:type="paragraph" w:customStyle="1" w:styleId="3E49B4F7DFFC4D07ADF52CB91C1E76EA">
    <w:name w:val="3E49B4F7DFFC4D07ADF52CB91C1E76EA"/>
    <w:rsid w:val="00814D55"/>
  </w:style>
  <w:style w:type="paragraph" w:customStyle="1" w:styleId="7A4F58ACFD214281A3E0971E7B66FB1F">
    <w:name w:val="7A4F58ACFD214281A3E0971E7B66FB1F"/>
    <w:rsid w:val="00814D55"/>
  </w:style>
  <w:style w:type="paragraph" w:customStyle="1" w:styleId="6DCC0410FBEC4060A681D0779846E781">
    <w:name w:val="6DCC0410FBEC4060A681D0779846E781"/>
    <w:rsid w:val="00814D55"/>
  </w:style>
  <w:style w:type="paragraph" w:customStyle="1" w:styleId="F7D4518677894B2EBA4A8A6C61BC1A4C">
    <w:name w:val="F7D4518677894B2EBA4A8A6C61BC1A4C"/>
    <w:rsid w:val="00814D55"/>
  </w:style>
  <w:style w:type="paragraph" w:customStyle="1" w:styleId="65C9156CCA52465BAED9E1F1F34A478F">
    <w:name w:val="65C9156CCA52465BAED9E1F1F34A478F"/>
    <w:rsid w:val="00814D55"/>
  </w:style>
  <w:style w:type="paragraph" w:customStyle="1" w:styleId="1528297CEFE24213BF9759AF234206E4">
    <w:name w:val="1528297CEFE24213BF9759AF234206E4"/>
    <w:rsid w:val="00814D55"/>
  </w:style>
  <w:style w:type="paragraph" w:customStyle="1" w:styleId="FA77C96776FD41A3AA0C6F97876CF444">
    <w:name w:val="FA77C96776FD41A3AA0C6F97876CF444"/>
    <w:rsid w:val="00814D55"/>
  </w:style>
  <w:style w:type="paragraph" w:customStyle="1" w:styleId="9AC1DD0BF9EB424F8F4799226893F4EC">
    <w:name w:val="9AC1DD0BF9EB424F8F4799226893F4EC"/>
    <w:rsid w:val="00814D55"/>
  </w:style>
  <w:style w:type="paragraph" w:customStyle="1" w:styleId="82C552CDE8624CD3992DFC67171B1097">
    <w:name w:val="82C552CDE8624CD3992DFC67171B1097"/>
    <w:rsid w:val="00814D55"/>
  </w:style>
  <w:style w:type="paragraph" w:customStyle="1" w:styleId="F7D4518677894B2EBA4A8A6C61BC1A4C1">
    <w:name w:val="F7D4518677894B2EBA4A8A6C61BC1A4C1"/>
    <w:rsid w:val="00814D5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AC1DD0BF9EB424F8F4799226893F4EC1">
    <w:name w:val="9AC1DD0BF9EB424F8F4799226893F4EC1"/>
    <w:rsid w:val="00814D5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63DDD86B9B8400B909DBCED09D872B7">
    <w:name w:val="163DDD86B9B8400B909DBCED09D872B7"/>
    <w:rsid w:val="00814D55"/>
  </w:style>
  <w:style w:type="paragraph" w:customStyle="1" w:styleId="A929F96CDD9341F09E736342296D0B29">
    <w:name w:val="A929F96CDD9341F09E736342296D0B29"/>
    <w:rsid w:val="00814D55"/>
  </w:style>
  <w:style w:type="paragraph" w:customStyle="1" w:styleId="AE10C6D7C6D946BF84D3406322C6D33B">
    <w:name w:val="AE10C6D7C6D946BF84D3406322C6D33B"/>
    <w:rsid w:val="00814D55"/>
  </w:style>
  <w:style w:type="paragraph" w:customStyle="1" w:styleId="555FBC13DE4648A0AD333C459B4B654F">
    <w:name w:val="555FBC13DE4648A0AD333C459B4B654F"/>
    <w:rsid w:val="00814D55"/>
  </w:style>
  <w:style w:type="paragraph" w:customStyle="1" w:styleId="9893331FF37A4A4B996FA2372795AA54">
    <w:name w:val="9893331FF37A4A4B996FA2372795AA54"/>
    <w:rsid w:val="00814D55"/>
  </w:style>
  <w:style w:type="paragraph" w:customStyle="1" w:styleId="5957E15E7DD547D294882EEA7A05A55C">
    <w:name w:val="5957E15E7DD547D294882EEA7A05A55C"/>
    <w:rsid w:val="00814D55"/>
  </w:style>
  <w:style w:type="paragraph" w:customStyle="1" w:styleId="EBD9237280A14333869DCCA3DE3834D0">
    <w:name w:val="EBD9237280A14333869DCCA3DE3834D0"/>
    <w:rsid w:val="00814D5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2021-06-16T00:00:00</HeaderDate>
    <Office/>
    <Dnr>Ju2021/02296</Dnr>
    <ParagrafNr/>
    <DocumentTitle/>
    <VisitingAddress/>
    <Extra1/>
    <Extra2/>
    <Extra3>Ann-Sofie Alm</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77d48ed4-040b-4d6e-ab75-f33842414b2a</RD_Svarsid>
  </documentManagement>
</p:properties>
</file>

<file path=customXml/itemProps1.xml><?xml version="1.0" encoding="utf-8"?>
<ds:datastoreItem xmlns:ds="http://schemas.openxmlformats.org/officeDocument/2006/customXml" ds:itemID="{B1D2982F-19FB-4AE6-86D1-3425CB329CEE}"/>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AD30809F-E890-4535-BD29-CCFB5FBF741E}"/>
</file>

<file path=customXml/itemProps4.xml><?xml version="1.0" encoding="utf-8"?>
<ds:datastoreItem xmlns:ds="http://schemas.openxmlformats.org/officeDocument/2006/customXml" ds:itemID="{BF77CE9B-D8AB-4F62-85B3-6C3C95F1814C}"/>
</file>

<file path=customXml/itemProps5.xml><?xml version="1.0" encoding="utf-8"?>
<ds:datastoreItem xmlns:ds="http://schemas.openxmlformats.org/officeDocument/2006/customXml" ds:itemID="{0AD697D8-0077-4794-9F58-5C1FAE6BDAB6}"/>
</file>

<file path=docProps/app.xml><?xml version="1.0" encoding="utf-8"?>
<Properties xmlns="http://schemas.openxmlformats.org/officeDocument/2006/extended-properties" xmlns:vt="http://schemas.openxmlformats.org/officeDocument/2006/docPropsVTypes">
  <Template>RK Basmall</Template>
  <TotalTime>0</TotalTime>
  <Pages>1</Pages>
  <Words>220</Words>
  <Characters>1166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3144.docx</dc:title>
  <cp:revision>3</cp:revision>
  <dcterms:created xsi:type="dcterms:W3CDTF">2021-06-15T12:44:00Z</dcterms:created>
  <dcterms:modified xsi:type="dcterms:W3CDTF">2021-06-16T08:21:00Z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dd0bdd01-045f-4bc6-b37a-d9bd62d8e693</vt:lpwstr>
  </property>
</Properties>
</file>