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ACC4F" w14:textId="77777777" w:rsidR="00516835" w:rsidRDefault="00516835" w:rsidP="00E96532">
      <w:pPr>
        <w:pStyle w:val="Brdtext"/>
      </w:pPr>
    </w:p>
    <w:p w14:paraId="4A21460B" w14:textId="46EF6B4F" w:rsidR="00516835" w:rsidRDefault="00516835" w:rsidP="00DA0661">
      <w:pPr>
        <w:pStyle w:val="Rubrik"/>
      </w:pPr>
      <w:bookmarkStart w:id="0" w:name="Start"/>
      <w:bookmarkEnd w:id="0"/>
      <w:r>
        <w:t>Svar på fråga 2019/20:</w:t>
      </w:r>
      <w:r w:rsidR="00571700">
        <w:t>1513</w:t>
      </w:r>
      <w:r>
        <w:t xml:space="preserve"> av </w:t>
      </w:r>
      <w:sdt>
        <w:sdtPr>
          <w:alias w:val="Frågeställare"/>
          <w:tag w:val="delete"/>
          <w:id w:val="-211816850"/>
          <w:placeholder>
            <w:docPart w:val="B45E3F413B5843958E50DAFDA5D013F1"/>
          </w:placeholder>
          <w:dataBinding w:prefixMappings="xmlns:ns0='http://lp/documentinfo/RK' " w:xpath="/ns0:DocumentInfo[1]/ns0:BaseInfo[1]/ns0:Extra3[1]" w:storeItemID="{EA17BAEE-99D1-4558-BF4E-5A9CFB935876}"/>
          <w:text/>
        </w:sdtPr>
        <w:sdtEndPr/>
        <w:sdtContent>
          <w:r>
            <w:t>Betty Malmberg</w:t>
          </w:r>
        </w:sdtContent>
      </w:sdt>
      <w:r>
        <w:t xml:space="preserve"> (</w:t>
      </w:r>
      <w:sdt>
        <w:sdtPr>
          <w:alias w:val="Parti"/>
          <w:tag w:val="Parti_delete"/>
          <w:id w:val="1620417071"/>
          <w:placeholder>
            <w:docPart w:val="528F3999EADD49DFAA94C3E0F8E6DBE6"/>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00571700">
        <w:t>Öppna data från myndigheter</w:t>
      </w:r>
    </w:p>
    <w:p w14:paraId="69292517" w14:textId="66901368" w:rsidR="00670E07" w:rsidRDefault="00276D72" w:rsidP="002749F7">
      <w:pPr>
        <w:pStyle w:val="Brdtext"/>
      </w:pPr>
      <w:sdt>
        <w:sdtPr>
          <w:alias w:val="Frågeställare"/>
          <w:tag w:val="delete"/>
          <w:id w:val="-1635256365"/>
          <w:placeholder>
            <w:docPart w:val="6970F2A767ED44A798E77846B8908D13"/>
          </w:placeholder>
          <w:dataBinding w:prefixMappings="xmlns:ns0='http://lp/documentinfo/RK' " w:xpath="/ns0:DocumentInfo[1]/ns0:BaseInfo[1]/ns0:Extra3[1]" w:storeItemID="{EA17BAEE-99D1-4558-BF4E-5A9CFB935876}"/>
          <w:text/>
        </w:sdtPr>
        <w:sdtEndPr/>
        <w:sdtContent>
          <w:r w:rsidR="00670E07">
            <w:t>Betty Malmberg</w:t>
          </w:r>
        </w:sdtContent>
      </w:sdt>
      <w:r w:rsidR="00670E07">
        <w:t xml:space="preserve"> har frågat mig </w:t>
      </w:r>
      <w:r w:rsidR="00571700">
        <w:t>vilka åtgärder jag kommer vidta inom ramen för mitt ansvarsområde i regeringen för att effektivisera och öka tillgängliggörandet av forskningsdata från olika myndigheter.</w:t>
      </w:r>
    </w:p>
    <w:p w14:paraId="2879A7B8" w14:textId="7088474D" w:rsidR="0033114B" w:rsidRDefault="00940DB9" w:rsidP="00940DB9">
      <w:pPr>
        <w:pStyle w:val="Brdtext"/>
      </w:pPr>
      <w:r>
        <w:t>Jag vill inleda med att säga att regeringen har ett stort engagemang och en tydlig riktning för omställningen till ett öppet vetenskapssystem</w:t>
      </w:r>
      <w:r w:rsidR="00C36767">
        <w:t xml:space="preserve">, där öppen tillgång till vetenskapliga publikationer och forskningsdata är grundläggande faktorer. </w:t>
      </w:r>
      <w:r w:rsidR="00A26E5C" w:rsidRPr="00005548">
        <w:t xml:space="preserve">Med forskningsdata avses de data som har skapats under forskningsprocessen. </w:t>
      </w:r>
      <w:r w:rsidR="0033114B">
        <w:t>Regeringen har redan vidtagit e</w:t>
      </w:r>
      <w:r w:rsidR="00C36767">
        <w:t xml:space="preserve">tt flertal åtgärder </w:t>
      </w:r>
      <w:r w:rsidR="0033114B">
        <w:t>för ett öppet vetenskapssystem och följer utvecklingen noga.</w:t>
      </w:r>
      <w:r w:rsidR="00C36767">
        <w:t xml:space="preserve"> </w:t>
      </w:r>
    </w:p>
    <w:p w14:paraId="5DEEDCD3" w14:textId="5FB8C4E2" w:rsidR="00940DB9" w:rsidRDefault="00571700" w:rsidP="00940DB9">
      <w:pPr>
        <w:pStyle w:val="Brdtext"/>
      </w:pPr>
      <w:r w:rsidRPr="00571700">
        <w:t>I den forskningspolitiska propositionen från 2016 konstaterar regeringen att digitaliseringen utgör den enskilt viktigaste drivkraften för dagens utveckling av offentlig verksamhet</w:t>
      </w:r>
      <w:r>
        <w:t xml:space="preserve">. </w:t>
      </w:r>
      <w:r w:rsidR="00534737" w:rsidRPr="00534737">
        <w:t xml:space="preserve">Digitaliseringen </w:t>
      </w:r>
      <w:r w:rsidR="00005548">
        <w:t xml:space="preserve">kommer </w:t>
      </w:r>
      <w:r w:rsidR="00534737" w:rsidRPr="00534737">
        <w:t xml:space="preserve">också </w:t>
      </w:r>
      <w:r w:rsidR="00005548">
        <w:t xml:space="preserve">vara </w:t>
      </w:r>
      <w:r w:rsidR="00534737" w:rsidRPr="00534737">
        <w:t xml:space="preserve">en av de samhällsutmaningar som är fortsatt prioriterade i den kommande forskningspolitiska propositionen. </w:t>
      </w:r>
      <w:r>
        <w:t>E</w:t>
      </w:r>
      <w:r w:rsidRPr="00571700">
        <w:t>n del i utvecklingen mot ett öppet vetenskapssystem är att forskningsresultat sprids digitalt och i allt större utsträckning samt förväntas vara öppet tillgängliga och återanvändbara</w:t>
      </w:r>
      <w:r w:rsidR="008147C3">
        <w:t>. Detta</w:t>
      </w:r>
      <w:r>
        <w:t xml:space="preserve"> </w:t>
      </w:r>
      <w:r w:rsidRPr="00571700">
        <w:t>gynnar</w:t>
      </w:r>
      <w:r w:rsidR="008147C3">
        <w:t xml:space="preserve"> </w:t>
      </w:r>
      <w:r w:rsidRPr="00571700">
        <w:t>forskning, innovation och utveckling av den offentliga sektorn</w:t>
      </w:r>
      <w:r>
        <w:t>.</w:t>
      </w:r>
      <w:r w:rsidR="00940DB9">
        <w:t xml:space="preserve"> </w:t>
      </w:r>
    </w:p>
    <w:p w14:paraId="4DB35413" w14:textId="7728E815" w:rsidR="00940DB9" w:rsidRDefault="00940DB9" w:rsidP="00940DB9">
      <w:pPr>
        <w:pStyle w:val="Brdtext"/>
      </w:pPr>
      <w:r w:rsidRPr="00940DB9">
        <w:t xml:space="preserve">Den nationella riktningen är att övergången till </w:t>
      </w:r>
      <w:r w:rsidR="00813AE2">
        <w:t>öppna</w:t>
      </w:r>
      <w:r w:rsidRPr="00940DB9">
        <w:t xml:space="preserve"> forskningsdata ska vara genomförd senast 2026.</w:t>
      </w:r>
      <w:r w:rsidR="00173BFF">
        <w:t xml:space="preserve"> </w:t>
      </w:r>
      <w:r w:rsidR="00571700">
        <w:t>Vetenskapsrådet har regeringens uppdrag att samordna</w:t>
      </w:r>
      <w:r w:rsidRPr="00940DB9">
        <w:t xml:space="preserve"> det nationella arbetet med att införa öppen tillgång till forskningsdata</w:t>
      </w:r>
      <w:r>
        <w:t xml:space="preserve">. </w:t>
      </w:r>
    </w:p>
    <w:p w14:paraId="40018E81" w14:textId="64DC9D87" w:rsidR="00571700" w:rsidRDefault="0033114B" w:rsidP="0033114B">
      <w:pPr>
        <w:pStyle w:val="Brdtext"/>
      </w:pPr>
      <w:r>
        <w:lastRenderedPageBreak/>
        <w:t xml:space="preserve">Regeringen bedömer att det är angeläget med ett helhetsperspektiv på den offentliga sektorns arbete med öppna data och öppen innovation, som inkluderar samverkan mellan forskning, utbildning, näringsliv och civilsamhälle. </w:t>
      </w:r>
      <w:r w:rsidR="00571700" w:rsidRPr="00571700">
        <w:t xml:space="preserve">Myndigheten för digital förvaltning (DIGG) </w:t>
      </w:r>
      <w:r>
        <w:t xml:space="preserve">har regeringens uppdrag </w:t>
      </w:r>
      <w:r w:rsidR="00571700" w:rsidRPr="00571700">
        <w:t xml:space="preserve">att öka den offentliga förvaltningens förmåga att tillgängliggöra öppna data, bedriva öppen och datadriven innovation samt använda AI. </w:t>
      </w:r>
    </w:p>
    <w:p w14:paraId="4A69FE05" w14:textId="6FE4BC1E" w:rsidR="00C36767" w:rsidRDefault="00C36767" w:rsidP="002749F7">
      <w:pPr>
        <w:pStyle w:val="Brdtext"/>
      </w:pPr>
      <w:r>
        <w:t>Förutom Vetenskapsrådet och Myndigheten för digital förvaltning arbetar också ett flertal andra myndigheter, däribland Kungl. biblioteket samt universitet och högskolor, för att underlätta för forskare och andra verksamma inom offentlig sektor att tillgängliggöra och återanvända öppna data på ett säkert och hållbart sätt.</w:t>
      </w:r>
    </w:p>
    <w:p w14:paraId="6A80E1D5" w14:textId="04DE13ED" w:rsidR="00670E07" w:rsidRDefault="00670E07" w:rsidP="006A12F1">
      <w:pPr>
        <w:pStyle w:val="Brdtext"/>
      </w:pPr>
      <w:r>
        <w:t xml:space="preserve">Stockholm den </w:t>
      </w:r>
      <w:sdt>
        <w:sdtPr>
          <w:id w:val="-1225218591"/>
          <w:placeholder>
            <w:docPart w:val="D6B4846AE76F49CEB64C8DC79CA2113D"/>
          </w:placeholder>
          <w:dataBinding w:prefixMappings="xmlns:ns0='http://lp/documentinfo/RK' " w:xpath="/ns0:DocumentInfo[1]/ns0:BaseInfo[1]/ns0:HeaderDate[1]" w:storeItemID="{EA17BAEE-99D1-4558-BF4E-5A9CFB935876}"/>
          <w:date w:fullDate="2020-06-16T00:00:00Z">
            <w:dateFormat w:val="d MMMM yyyy"/>
            <w:lid w:val="sv-SE"/>
            <w:storeMappedDataAs w:val="dateTime"/>
            <w:calendar w:val="gregorian"/>
          </w:date>
        </w:sdtPr>
        <w:sdtEndPr/>
        <w:sdtContent>
          <w:r w:rsidR="00571700">
            <w:t>16 juni 2020</w:t>
          </w:r>
        </w:sdtContent>
      </w:sdt>
    </w:p>
    <w:p w14:paraId="6D649998" w14:textId="77777777" w:rsidR="00670E07" w:rsidRDefault="00670E07" w:rsidP="004E7A8F">
      <w:pPr>
        <w:pStyle w:val="Brdtextutanavstnd"/>
      </w:pPr>
    </w:p>
    <w:p w14:paraId="476547AA" w14:textId="77777777" w:rsidR="00670E07" w:rsidRDefault="00670E07" w:rsidP="004E7A8F">
      <w:pPr>
        <w:pStyle w:val="Brdtextutanavstnd"/>
      </w:pPr>
    </w:p>
    <w:p w14:paraId="137B30E2" w14:textId="77777777" w:rsidR="00670E07" w:rsidRDefault="00670E07" w:rsidP="004E7A8F">
      <w:pPr>
        <w:pStyle w:val="Brdtextutanavstnd"/>
      </w:pPr>
    </w:p>
    <w:sdt>
      <w:sdtPr>
        <w:alias w:val="Klicka på listpilen"/>
        <w:tag w:val="run-loadAllMinistersFromDep_delete"/>
        <w:id w:val="-122627287"/>
        <w:placeholder>
          <w:docPart w:val="DB4B338FF06C4F74B549D33B7AAB70A6"/>
        </w:placeholder>
        <w:dataBinding w:prefixMappings="xmlns:ns0='http://lp/documentinfo/RK' " w:xpath="/ns0:DocumentInfo[1]/ns0:BaseInfo[1]/ns0:TopSender[1]" w:storeItemID="{EA17BAEE-99D1-4558-BF4E-5A9CFB935876}"/>
        <w:comboBox w:lastValue="Ministern för högre utbildning och forskning">
          <w:listItem w:displayText="Anna Ekström" w:value="Utbildningsministern"/>
          <w:listItem w:displayText="Matilda Ernkrans" w:value="Ministern för högre utbildning och forskning"/>
        </w:comboBox>
      </w:sdtPr>
      <w:sdtEndPr/>
      <w:sdtContent>
        <w:p w14:paraId="0A375D9E" w14:textId="1529CA8F" w:rsidR="00516835" w:rsidRDefault="007D2BDA" w:rsidP="00E96532">
          <w:pPr>
            <w:pStyle w:val="Brdtext"/>
          </w:pPr>
          <w:r>
            <w:t>Matilda Ernkrans</w:t>
          </w:r>
        </w:p>
      </w:sdtContent>
    </w:sdt>
    <w:bookmarkStart w:id="1" w:name="_GoBack" w:displacedByCustomXml="prev"/>
    <w:bookmarkEnd w:id="1" w:displacedByCustomXml="prev"/>
    <w:sectPr w:rsidR="00516835"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DEE1E" w14:textId="77777777" w:rsidR="00F407F0" w:rsidRDefault="00F407F0" w:rsidP="00A87A54">
      <w:pPr>
        <w:spacing w:after="0" w:line="240" w:lineRule="auto"/>
      </w:pPr>
      <w:r>
        <w:separator/>
      </w:r>
    </w:p>
  </w:endnote>
  <w:endnote w:type="continuationSeparator" w:id="0">
    <w:p w14:paraId="20A5D305" w14:textId="77777777" w:rsidR="00F407F0" w:rsidRDefault="00F407F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6923" w14:textId="77777777" w:rsidR="007849BE" w:rsidRDefault="007849B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6BA40DF" w14:textId="77777777" w:rsidTr="006A26EC">
      <w:trPr>
        <w:trHeight w:val="227"/>
        <w:jc w:val="right"/>
      </w:trPr>
      <w:tc>
        <w:tcPr>
          <w:tcW w:w="708" w:type="dxa"/>
          <w:vAlign w:val="bottom"/>
        </w:tcPr>
        <w:p w14:paraId="25DEFDC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87F9C8E" w14:textId="77777777" w:rsidTr="006A26EC">
      <w:trPr>
        <w:trHeight w:val="850"/>
        <w:jc w:val="right"/>
      </w:trPr>
      <w:tc>
        <w:tcPr>
          <w:tcW w:w="708" w:type="dxa"/>
          <w:vAlign w:val="bottom"/>
        </w:tcPr>
        <w:p w14:paraId="6257AC73" w14:textId="77777777" w:rsidR="005606BC" w:rsidRPr="00347E11" w:rsidRDefault="005606BC" w:rsidP="005606BC">
          <w:pPr>
            <w:pStyle w:val="Sidfot"/>
            <w:spacing w:line="276" w:lineRule="auto"/>
            <w:jc w:val="right"/>
          </w:pPr>
        </w:p>
      </w:tc>
    </w:tr>
  </w:tbl>
  <w:p w14:paraId="32A5D931"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5DE8707" w14:textId="77777777" w:rsidTr="001F4302">
      <w:trPr>
        <w:trHeight w:val="510"/>
      </w:trPr>
      <w:tc>
        <w:tcPr>
          <w:tcW w:w="8525" w:type="dxa"/>
          <w:gridSpan w:val="2"/>
          <w:vAlign w:val="bottom"/>
        </w:tcPr>
        <w:p w14:paraId="465A6B98" w14:textId="77777777" w:rsidR="00347E11" w:rsidRPr="00347E11" w:rsidRDefault="00347E11" w:rsidP="00347E11">
          <w:pPr>
            <w:pStyle w:val="Sidfot"/>
            <w:rPr>
              <w:sz w:val="8"/>
            </w:rPr>
          </w:pPr>
        </w:p>
      </w:tc>
    </w:tr>
    <w:tr w:rsidR="00093408" w:rsidRPr="00EE3C0F" w14:paraId="0AA796C1" w14:textId="77777777" w:rsidTr="00C26068">
      <w:trPr>
        <w:trHeight w:val="227"/>
      </w:trPr>
      <w:tc>
        <w:tcPr>
          <w:tcW w:w="4074" w:type="dxa"/>
        </w:tcPr>
        <w:p w14:paraId="14EEE519" w14:textId="77777777" w:rsidR="00347E11" w:rsidRPr="00F53AEA" w:rsidRDefault="00347E11" w:rsidP="00C26068">
          <w:pPr>
            <w:pStyle w:val="Sidfot"/>
            <w:spacing w:line="276" w:lineRule="auto"/>
          </w:pPr>
        </w:p>
      </w:tc>
      <w:tc>
        <w:tcPr>
          <w:tcW w:w="4451" w:type="dxa"/>
        </w:tcPr>
        <w:p w14:paraId="2BD7A37C" w14:textId="77777777" w:rsidR="00093408" w:rsidRPr="00F53AEA" w:rsidRDefault="00093408" w:rsidP="00F53AEA">
          <w:pPr>
            <w:pStyle w:val="Sidfot"/>
            <w:spacing w:line="276" w:lineRule="auto"/>
          </w:pPr>
        </w:p>
      </w:tc>
    </w:tr>
  </w:tbl>
  <w:p w14:paraId="5A4F214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266FB" w14:textId="77777777" w:rsidR="00F407F0" w:rsidRDefault="00F407F0" w:rsidP="00A87A54">
      <w:pPr>
        <w:spacing w:after="0" w:line="240" w:lineRule="auto"/>
      </w:pPr>
      <w:r>
        <w:separator/>
      </w:r>
    </w:p>
  </w:footnote>
  <w:footnote w:type="continuationSeparator" w:id="0">
    <w:p w14:paraId="731142E6" w14:textId="77777777" w:rsidR="00F407F0" w:rsidRDefault="00F407F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DD07" w14:textId="77777777" w:rsidR="007849BE" w:rsidRDefault="007849B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5F288" w14:textId="77777777" w:rsidR="007849BE" w:rsidRDefault="007849B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70497" w14:paraId="3784373A" w14:textId="77777777" w:rsidTr="00C93EBA">
      <w:trPr>
        <w:trHeight w:val="227"/>
      </w:trPr>
      <w:tc>
        <w:tcPr>
          <w:tcW w:w="5534" w:type="dxa"/>
        </w:tcPr>
        <w:p w14:paraId="092E414B" w14:textId="77777777" w:rsidR="00F70497" w:rsidRPr="007D73AB" w:rsidRDefault="00F70497">
          <w:pPr>
            <w:pStyle w:val="Sidhuvud"/>
          </w:pPr>
        </w:p>
      </w:tc>
      <w:tc>
        <w:tcPr>
          <w:tcW w:w="3170" w:type="dxa"/>
          <w:vAlign w:val="bottom"/>
        </w:tcPr>
        <w:p w14:paraId="4E8B9690" w14:textId="77777777" w:rsidR="00F70497" w:rsidRPr="007D73AB" w:rsidRDefault="00F70497" w:rsidP="00340DE0">
          <w:pPr>
            <w:pStyle w:val="Sidhuvud"/>
          </w:pPr>
        </w:p>
      </w:tc>
      <w:tc>
        <w:tcPr>
          <w:tcW w:w="1134" w:type="dxa"/>
        </w:tcPr>
        <w:p w14:paraId="5C1BF49E" w14:textId="77777777" w:rsidR="00F70497" w:rsidRDefault="00F70497" w:rsidP="005A703A">
          <w:pPr>
            <w:pStyle w:val="Sidhuvud"/>
          </w:pPr>
        </w:p>
      </w:tc>
    </w:tr>
    <w:tr w:rsidR="00F70497" w14:paraId="5F709D4E" w14:textId="77777777" w:rsidTr="00C93EBA">
      <w:trPr>
        <w:trHeight w:val="1928"/>
      </w:trPr>
      <w:tc>
        <w:tcPr>
          <w:tcW w:w="5534" w:type="dxa"/>
        </w:tcPr>
        <w:p w14:paraId="66478023" w14:textId="77777777" w:rsidR="00F70497" w:rsidRPr="00340DE0" w:rsidRDefault="00F70497" w:rsidP="00340DE0">
          <w:pPr>
            <w:pStyle w:val="Sidhuvud"/>
          </w:pPr>
          <w:r>
            <w:rPr>
              <w:noProof/>
            </w:rPr>
            <w:drawing>
              <wp:inline distT="0" distB="0" distL="0" distR="0" wp14:anchorId="01E7217D" wp14:editId="1AFC710F">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00BB746" w14:textId="77777777" w:rsidR="00F70497" w:rsidRPr="00710A6C" w:rsidRDefault="00F70497" w:rsidP="00EE3C0F">
          <w:pPr>
            <w:pStyle w:val="Sidhuvud"/>
            <w:rPr>
              <w:b/>
            </w:rPr>
          </w:pPr>
        </w:p>
        <w:p w14:paraId="3C82DC3C" w14:textId="77777777" w:rsidR="00F70497" w:rsidRDefault="00F70497" w:rsidP="00EE3C0F">
          <w:pPr>
            <w:pStyle w:val="Sidhuvud"/>
          </w:pPr>
        </w:p>
        <w:p w14:paraId="0347C18B" w14:textId="77777777" w:rsidR="00F70497" w:rsidRDefault="00F70497" w:rsidP="00EE3C0F">
          <w:pPr>
            <w:pStyle w:val="Sidhuvud"/>
          </w:pPr>
        </w:p>
        <w:p w14:paraId="72D89981" w14:textId="77777777" w:rsidR="00F70497" w:rsidRDefault="00F70497" w:rsidP="00EE3C0F">
          <w:pPr>
            <w:pStyle w:val="Sidhuvud"/>
          </w:pPr>
        </w:p>
        <w:p w14:paraId="7E6BB71B" w14:textId="7109BE28" w:rsidR="00F70497" w:rsidRDefault="00276D72" w:rsidP="00EE3C0F">
          <w:pPr>
            <w:pStyle w:val="Sidhuvud"/>
          </w:pPr>
          <w:sdt>
            <w:sdtPr>
              <w:alias w:val="Dnr"/>
              <w:tag w:val="ccRKShow_Dnr"/>
              <w:id w:val="-829283628"/>
              <w:placeholder>
                <w:docPart w:val="3EEA729828C14C9B8654404CACABBC00"/>
              </w:placeholder>
              <w:showingPlcHdr/>
              <w:dataBinding w:prefixMappings="xmlns:ns0='http://lp/documentinfo/RK' " w:xpath="/ns0:DocumentInfo[1]/ns0:BaseInfo[1]/ns0:Dnr[1]" w:storeItemID="{EA17BAEE-99D1-4558-BF4E-5A9CFB935876}"/>
              <w:text/>
            </w:sdtPr>
            <w:sdtEndPr/>
            <w:sdtContent>
              <w:r w:rsidR="00107072">
                <w:rPr>
                  <w:rStyle w:val="Platshllartext"/>
                </w:rPr>
                <w:t xml:space="preserve"> </w:t>
              </w:r>
            </w:sdtContent>
          </w:sdt>
          <w:r w:rsidR="00107072" w:rsidRPr="00107072">
            <w:t xml:space="preserve">U2020/03670/F </w:t>
          </w:r>
          <w:sdt>
            <w:sdtPr>
              <w:alias w:val="DocNumber"/>
              <w:tag w:val="DocNumber"/>
              <w:id w:val="1726028884"/>
              <w:placeholder>
                <w:docPart w:val="C127C1DD9BAB45A383B42F016002E46A"/>
              </w:placeholder>
              <w:showingPlcHdr/>
              <w:dataBinding w:prefixMappings="xmlns:ns0='http://lp/documentinfo/RK' " w:xpath="/ns0:DocumentInfo[1]/ns0:BaseInfo[1]/ns0:DocNumber[1]" w:storeItemID="{EA17BAEE-99D1-4558-BF4E-5A9CFB935876}"/>
              <w:text/>
            </w:sdtPr>
            <w:sdtEndPr/>
            <w:sdtContent>
              <w:r w:rsidR="00F70497">
                <w:rPr>
                  <w:rStyle w:val="Platshllartext"/>
                </w:rPr>
                <w:t xml:space="preserve"> </w:t>
              </w:r>
            </w:sdtContent>
          </w:sdt>
        </w:p>
        <w:p w14:paraId="055C85D1" w14:textId="77777777" w:rsidR="00F70497" w:rsidRDefault="00F70497" w:rsidP="00EE3C0F">
          <w:pPr>
            <w:pStyle w:val="Sidhuvud"/>
          </w:pPr>
        </w:p>
      </w:tc>
      <w:tc>
        <w:tcPr>
          <w:tcW w:w="1134" w:type="dxa"/>
        </w:tcPr>
        <w:p w14:paraId="498651E8" w14:textId="77777777" w:rsidR="00F70497" w:rsidRDefault="00F70497" w:rsidP="0094502D">
          <w:pPr>
            <w:pStyle w:val="Sidhuvud"/>
          </w:pPr>
        </w:p>
        <w:p w14:paraId="410106DA" w14:textId="77777777" w:rsidR="00F70497" w:rsidRPr="0094502D" w:rsidRDefault="00F70497" w:rsidP="00EC71A6">
          <w:pPr>
            <w:pStyle w:val="Sidhuvud"/>
          </w:pPr>
        </w:p>
      </w:tc>
    </w:tr>
    <w:tr w:rsidR="00F70497" w14:paraId="1ECDFEE9" w14:textId="77777777" w:rsidTr="00C93EBA">
      <w:trPr>
        <w:trHeight w:val="2268"/>
      </w:trPr>
      <w:tc>
        <w:tcPr>
          <w:tcW w:w="5534" w:type="dxa"/>
          <w:tcMar>
            <w:right w:w="1134" w:type="dxa"/>
          </w:tcMar>
        </w:tcPr>
        <w:sdt>
          <w:sdtPr>
            <w:rPr>
              <w:b/>
            </w:rPr>
            <w:alias w:val="SenderText"/>
            <w:tag w:val="ccRKShow_SenderText"/>
            <w:id w:val="1374046025"/>
            <w:placeholder>
              <w:docPart w:val="918D7A8D6C56428F9AAEEEA953E5DCAC"/>
            </w:placeholder>
          </w:sdtPr>
          <w:sdtEndPr>
            <w:rPr>
              <w:b w:val="0"/>
            </w:rPr>
          </w:sdtEndPr>
          <w:sdtContent>
            <w:p w14:paraId="42600EA8" w14:textId="77777777" w:rsidR="007D2BDA" w:rsidRPr="007D2BDA" w:rsidRDefault="007D2BDA" w:rsidP="00340DE0">
              <w:pPr>
                <w:pStyle w:val="Sidhuvud"/>
                <w:rPr>
                  <w:b/>
                </w:rPr>
              </w:pPr>
              <w:r w:rsidRPr="007D2BDA">
                <w:rPr>
                  <w:b/>
                </w:rPr>
                <w:t>Utbildningsdepartementet</w:t>
              </w:r>
            </w:p>
            <w:p w14:paraId="0E0598E6" w14:textId="77777777" w:rsidR="00F70497" w:rsidRDefault="007D2BDA" w:rsidP="00340DE0">
              <w:pPr>
                <w:pStyle w:val="Sidhuvud"/>
              </w:pPr>
              <w:r w:rsidRPr="007D2BDA">
                <w:t>Ministern för högre utbildning och forskning</w:t>
              </w:r>
            </w:p>
          </w:sdtContent>
        </w:sdt>
        <w:p w14:paraId="09961FE8" w14:textId="77777777" w:rsidR="005A1381" w:rsidRDefault="005A1381" w:rsidP="005A1381">
          <w:pPr>
            <w:rPr>
              <w:rFonts w:asciiTheme="majorHAnsi" w:hAnsiTheme="majorHAnsi"/>
              <w:sz w:val="19"/>
            </w:rPr>
          </w:pPr>
        </w:p>
        <w:p w14:paraId="03D37627" w14:textId="77777777" w:rsidR="005A1381" w:rsidRDefault="005A1381" w:rsidP="005A1381">
          <w:pPr>
            <w:rPr>
              <w:rFonts w:asciiTheme="majorHAnsi" w:hAnsiTheme="majorHAnsi"/>
              <w:sz w:val="19"/>
            </w:rPr>
          </w:pPr>
        </w:p>
        <w:p w14:paraId="5A987163" w14:textId="77777777" w:rsidR="005A1381" w:rsidRDefault="005A1381" w:rsidP="005A1381">
          <w:pPr>
            <w:rPr>
              <w:rFonts w:asciiTheme="majorHAnsi" w:hAnsiTheme="majorHAnsi"/>
              <w:sz w:val="19"/>
            </w:rPr>
          </w:pPr>
        </w:p>
        <w:p w14:paraId="7E4F9771" w14:textId="22C25C16" w:rsidR="005A1381" w:rsidRPr="005A1381" w:rsidRDefault="005A1381" w:rsidP="005A1381">
          <w:pPr>
            <w:rPr>
              <w:i/>
            </w:rPr>
          </w:pPr>
        </w:p>
      </w:tc>
      <w:sdt>
        <w:sdtPr>
          <w:alias w:val="Recipient"/>
          <w:tag w:val="ccRKShow_Recipient"/>
          <w:id w:val="-28344517"/>
          <w:placeholder>
            <w:docPart w:val="9A60957CA7BE4E9AB78ECAF8CD4E51B5"/>
          </w:placeholder>
          <w:dataBinding w:prefixMappings="xmlns:ns0='http://lp/documentinfo/RK' " w:xpath="/ns0:DocumentInfo[1]/ns0:BaseInfo[1]/ns0:Recipient[1]" w:storeItemID="{EA17BAEE-99D1-4558-BF4E-5A9CFB935876}"/>
          <w:text w:multiLine="1"/>
        </w:sdtPr>
        <w:sdtEndPr/>
        <w:sdtContent>
          <w:tc>
            <w:tcPr>
              <w:tcW w:w="3170" w:type="dxa"/>
            </w:tcPr>
            <w:p w14:paraId="4E71CFA6" w14:textId="77777777" w:rsidR="00F70497" w:rsidRDefault="00F70497" w:rsidP="00547B89">
              <w:pPr>
                <w:pStyle w:val="Sidhuvud"/>
              </w:pPr>
              <w:r>
                <w:t>Till riksdagen</w:t>
              </w:r>
            </w:p>
          </w:tc>
        </w:sdtContent>
      </w:sdt>
      <w:tc>
        <w:tcPr>
          <w:tcW w:w="1134" w:type="dxa"/>
        </w:tcPr>
        <w:p w14:paraId="7F37E80C" w14:textId="77777777" w:rsidR="00F70497" w:rsidRDefault="00F70497" w:rsidP="003E6020">
          <w:pPr>
            <w:pStyle w:val="Sidhuvud"/>
          </w:pPr>
        </w:p>
      </w:tc>
    </w:tr>
  </w:tbl>
  <w:p w14:paraId="5FB8EF8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97"/>
    <w:rsid w:val="00000290"/>
    <w:rsid w:val="00001068"/>
    <w:rsid w:val="0000412C"/>
    <w:rsid w:val="00004D5C"/>
    <w:rsid w:val="00005548"/>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46B7"/>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A6D30"/>
    <w:rsid w:val="000B2FE3"/>
    <w:rsid w:val="000B56A9"/>
    <w:rsid w:val="000B5BB1"/>
    <w:rsid w:val="000C61D1"/>
    <w:rsid w:val="000D31A9"/>
    <w:rsid w:val="000D370F"/>
    <w:rsid w:val="000D5449"/>
    <w:rsid w:val="000E12D9"/>
    <w:rsid w:val="000E431B"/>
    <w:rsid w:val="000E59A9"/>
    <w:rsid w:val="000E638A"/>
    <w:rsid w:val="000E6472"/>
    <w:rsid w:val="000E65EB"/>
    <w:rsid w:val="000F00B8"/>
    <w:rsid w:val="000F1EA7"/>
    <w:rsid w:val="000F2084"/>
    <w:rsid w:val="000F2A8A"/>
    <w:rsid w:val="000F3A92"/>
    <w:rsid w:val="000F6462"/>
    <w:rsid w:val="00101DE6"/>
    <w:rsid w:val="001055DA"/>
    <w:rsid w:val="00106F29"/>
    <w:rsid w:val="00107072"/>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7A8F"/>
    <w:rsid w:val="0016294F"/>
    <w:rsid w:val="001674A3"/>
    <w:rsid w:val="00167FA8"/>
    <w:rsid w:val="0017099B"/>
    <w:rsid w:val="00170CE4"/>
    <w:rsid w:val="00170E3E"/>
    <w:rsid w:val="0017300E"/>
    <w:rsid w:val="00173126"/>
    <w:rsid w:val="00173BFF"/>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2CD6"/>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76D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45FC"/>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114B"/>
    <w:rsid w:val="003342B4"/>
    <w:rsid w:val="00336D51"/>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38F1"/>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51E8"/>
    <w:rsid w:val="0043623F"/>
    <w:rsid w:val="004364AB"/>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6D7F"/>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16835"/>
    <w:rsid w:val="00520A46"/>
    <w:rsid w:val="00521192"/>
    <w:rsid w:val="0052127C"/>
    <w:rsid w:val="00522334"/>
    <w:rsid w:val="005247F5"/>
    <w:rsid w:val="00526AEB"/>
    <w:rsid w:val="005302E0"/>
    <w:rsid w:val="00534737"/>
    <w:rsid w:val="00544738"/>
    <w:rsid w:val="005456E4"/>
    <w:rsid w:val="00547B89"/>
    <w:rsid w:val="005568AF"/>
    <w:rsid w:val="00556AF5"/>
    <w:rsid w:val="005606BC"/>
    <w:rsid w:val="00563E73"/>
    <w:rsid w:val="0056426C"/>
    <w:rsid w:val="00565792"/>
    <w:rsid w:val="00567799"/>
    <w:rsid w:val="005710DE"/>
    <w:rsid w:val="00571700"/>
    <w:rsid w:val="00571A0B"/>
    <w:rsid w:val="00573DFD"/>
    <w:rsid w:val="005747D0"/>
    <w:rsid w:val="005827D5"/>
    <w:rsid w:val="00582918"/>
    <w:rsid w:val="005849E3"/>
    <w:rsid w:val="005850D7"/>
    <w:rsid w:val="0058522F"/>
    <w:rsid w:val="00586266"/>
    <w:rsid w:val="00595EDE"/>
    <w:rsid w:val="00596E2B"/>
    <w:rsid w:val="005A0CBA"/>
    <w:rsid w:val="005A1381"/>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3A79"/>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761"/>
    <w:rsid w:val="00655A40"/>
    <w:rsid w:val="00660D84"/>
    <w:rsid w:val="0066133A"/>
    <w:rsid w:val="00663196"/>
    <w:rsid w:val="0066378C"/>
    <w:rsid w:val="006700F0"/>
    <w:rsid w:val="006706EA"/>
    <w:rsid w:val="00670A48"/>
    <w:rsid w:val="00670E07"/>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177FC"/>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49BE"/>
    <w:rsid w:val="007900CC"/>
    <w:rsid w:val="0079641B"/>
    <w:rsid w:val="00797A90"/>
    <w:rsid w:val="007A1856"/>
    <w:rsid w:val="007A1887"/>
    <w:rsid w:val="007A629C"/>
    <w:rsid w:val="007A6348"/>
    <w:rsid w:val="007B023C"/>
    <w:rsid w:val="007B03CC"/>
    <w:rsid w:val="007B2F08"/>
    <w:rsid w:val="007B4CF3"/>
    <w:rsid w:val="007C44FF"/>
    <w:rsid w:val="007C5DE5"/>
    <w:rsid w:val="007C6456"/>
    <w:rsid w:val="007C7BDB"/>
    <w:rsid w:val="007D2BDA"/>
    <w:rsid w:val="007D2FF5"/>
    <w:rsid w:val="007D4BCF"/>
    <w:rsid w:val="007D73AB"/>
    <w:rsid w:val="007D790E"/>
    <w:rsid w:val="007E2712"/>
    <w:rsid w:val="007E4A9C"/>
    <w:rsid w:val="007E5516"/>
    <w:rsid w:val="007E7EE2"/>
    <w:rsid w:val="007F06CA"/>
    <w:rsid w:val="007F61D0"/>
    <w:rsid w:val="0080228F"/>
    <w:rsid w:val="00804C1B"/>
    <w:rsid w:val="0080595A"/>
    <w:rsid w:val="00813AE2"/>
    <w:rsid w:val="008147C3"/>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0DB9"/>
    <w:rsid w:val="0094502D"/>
    <w:rsid w:val="00946561"/>
    <w:rsid w:val="00946B39"/>
    <w:rsid w:val="00947013"/>
    <w:rsid w:val="0095062C"/>
    <w:rsid w:val="00971A45"/>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03352"/>
    <w:rsid w:val="00A12A69"/>
    <w:rsid w:val="00A2019A"/>
    <w:rsid w:val="00A23493"/>
    <w:rsid w:val="00A2416A"/>
    <w:rsid w:val="00A26E5C"/>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38D5"/>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C4179"/>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2CD8"/>
    <w:rsid w:val="00BA61AC"/>
    <w:rsid w:val="00BB17B0"/>
    <w:rsid w:val="00BB195C"/>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7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0AC0"/>
    <w:rsid w:val="00CC41BA"/>
    <w:rsid w:val="00CD09EF"/>
    <w:rsid w:val="00CD1550"/>
    <w:rsid w:val="00CD17C1"/>
    <w:rsid w:val="00CD1C6C"/>
    <w:rsid w:val="00CD37F1"/>
    <w:rsid w:val="00CD6169"/>
    <w:rsid w:val="00CD6D76"/>
    <w:rsid w:val="00CE20BC"/>
    <w:rsid w:val="00CE613A"/>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04788"/>
    <w:rsid w:val="00E1196B"/>
    <w:rsid w:val="00E124DC"/>
    <w:rsid w:val="00E15A41"/>
    <w:rsid w:val="00E22D68"/>
    <w:rsid w:val="00E247D9"/>
    <w:rsid w:val="00E258D8"/>
    <w:rsid w:val="00E26DDF"/>
    <w:rsid w:val="00E30167"/>
    <w:rsid w:val="00E32C2B"/>
    <w:rsid w:val="00E33493"/>
    <w:rsid w:val="00E347BD"/>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0543"/>
    <w:rsid w:val="00F32D05"/>
    <w:rsid w:val="00F35263"/>
    <w:rsid w:val="00F35E34"/>
    <w:rsid w:val="00F403BF"/>
    <w:rsid w:val="00F407F0"/>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497"/>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037A91"/>
  <w15:docId w15:val="{25AC88B9-C689-4A70-A5DB-52B76CE6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EA729828C14C9B8654404CACABBC00"/>
        <w:category>
          <w:name w:val="Allmänt"/>
          <w:gallery w:val="placeholder"/>
        </w:category>
        <w:types>
          <w:type w:val="bbPlcHdr"/>
        </w:types>
        <w:behaviors>
          <w:behavior w:val="content"/>
        </w:behaviors>
        <w:guid w:val="{A9CD87B5-BDC9-4274-9431-4C1839D35E91}"/>
      </w:docPartPr>
      <w:docPartBody>
        <w:p w:rsidR="00040803" w:rsidRDefault="005B34FA" w:rsidP="005B34FA">
          <w:pPr>
            <w:pStyle w:val="3EEA729828C14C9B8654404CACABBC00"/>
          </w:pPr>
          <w:r>
            <w:rPr>
              <w:rStyle w:val="Platshllartext"/>
            </w:rPr>
            <w:t xml:space="preserve"> </w:t>
          </w:r>
        </w:p>
      </w:docPartBody>
    </w:docPart>
    <w:docPart>
      <w:docPartPr>
        <w:name w:val="C127C1DD9BAB45A383B42F016002E46A"/>
        <w:category>
          <w:name w:val="Allmänt"/>
          <w:gallery w:val="placeholder"/>
        </w:category>
        <w:types>
          <w:type w:val="bbPlcHdr"/>
        </w:types>
        <w:behaviors>
          <w:behavior w:val="content"/>
        </w:behaviors>
        <w:guid w:val="{26E78147-2EF0-4B5D-80AD-93C7A78D9383}"/>
      </w:docPartPr>
      <w:docPartBody>
        <w:p w:rsidR="00040803" w:rsidRDefault="005B34FA" w:rsidP="005B34FA">
          <w:pPr>
            <w:pStyle w:val="C127C1DD9BAB45A383B42F016002E46A"/>
          </w:pPr>
          <w:r>
            <w:rPr>
              <w:rStyle w:val="Platshllartext"/>
            </w:rPr>
            <w:t xml:space="preserve"> </w:t>
          </w:r>
        </w:p>
      </w:docPartBody>
    </w:docPart>
    <w:docPart>
      <w:docPartPr>
        <w:name w:val="918D7A8D6C56428F9AAEEEA953E5DCAC"/>
        <w:category>
          <w:name w:val="Allmänt"/>
          <w:gallery w:val="placeholder"/>
        </w:category>
        <w:types>
          <w:type w:val="bbPlcHdr"/>
        </w:types>
        <w:behaviors>
          <w:behavior w:val="content"/>
        </w:behaviors>
        <w:guid w:val="{7067C4A9-DFE8-4E1B-A419-60C0779418CD}"/>
      </w:docPartPr>
      <w:docPartBody>
        <w:p w:rsidR="00040803" w:rsidRDefault="005B34FA" w:rsidP="005B34FA">
          <w:pPr>
            <w:pStyle w:val="918D7A8D6C56428F9AAEEEA953E5DCAC"/>
          </w:pPr>
          <w:r>
            <w:rPr>
              <w:rStyle w:val="Platshllartext"/>
            </w:rPr>
            <w:t xml:space="preserve"> </w:t>
          </w:r>
        </w:p>
      </w:docPartBody>
    </w:docPart>
    <w:docPart>
      <w:docPartPr>
        <w:name w:val="9A60957CA7BE4E9AB78ECAF8CD4E51B5"/>
        <w:category>
          <w:name w:val="Allmänt"/>
          <w:gallery w:val="placeholder"/>
        </w:category>
        <w:types>
          <w:type w:val="bbPlcHdr"/>
        </w:types>
        <w:behaviors>
          <w:behavior w:val="content"/>
        </w:behaviors>
        <w:guid w:val="{67014FF8-ECA0-4C6E-AB4E-AB8E5EE07115}"/>
      </w:docPartPr>
      <w:docPartBody>
        <w:p w:rsidR="00040803" w:rsidRDefault="005B34FA" w:rsidP="005B34FA">
          <w:pPr>
            <w:pStyle w:val="9A60957CA7BE4E9AB78ECAF8CD4E51B5"/>
          </w:pPr>
          <w:r>
            <w:rPr>
              <w:rStyle w:val="Platshllartext"/>
            </w:rPr>
            <w:t xml:space="preserve"> </w:t>
          </w:r>
        </w:p>
      </w:docPartBody>
    </w:docPart>
    <w:docPart>
      <w:docPartPr>
        <w:name w:val="B45E3F413B5843958E50DAFDA5D013F1"/>
        <w:category>
          <w:name w:val="Allmänt"/>
          <w:gallery w:val="placeholder"/>
        </w:category>
        <w:types>
          <w:type w:val="bbPlcHdr"/>
        </w:types>
        <w:behaviors>
          <w:behavior w:val="content"/>
        </w:behaviors>
        <w:guid w:val="{FBA42C2D-BD99-4062-A0D8-F500A6896340}"/>
      </w:docPartPr>
      <w:docPartBody>
        <w:p w:rsidR="00040803" w:rsidRDefault="005B34FA" w:rsidP="005B34FA">
          <w:pPr>
            <w:pStyle w:val="B45E3F413B5843958E50DAFDA5D013F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28F3999EADD49DFAA94C3E0F8E6DBE6"/>
        <w:category>
          <w:name w:val="Allmänt"/>
          <w:gallery w:val="placeholder"/>
        </w:category>
        <w:types>
          <w:type w:val="bbPlcHdr"/>
        </w:types>
        <w:behaviors>
          <w:behavior w:val="content"/>
        </w:behaviors>
        <w:guid w:val="{E91A9DCB-6CCB-474B-A261-654F5052A1C1}"/>
      </w:docPartPr>
      <w:docPartBody>
        <w:p w:rsidR="00040803" w:rsidRDefault="005B34FA" w:rsidP="005B34FA">
          <w:pPr>
            <w:pStyle w:val="528F3999EADD49DFAA94C3E0F8E6DBE6"/>
          </w:pPr>
          <w:r>
            <w:t xml:space="preserve"> </w:t>
          </w:r>
          <w:r>
            <w:rPr>
              <w:rStyle w:val="Platshllartext"/>
            </w:rPr>
            <w:t>Välj ett parti.</w:t>
          </w:r>
        </w:p>
      </w:docPartBody>
    </w:docPart>
    <w:docPart>
      <w:docPartPr>
        <w:name w:val="6970F2A767ED44A798E77846B8908D13"/>
        <w:category>
          <w:name w:val="Allmänt"/>
          <w:gallery w:val="placeholder"/>
        </w:category>
        <w:types>
          <w:type w:val="bbPlcHdr"/>
        </w:types>
        <w:behaviors>
          <w:behavior w:val="content"/>
        </w:behaviors>
        <w:guid w:val="{405786E7-37BA-43A3-8C0C-BC782156C607}"/>
      </w:docPartPr>
      <w:docPartBody>
        <w:p w:rsidR="00040803" w:rsidRDefault="005B34FA" w:rsidP="005B34FA">
          <w:pPr>
            <w:pStyle w:val="6970F2A767ED44A798E77846B8908D1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6B4846AE76F49CEB64C8DC79CA2113D"/>
        <w:category>
          <w:name w:val="Allmänt"/>
          <w:gallery w:val="placeholder"/>
        </w:category>
        <w:types>
          <w:type w:val="bbPlcHdr"/>
        </w:types>
        <w:behaviors>
          <w:behavior w:val="content"/>
        </w:behaviors>
        <w:guid w:val="{FE76EF18-2678-464F-BAB4-81EA0A8ED9CD}"/>
      </w:docPartPr>
      <w:docPartBody>
        <w:p w:rsidR="00040803" w:rsidRDefault="005B34FA" w:rsidP="005B34FA">
          <w:pPr>
            <w:pStyle w:val="D6B4846AE76F49CEB64C8DC79CA2113D"/>
          </w:pPr>
          <w:r>
            <w:rPr>
              <w:rStyle w:val="Platshllartext"/>
            </w:rPr>
            <w:t>Klicka här för att ange datum.</w:t>
          </w:r>
        </w:p>
      </w:docPartBody>
    </w:docPart>
    <w:docPart>
      <w:docPartPr>
        <w:name w:val="DB4B338FF06C4F74B549D33B7AAB70A6"/>
        <w:category>
          <w:name w:val="Allmänt"/>
          <w:gallery w:val="placeholder"/>
        </w:category>
        <w:types>
          <w:type w:val="bbPlcHdr"/>
        </w:types>
        <w:behaviors>
          <w:behavior w:val="content"/>
        </w:behaviors>
        <w:guid w:val="{FDE9377B-5480-452F-B340-51F0D9531B31}"/>
      </w:docPartPr>
      <w:docPartBody>
        <w:p w:rsidR="00040803" w:rsidRDefault="005B34FA" w:rsidP="005B34FA">
          <w:pPr>
            <w:pStyle w:val="DB4B338FF06C4F74B549D33B7AAB70A6"/>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FA"/>
    <w:rsid w:val="00040803"/>
    <w:rsid w:val="005B34FA"/>
    <w:rsid w:val="009C6BEE"/>
    <w:rsid w:val="00C150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8B76F94F4E6422D93EE0A1D7D75D887">
    <w:name w:val="38B76F94F4E6422D93EE0A1D7D75D887"/>
    <w:rsid w:val="005B34FA"/>
  </w:style>
  <w:style w:type="character" w:styleId="Platshllartext">
    <w:name w:val="Placeholder Text"/>
    <w:basedOn w:val="Standardstycketeckensnitt"/>
    <w:uiPriority w:val="99"/>
    <w:semiHidden/>
    <w:rsid w:val="005B34FA"/>
    <w:rPr>
      <w:noProof w:val="0"/>
      <w:color w:val="808080"/>
    </w:rPr>
  </w:style>
  <w:style w:type="paragraph" w:customStyle="1" w:styleId="9414B1F6D5AD4641943A7D4BD2D6B78F">
    <w:name w:val="9414B1F6D5AD4641943A7D4BD2D6B78F"/>
    <w:rsid w:val="005B34FA"/>
  </w:style>
  <w:style w:type="paragraph" w:customStyle="1" w:styleId="04C95E76D1C644E89EC5B738160ED36E">
    <w:name w:val="04C95E76D1C644E89EC5B738160ED36E"/>
    <w:rsid w:val="005B34FA"/>
  </w:style>
  <w:style w:type="paragraph" w:customStyle="1" w:styleId="F464C2E12AA543B88CA0621F5571B153">
    <w:name w:val="F464C2E12AA543B88CA0621F5571B153"/>
    <w:rsid w:val="005B34FA"/>
  </w:style>
  <w:style w:type="paragraph" w:customStyle="1" w:styleId="3EEA729828C14C9B8654404CACABBC00">
    <w:name w:val="3EEA729828C14C9B8654404CACABBC00"/>
    <w:rsid w:val="005B34FA"/>
  </w:style>
  <w:style w:type="paragraph" w:customStyle="1" w:styleId="C127C1DD9BAB45A383B42F016002E46A">
    <w:name w:val="C127C1DD9BAB45A383B42F016002E46A"/>
    <w:rsid w:val="005B34FA"/>
  </w:style>
  <w:style w:type="paragraph" w:customStyle="1" w:styleId="5DB9C6D644894E7D90964C65CF875E2C">
    <w:name w:val="5DB9C6D644894E7D90964C65CF875E2C"/>
    <w:rsid w:val="005B34FA"/>
  </w:style>
  <w:style w:type="paragraph" w:customStyle="1" w:styleId="CF674F3AE4D54F3DA225E5619B4B8AB1">
    <w:name w:val="CF674F3AE4D54F3DA225E5619B4B8AB1"/>
    <w:rsid w:val="005B34FA"/>
  </w:style>
  <w:style w:type="paragraph" w:customStyle="1" w:styleId="7F4F59A4A31448DA86B0D8EA5B8F257E">
    <w:name w:val="7F4F59A4A31448DA86B0D8EA5B8F257E"/>
    <w:rsid w:val="005B34FA"/>
  </w:style>
  <w:style w:type="paragraph" w:customStyle="1" w:styleId="918D7A8D6C56428F9AAEEEA953E5DCAC">
    <w:name w:val="918D7A8D6C56428F9AAEEEA953E5DCAC"/>
    <w:rsid w:val="005B34FA"/>
  </w:style>
  <w:style w:type="paragraph" w:customStyle="1" w:styleId="9A60957CA7BE4E9AB78ECAF8CD4E51B5">
    <w:name w:val="9A60957CA7BE4E9AB78ECAF8CD4E51B5"/>
    <w:rsid w:val="005B34FA"/>
  </w:style>
  <w:style w:type="paragraph" w:customStyle="1" w:styleId="B45E3F413B5843958E50DAFDA5D013F1">
    <w:name w:val="B45E3F413B5843958E50DAFDA5D013F1"/>
    <w:rsid w:val="005B34FA"/>
  </w:style>
  <w:style w:type="paragraph" w:customStyle="1" w:styleId="528F3999EADD49DFAA94C3E0F8E6DBE6">
    <w:name w:val="528F3999EADD49DFAA94C3E0F8E6DBE6"/>
    <w:rsid w:val="005B34FA"/>
  </w:style>
  <w:style w:type="paragraph" w:customStyle="1" w:styleId="566ACB4AEF114D27AC6215C8528F17BC">
    <w:name w:val="566ACB4AEF114D27AC6215C8528F17BC"/>
    <w:rsid w:val="005B34FA"/>
  </w:style>
  <w:style w:type="paragraph" w:customStyle="1" w:styleId="32C3AB7121CF4FA28BEC6C29DE8E084A">
    <w:name w:val="32C3AB7121CF4FA28BEC6C29DE8E084A"/>
    <w:rsid w:val="005B34FA"/>
  </w:style>
  <w:style w:type="paragraph" w:customStyle="1" w:styleId="6970F2A767ED44A798E77846B8908D13">
    <w:name w:val="6970F2A767ED44A798E77846B8908D13"/>
    <w:rsid w:val="005B34FA"/>
  </w:style>
  <w:style w:type="paragraph" w:customStyle="1" w:styleId="D6B4846AE76F49CEB64C8DC79CA2113D">
    <w:name w:val="D6B4846AE76F49CEB64C8DC79CA2113D"/>
    <w:rsid w:val="005B34FA"/>
  </w:style>
  <w:style w:type="paragraph" w:customStyle="1" w:styleId="DB4B338FF06C4F74B549D33B7AAB70A6">
    <w:name w:val="DB4B338FF06C4F74B549D33B7AAB70A6"/>
    <w:rsid w:val="005B3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93eeae58-5480-4cce-b914-09f733157c1b</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2020-06-16T00:00:00</HeaderDate>
    <Office/>
    <Dnr/>
    <ParagrafNr/>
    <DocumentTitle/>
    <VisitingAddress/>
    <Extra1/>
    <Extra2/>
    <Extra3>Betty Malmberg</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f16b197b-0621-48b5-aef5-577d70961355">TEPTNVXYXUDF-1400122809-934</_dlc_DocId>
    <_dlc_DocIdUrl xmlns="f16b197b-0621-48b5-aef5-577d70961355">
      <Url>https://dhs.sp.regeringskansliet.se/yta/u-F/_layouts/15/DocIdRedir.aspx?ID=TEPTNVXYXUDF-1400122809-934</Url>
      <Description>TEPTNVXYXUDF-1400122809-934</Description>
    </_dlc_DocIdUrl>
    <edbe0b5c82304c8e847ab7b8c02a77c3 xmlns="cc625d36-bb37-4650-91b9-0c96159295ba">
      <Terms xmlns="http://schemas.microsoft.com/office/infopath/2007/PartnerControls"/>
    </edbe0b5c82304c8e847ab7b8c02a77c3>
    <RecordNumber xmlns="4e9c2f0c-7bf8-49af-8356-cbf363fc78a7" xsi:nil="true"/>
    <RKNyckelord xmlns="18f3d968-6251-40b0-9f11-012b293496c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1B851-D471-4DC1-9A2E-770076AC52FA}"/>
</file>

<file path=customXml/itemProps2.xml><?xml version="1.0" encoding="utf-8"?>
<ds:datastoreItem xmlns:ds="http://schemas.openxmlformats.org/officeDocument/2006/customXml" ds:itemID="{025F405B-9D74-4FC6-995B-A0B746D4EBB8}"/>
</file>

<file path=customXml/itemProps3.xml><?xml version="1.0" encoding="utf-8"?>
<ds:datastoreItem xmlns:ds="http://schemas.openxmlformats.org/officeDocument/2006/customXml" ds:itemID="{EA17BAEE-99D1-4558-BF4E-5A9CFB935876}"/>
</file>

<file path=customXml/itemProps4.xml><?xml version="1.0" encoding="utf-8"?>
<ds:datastoreItem xmlns:ds="http://schemas.openxmlformats.org/officeDocument/2006/customXml" ds:itemID="{025F405B-9D74-4FC6-995B-A0B746D4EBB8}">
  <ds:schemaRefs>
    <ds:schemaRef ds:uri="9c9941df-7074-4a92-bf99-225d24d78d61"/>
    <ds:schemaRef ds:uri="http://purl.org/dc/terms/"/>
    <ds:schemaRef ds:uri="cc625d36-bb37-4650-91b9-0c96159295ba"/>
    <ds:schemaRef ds:uri="http://schemas.microsoft.com/office/2006/documentManagement/types"/>
    <ds:schemaRef ds:uri="f16b197b-0621-48b5-aef5-577d70961355"/>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18f3d968-6251-40b0-9f11-012b293496c2"/>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4EE939F6-E246-4AF9-9A8C-A201CCEF5782}">
  <ds:schemaRefs>
    <ds:schemaRef ds:uri="http://schemas.microsoft.com/sharepoint/events"/>
  </ds:schemaRefs>
</ds:datastoreItem>
</file>

<file path=customXml/itemProps6.xml><?xml version="1.0" encoding="utf-8"?>
<ds:datastoreItem xmlns:ds="http://schemas.openxmlformats.org/officeDocument/2006/customXml" ds:itemID="{69F1FCA1-1FBA-484F-8B18-03DA576B9AFF}">
  <ds:schemaRefs>
    <ds:schemaRef ds:uri="http://schemas.microsoft.com/sharepoint/v3/contenttype/forms"/>
  </ds:schemaRefs>
</ds:datastoreItem>
</file>

<file path=customXml/itemProps7.xml><?xml version="1.0" encoding="utf-8"?>
<ds:datastoreItem xmlns:ds="http://schemas.openxmlformats.org/officeDocument/2006/customXml" ds:itemID="{69F1FCA1-1FBA-484F-8B18-03DA576B9AFF}"/>
</file>

<file path=customXml/itemProps8.xml><?xml version="1.0" encoding="utf-8"?>
<ds:datastoreItem xmlns:ds="http://schemas.openxmlformats.org/officeDocument/2006/customXml" ds:itemID="{E79AF82D-9F2C-4F0F-BA85-D90A70143C78}"/>
</file>

<file path=docProps/app.xml><?xml version="1.0" encoding="utf-8"?>
<Properties xmlns="http://schemas.openxmlformats.org/officeDocument/2006/extended-properties" xmlns:vt="http://schemas.openxmlformats.org/officeDocument/2006/docPropsVTypes">
  <Template>RK Basmall</Template>
  <TotalTime>0</TotalTime>
  <Pages>2</Pages>
  <Words>370</Words>
  <Characters>1962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1513 av Betty Malmberg (M) Öppna data från myndigheter.docx</dc:title>
  <dc:subject/>
  <dc:creator>Katarina Arvidson</dc:creator>
  <cp:keywords/>
  <dc:description/>
  <cp:lastModifiedBy>Camilla Åström</cp:lastModifiedBy>
  <cp:revision>2</cp:revision>
  <cp:lastPrinted>2019-11-12T10:25:00Z</cp:lastPrinted>
  <dcterms:created xsi:type="dcterms:W3CDTF">2020-06-15T07:25:00Z</dcterms:created>
  <dcterms:modified xsi:type="dcterms:W3CDTF">2020-06-15T07:25:00Z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49e181d6-c133-427b-b587-c268a83df59c</vt:lpwstr>
  </property>
</Properties>
</file>