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33B5" w14:textId="110954D9" w:rsidR="00FC0720" w:rsidRDefault="00FC0720" w:rsidP="00DA0661">
      <w:pPr>
        <w:pStyle w:val="Rubrik"/>
      </w:pPr>
      <w:bookmarkStart w:id="0" w:name="Start"/>
      <w:bookmarkEnd w:id="0"/>
      <w:r>
        <w:t xml:space="preserve">Svar på fråga </w:t>
      </w:r>
      <w:r w:rsidR="004A549B">
        <w:t>2019</w:t>
      </w:r>
      <w:r>
        <w:t>/</w:t>
      </w:r>
      <w:r w:rsidR="00B17A39">
        <w:t>20</w:t>
      </w:r>
      <w:r w:rsidR="004A549B">
        <w:t>:</w:t>
      </w:r>
      <w:r w:rsidR="001412C3">
        <w:t>73</w:t>
      </w:r>
      <w:r w:rsidR="004A549B">
        <w:t>8</w:t>
      </w:r>
      <w:r>
        <w:t xml:space="preserve"> av </w:t>
      </w:r>
      <w:r w:rsidR="00751C47">
        <w:t>Lars Beckman (M)</w:t>
      </w:r>
      <w:r>
        <w:br/>
      </w:r>
      <w:r w:rsidR="00751C47">
        <w:t>Ökat rovdjurstryck i Gävleborgs län</w:t>
      </w:r>
    </w:p>
    <w:p w14:paraId="24099B1F" w14:textId="677D125A" w:rsidR="00FC0720" w:rsidRPr="008F3CFC" w:rsidRDefault="00767B33" w:rsidP="00751C47">
      <w:pPr>
        <w:autoSpaceDE w:val="0"/>
        <w:autoSpaceDN w:val="0"/>
        <w:adjustRightInd w:val="0"/>
        <w:spacing w:after="0" w:line="240" w:lineRule="auto"/>
        <w:rPr>
          <w:rFonts w:ascii="Garamond" w:hAnsi="Garamond" w:cs="TimesNewRomanPSMT"/>
        </w:rPr>
      </w:pPr>
      <w:sdt>
        <w:sdtPr>
          <w:rPr>
            <w:rFonts w:ascii="Garamond" w:hAnsi="Garamond"/>
          </w:rPr>
          <w:alias w:val="Frågeställare"/>
          <w:tag w:val="delete"/>
          <w:id w:val="-1635256365"/>
          <w:placeholder>
            <w:docPart w:val="7E000D2AB5C4499EBF0E48FC9624850C"/>
          </w:placeholder>
          <w:dataBinding w:prefixMappings="xmlns:ns0='http://lp/documentinfo/RK' " w:xpath="/ns0:DocumentInfo[1]/ns0:BaseInfo[1]/ns0:Extra3[1]" w:storeItemID="{8A219966-AF8F-49AC-A07F-2936807479F5}"/>
          <w:text/>
        </w:sdtPr>
        <w:sdtEndPr/>
        <w:sdtContent>
          <w:r w:rsidR="006F1508">
            <w:rPr>
              <w:rFonts w:ascii="Garamond" w:hAnsi="Garamond"/>
            </w:rPr>
            <w:t>Lars Beckman</w:t>
          </w:r>
        </w:sdtContent>
      </w:sdt>
      <w:r w:rsidR="00FC0720" w:rsidRPr="008F3CFC">
        <w:rPr>
          <w:rFonts w:ascii="Garamond" w:hAnsi="Garamond"/>
        </w:rPr>
        <w:t xml:space="preserve"> har frågat mig </w:t>
      </w:r>
      <w:r w:rsidR="00751C47" w:rsidRPr="008F3CFC">
        <w:rPr>
          <w:rFonts w:ascii="Garamond" w:hAnsi="Garamond" w:cs="TimesNewRomanPSMT"/>
        </w:rPr>
        <w:t>vad jag avser att vidta för akuta åtgärder för att minska rovdjurstrycket i Gävleborg.</w:t>
      </w:r>
    </w:p>
    <w:p w14:paraId="7F0ADDD2" w14:textId="77777777" w:rsidR="00DD11BB" w:rsidRPr="00DD11BB" w:rsidRDefault="00DD11BB" w:rsidP="00DD11BB">
      <w:pPr>
        <w:autoSpaceDE w:val="0"/>
        <w:autoSpaceDN w:val="0"/>
        <w:adjustRightInd w:val="0"/>
        <w:spacing w:after="0" w:line="240" w:lineRule="auto"/>
        <w:rPr>
          <w:rFonts w:ascii="TimesNewRomanPSMT" w:hAnsi="TimesNewRomanPSMT" w:cs="TimesNewRomanPSMT"/>
          <w:sz w:val="23"/>
          <w:szCs w:val="23"/>
        </w:rPr>
      </w:pPr>
    </w:p>
    <w:p w14:paraId="5051B70A" w14:textId="442A6AC5" w:rsidR="00751C47" w:rsidRDefault="00751C47" w:rsidP="00751C47">
      <w:pPr>
        <w:pStyle w:val="Brdtext"/>
      </w:pPr>
      <w:r>
        <w:t xml:space="preserve">Viltförvaltningen </w:t>
      </w:r>
      <w:r w:rsidR="00767B33">
        <w:t xml:space="preserve">är </w:t>
      </w:r>
      <w:r>
        <w:t>regionaliserad i Sverige sedan 2010. Det är länsstyrelserna och viltförvaltningsdelegationerna som fattar beslut om och som anger riktlinjer för viltförvaltningen i läne</w:t>
      </w:r>
      <w:r w:rsidR="00767B33">
        <w:t>n</w:t>
      </w:r>
      <w:r>
        <w:t xml:space="preserve">. Landet är uppdelat i tre rovdjursförvaltningsområden – det södra, det mellersta och det norra. </w:t>
      </w:r>
      <w:r w:rsidR="00DD11BB">
        <w:t xml:space="preserve">Gävleborgs län </w:t>
      </w:r>
      <w:r>
        <w:t xml:space="preserve">ingår i det mellersta rovdjursförvaltningsområdet. Länen inom ett rovdjursförvaltningsområde överlägger mellan sig och fördelar antalet vargrevir. Detta arbete sker inom ramen för den beslutade rovdjurspolitiken som </w:t>
      </w:r>
      <w:r w:rsidR="00FD6895">
        <w:t>bl.a. innebär att</w:t>
      </w:r>
      <w:r>
        <w:t xml:space="preserve"> </w:t>
      </w:r>
      <w:r w:rsidRPr="00C1436E">
        <w:t>Sverige ska uppnå och bibehålla en gynnsam bevarandestatus för rovdjursstammarna samtidigt som tamdjurshållning inte påtagligt försvåras och socioekonomisk hänsyn ska tas</w:t>
      </w:r>
      <w:r>
        <w:t xml:space="preserve"> (proposition 2012/13:191 En hållbar rovdjurspolitik)</w:t>
      </w:r>
      <w:r w:rsidRPr="00C1436E">
        <w:t>.</w:t>
      </w:r>
      <w:r>
        <w:t xml:space="preserve"> </w:t>
      </w:r>
    </w:p>
    <w:p w14:paraId="69E7D392" w14:textId="563A0376" w:rsidR="00751C47" w:rsidRDefault="00751C47" w:rsidP="00751C47">
      <w:r w:rsidRPr="00CC57C5">
        <w:t>Enligt propositionen skulle Naturvårdsverket efter riksdagens behandling bedöma var referensvärdet för varg skulle ligga inom intervallet 170–270 individer och rapportera det till Europeiska kommissionen</w:t>
      </w:r>
      <w:r w:rsidR="00767B33">
        <w:t>.</w:t>
      </w:r>
      <w:r w:rsidRPr="00CC57C5">
        <w:t xml:space="preserve"> Inom ramen för denna begränsning rapporterade Naturvårdsverket att referensvärdet för vargpopulationen i Sverige ska vara minst 270 vargar.</w:t>
      </w:r>
      <w:r>
        <w:t xml:space="preserve"> </w:t>
      </w:r>
      <w:r w:rsidRPr="00CC57C5">
        <w:t>Populationen har dock haft en högre inavelsgrad än vad som anses acceptabelt, och den sårbarhetsanalys</w:t>
      </w:r>
      <w:bookmarkStart w:id="1" w:name="_GoBack"/>
      <w:bookmarkEnd w:id="1"/>
      <w:r w:rsidRPr="00CC57C5">
        <w:t xml:space="preserve"> som låg till grund för referensvärdet kritiserades för att inte beakta genetiska aspekter. </w:t>
      </w:r>
      <w:r>
        <w:t>R</w:t>
      </w:r>
      <w:r w:rsidRPr="00CC57C5">
        <w:t xml:space="preserve">egeringen uppdrog 2015 åt Naturvårdsverket att utifrån ett brett vetenskapligt underlag uppdatera </w:t>
      </w:r>
      <w:r w:rsidRPr="00CC57C5">
        <w:lastRenderedPageBreak/>
        <w:t xml:space="preserve">analysen och, med den nya analysen som grund, utreda vad som krävs för att populationen ska anses ha gynnsam bevarandestatus. Naturvårdsverket har utifrån analysen bedömt att det behövs minst 300 vargar och att minst en invandrad varg från Finland eller Ryssland reproducerar sig med en skandinavisk varg varje femårsperiod för att populationen ska ha gynnsam bevarandestatus. </w:t>
      </w:r>
    </w:p>
    <w:p w14:paraId="7DAC792D" w14:textId="51A5619B" w:rsidR="00751C47" w:rsidRPr="00EC206C" w:rsidRDefault="00B0355D" w:rsidP="00EC206C">
      <w:pPr>
        <w:pStyle w:val="Kommentarer"/>
        <w:spacing w:line="276" w:lineRule="auto"/>
        <w:rPr>
          <w:sz w:val="25"/>
          <w:szCs w:val="25"/>
        </w:rPr>
      </w:pPr>
      <w:r>
        <w:rPr>
          <w:sz w:val="25"/>
          <w:szCs w:val="25"/>
        </w:rPr>
        <w:t xml:space="preserve">Under </w:t>
      </w:r>
      <w:r w:rsidR="00DD11BB" w:rsidRPr="00EC206C">
        <w:rPr>
          <w:sz w:val="25"/>
          <w:szCs w:val="25"/>
        </w:rPr>
        <w:t>2019</w:t>
      </w:r>
      <w:r w:rsidR="00751C47" w:rsidRPr="00EC206C">
        <w:rPr>
          <w:sz w:val="25"/>
          <w:szCs w:val="25"/>
        </w:rPr>
        <w:t xml:space="preserve"> genomfördes ingen licensjakt </w:t>
      </w:r>
      <w:r w:rsidR="00FD6895">
        <w:rPr>
          <w:sz w:val="25"/>
          <w:szCs w:val="25"/>
        </w:rPr>
        <w:t>på varg</w:t>
      </w:r>
      <w:r w:rsidR="00751C47" w:rsidRPr="00EC206C">
        <w:rPr>
          <w:sz w:val="25"/>
          <w:szCs w:val="25"/>
        </w:rPr>
        <w:t xml:space="preserve"> och Naturvårdsverket bedömer utifrån de senaste inventeringsresultaten</w:t>
      </w:r>
      <w:r w:rsidR="00AF20A8" w:rsidRPr="00EC206C">
        <w:rPr>
          <w:sz w:val="25"/>
          <w:szCs w:val="25"/>
        </w:rPr>
        <w:t xml:space="preserve"> </w:t>
      </w:r>
      <w:r>
        <w:rPr>
          <w:sz w:val="25"/>
          <w:szCs w:val="25"/>
        </w:rPr>
        <w:t xml:space="preserve">som visar på 300 individer i landet </w:t>
      </w:r>
      <w:r w:rsidR="00AF20A8" w:rsidRPr="00EC206C">
        <w:rPr>
          <w:sz w:val="25"/>
          <w:szCs w:val="25"/>
        </w:rPr>
        <w:t>att det</w:t>
      </w:r>
      <w:r w:rsidR="00DD11BB" w:rsidRPr="00EC206C">
        <w:rPr>
          <w:sz w:val="25"/>
          <w:szCs w:val="25"/>
        </w:rPr>
        <w:t xml:space="preserve"> saknas</w:t>
      </w:r>
      <w:r w:rsidR="00DF74CD" w:rsidRPr="00EC206C">
        <w:rPr>
          <w:sz w:val="25"/>
          <w:szCs w:val="25"/>
        </w:rPr>
        <w:t xml:space="preserve"> </w:t>
      </w:r>
      <w:r w:rsidR="00751C47" w:rsidRPr="00EC206C">
        <w:rPr>
          <w:sz w:val="25"/>
          <w:szCs w:val="25"/>
        </w:rPr>
        <w:t xml:space="preserve">utrymme för licensjakt även under </w:t>
      </w:r>
      <w:r w:rsidR="00DD11BB" w:rsidRPr="00EC206C">
        <w:rPr>
          <w:sz w:val="25"/>
          <w:szCs w:val="25"/>
        </w:rPr>
        <w:t xml:space="preserve">innevarande </w:t>
      </w:r>
      <w:r w:rsidR="00751C47" w:rsidRPr="00EC206C">
        <w:rPr>
          <w:sz w:val="25"/>
          <w:szCs w:val="25"/>
        </w:rPr>
        <w:t xml:space="preserve">jaktsäsong. </w:t>
      </w:r>
      <w:r w:rsidR="00FD6895">
        <w:rPr>
          <w:sz w:val="25"/>
          <w:szCs w:val="25"/>
        </w:rPr>
        <w:t xml:space="preserve">Då har hänsyn tagits till att viss skyddsjakt kommer att genomföras. </w:t>
      </w:r>
      <w:r w:rsidR="00751C47" w:rsidRPr="00EC206C">
        <w:rPr>
          <w:sz w:val="25"/>
          <w:szCs w:val="25"/>
        </w:rPr>
        <w:t>Naturvårdsverket har därför beslutat att inte delegera möjligheten att fatta beslut om licensjakt efter varg till länsstyrelserna.</w:t>
      </w:r>
      <w:r w:rsidR="00EC206C" w:rsidRPr="00EC206C">
        <w:rPr>
          <w:sz w:val="25"/>
          <w:szCs w:val="25"/>
        </w:rPr>
        <w:t xml:space="preserve"> </w:t>
      </w:r>
      <w:r w:rsidR="004A549B" w:rsidRPr="00EC206C">
        <w:rPr>
          <w:sz w:val="25"/>
          <w:szCs w:val="25"/>
        </w:rPr>
        <w:t xml:space="preserve">Vargen är en av de strikt skyddade arterna enligt art- och habitatdirektivet och undantag från direktivet </w:t>
      </w:r>
      <w:r>
        <w:rPr>
          <w:sz w:val="25"/>
          <w:szCs w:val="25"/>
        </w:rPr>
        <w:t>får endast</w:t>
      </w:r>
      <w:r w:rsidRPr="00EC206C">
        <w:rPr>
          <w:sz w:val="25"/>
          <w:szCs w:val="25"/>
        </w:rPr>
        <w:t xml:space="preserve"> </w:t>
      </w:r>
      <w:r>
        <w:rPr>
          <w:sz w:val="25"/>
          <w:szCs w:val="25"/>
        </w:rPr>
        <w:t>göras</w:t>
      </w:r>
      <w:r w:rsidRPr="00EC206C">
        <w:rPr>
          <w:sz w:val="25"/>
          <w:szCs w:val="25"/>
        </w:rPr>
        <w:t xml:space="preserve"> </w:t>
      </w:r>
      <w:r w:rsidR="004A549B" w:rsidRPr="00EC206C">
        <w:rPr>
          <w:sz w:val="25"/>
          <w:szCs w:val="25"/>
        </w:rPr>
        <w:t>med stor restriktivitet.</w:t>
      </w:r>
    </w:p>
    <w:p w14:paraId="1463E016" w14:textId="509E539F" w:rsidR="00DD11BB" w:rsidRDefault="00DD11BB" w:rsidP="00751C47">
      <w:pPr>
        <w:pStyle w:val="Brdtext"/>
      </w:pPr>
      <w:r>
        <w:t>När det gäller förebyggande åtgärder så kan lantbrukare genom länsstyrelsen ansöka om bidrag för att uppföra rovdjursavvisande stängsel.</w:t>
      </w:r>
      <w:r w:rsidR="00AC072A">
        <w:t xml:space="preserve"> Det finns även möjlighet att ansöka om medel för underhål</w:t>
      </w:r>
      <w:r w:rsidR="00215ED9">
        <w:t>l</w:t>
      </w:r>
      <w:r w:rsidR="00AC072A">
        <w:t xml:space="preserve">såtgärder </w:t>
      </w:r>
      <w:r w:rsidR="00215ED9">
        <w:t xml:space="preserve">för rovdjursavvisande stängsel. </w:t>
      </w:r>
      <w:r w:rsidR="00565C8D">
        <w:t>Detta finansieras över anslaget för ersättning för viltskador m.m.</w:t>
      </w:r>
    </w:p>
    <w:p w14:paraId="5CB1BE30" w14:textId="62EEB6CC" w:rsidR="00751C47" w:rsidRDefault="00751C47" w:rsidP="00751C47">
      <w:pPr>
        <w:pStyle w:val="Brdtext"/>
      </w:pPr>
      <w:r>
        <w:t>Det är viktigt att beslut även fortsättningsvis fattas på lokal och regional nivå</w:t>
      </w:r>
      <w:r w:rsidR="00DD11BB">
        <w:t xml:space="preserve"> där kunskap om de lokala förutsättningarna finns.</w:t>
      </w:r>
    </w:p>
    <w:p w14:paraId="67601B44" w14:textId="77777777" w:rsidR="00751C47" w:rsidRDefault="00751C47" w:rsidP="00751C47">
      <w:pPr>
        <w:autoSpaceDE w:val="0"/>
        <w:autoSpaceDN w:val="0"/>
        <w:adjustRightInd w:val="0"/>
        <w:spacing w:after="0" w:line="240" w:lineRule="auto"/>
        <w:rPr>
          <w:rFonts w:ascii="TimesNewRomanPSMT" w:hAnsi="TimesNewRomanPSMT" w:cs="TimesNewRomanPSMT"/>
          <w:sz w:val="23"/>
          <w:szCs w:val="23"/>
        </w:rPr>
      </w:pPr>
    </w:p>
    <w:p w14:paraId="283D436B" w14:textId="272B78A5" w:rsidR="00FC0720" w:rsidRPr="00F837B9" w:rsidRDefault="00FC0720" w:rsidP="006A12F1">
      <w:pPr>
        <w:pStyle w:val="Brdtext"/>
        <w:rPr>
          <w:lang w:val="de-DE"/>
        </w:rPr>
      </w:pPr>
      <w:r w:rsidRPr="00F837B9">
        <w:rPr>
          <w:lang w:val="de-DE"/>
        </w:rPr>
        <w:t xml:space="preserve">Stockholm den </w:t>
      </w:r>
      <w:sdt>
        <w:sdtPr>
          <w:rPr>
            <w:lang w:val="de-DE"/>
          </w:rPr>
          <w:id w:val="-1225218591"/>
          <w:placeholder>
            <w:docPart w:val="50077DD40B0744D9A9F7658557AAF145"/>
          </w:placeholder>
          <w:dataBinding w:prefixMappings="xmlns:ns0='http://lp/documentinfo/RK' " w:xpath="/ns0:DocumentInfo[1]/ns0:BaseInfo[1]/ns0:HeaderDate[1]" w:storeItemID="{8A219966-AF8F-49AC-A07F-2936807479F5}"/>
          <w:date w:fullDate="2020-01-21T00:00:00Z">
            <w:dateFormat w:val="d MMMM yyyy"/>
            <w:lid w:val="sv-SE"/>
            <w:storeMappedDataAs w:val="dateTime"/>
            <w:calendar w:val="gregorian"/>
          </w:date>
        </w:sdtPr>
        <w:sdtEndPr/>
        <w:sdtContent>
          <w:r w:rsidR="006F1508">
            <w:t>21 januari 2020</w:t>
          </w:r>
        </w:sdtContent>
      </w:sdt>
    </w:p>
    <w:p w14:paraId="5150269A" w14:textId="77777777" w:rsidR="00FC0720" w:rsidRPr="00F837B9" w:rsidRDefault="00FC0720" w:rsidP="004E7A8F">
      <w:pPr>
        <w:pStyle w:val="Brdtextutanavstnd"/>
        <w:rPr>
          <w:lang w:val="de-DE"/>
        </w:rPr>
      </w:pPr>
    </w:p>
    <w:p w14:paraId="0AE5CDC5" w14:textId="77777777" w:rsidR="00FC0720" w:rsidRPr="00F837B9" w:rsidRDefault="00FC0720" w:rsidP="004E7A8F">
      <w:pPr>
        <w:pStyle w:val="Brdtextutanavstnd"/>
        <w:rPr>
          <w:lang w:val="de-DE"/>
        </w:rPr>
      </w:pPr>
    </w:p>
    <w:p w14:paraId="2D13C0A8" w14:textId="77777777" w:rsidR="00FC0720" w:rsidRPr="00F837B9" w:rsidRDefault="00FC0720" w:rsidP="004E7A8F">
      <w:pPr>
        <w:pStyle w:val="Brdtextutanavstnd"/>
        <w:rPr>
          <w:lang w:val="de-DE"/>
        </w:rPr>
      </w:pPr>
    </w:p>
    <w:sdt>
      <w:sdtPr>
        <w:rPr>
          <w:lang w:val="de-DE"/>
        </w:rPr>
        <w:alias w:val="Klicka på listpilen"/>
        <w:tag w:val="run-loadAllMinistersFromDep_delete"/>
        <w:id w:val="-122627287"/>
        <w:placeholder>
          <w:docPart w:val="1EECF8FFED304174BB0573B96140233B"/>
        </w:placeholder>
        <w:dataBinding w:prefixMappings="xmlns:ns0='http://lp/documentinfo/RK' " w:xpath="/ns0:DocumentInfo[1]/ns0:BaseInfo[1]/ns0:TopSender[1]" w:storeItemID="{8A219966-AF8F-49AC-A07F-2936807479F5}"/>
        <w:comboBox w:lastValue="Landsbygdsministern">
          <w:listItem w:displayText="Ibrahim Baylan" w:value="Näringsministern"/>
          <w:listItem w:displayText="Jennie Nilsson" w:value="Landsbygdsministern"/>
        </w:comboBox>
      </w:sdtPr>
      <w:sdtEndPr/>
      <w:sdtContent>
        <w:p w14:paraId="69D2A872" w14:textId="77777777" w:rsidR="00FC0720" w:rsidRPr="00035BA0" w:rsidRDefault="006F1508" w:rsidP="00422A41">
          <w:pPr>
            <w:pStyle w:val="Brdtext"/>
            <w:rPr>
              <w:lang w:val="de-DE"/>
            </w:rPr>
          </w:pPr>
          <w:r>
            <w:rPr>
              <w:lang w:val="de-DE"/>
            </w:rPr>
            <w:t>Jennie Nilsson</w:t>
          </w:r>
        </w:p>
      </w:sdtContent>
    </w:sdt>
    <w:p w14:paraId="51951F30" w14:textId="77777777" w:rsidR="00FC0720" w:rsidRPr="00035BA0" w:rsidRDefault="00FC0720" w:rsidP="00DB48AB">
      <w:pPr>
        <w:pStyle w:val="Brdtext"/>
        <w:rPr>
          <w:lang w:val="de-DE"/>
        </w:rPr>
      </w:pPr>
    </w:p>
    <w:sectPr w:rsidR="00FC0720" w:rsidRPr="00035BA0" w:rsidSect="00571A0B">
      <w:headerReference w:type="default"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0EAC" w14:textId="77777777" w:rsidR="006F1508" w:rsidRDefault="006F1508" w:rsidP="00A87A54">
      <w:pPr>
        <w:spacing w:after="0" w:line="240" w:lineRule="auto"/>
      </w:pPr>
      <w:r>
        <w:separator/>
      </w:r>
    </w:p>
  </w:endnote>
  <w:endnote w:type="continuationSeparator" w:id="0">
    <w:p w14:paraId="0B3077AE" w14:textId="77777777" w:rsidR="006F1508" w:rsidRDefault="006F1508" w:rsidP="00A87A54">
      <w:pPr>
        <w:spacing w:after="0" w:line="240" w:lineRule="auto"/>
      </w:pPr>
      <w:r>
        <w:continuationSeparator/>
      </w:r>
    </w:p>
  </w:endnote>
  <w:endnote w:type="continuationNotice" w:id="1">
    <w:p w14:paraId="415AA019" w14:textId="77777777" w:rsidR="006F1508" w:rsidRDefault="006F1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ECD3B5" w14:textId="77777777" w:rsidTr="006A26EC">
      <w:trPr>
        <w:trHeight w:val="227"/>
        <w:jc w:val="right"/>
      </w:trPr>
      <w:tc>
        <w:tcPr>
          <w:tcW w:w="708" w:type="dxa"/>
          <w:vAlign w:val="bottom"/>
        </w:tcPr>
        <w:p w14:paraId="4AF22E7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7AABE1F" w14:textId="77777777" w:rsidTr="006A26EC">
      <w:trPr>
        <w:trHeight w:val="850"/>
        <w:jc w:val="right"/>
      </w:trPr>
      <w:tc>
        <w:tcPr>
          <w:tcW w:w="708" w:type="dxa"/>
          <w:vAlign w:val="bottom"/>
        </w:tcPr>
        <w:p w14:paraId="6382B01A" w14:textId="77777777" w:rsidR="005606BC" w:rsidRPr="00347E11" w:rsidRDefault="005606BC" w:rsidP="005606BC">
          <w:pPr>
            <w:pStyle w:val="Sidfot"/>
            <w:spacing w:line="276" w:lineRule="auto"/>
            <w:jc w:val="right"/>
          </w:pPr>
        </w:p>
      </w:tc>
    </w:tr>
  </w:tbl>
  <w:p w14:paraId="5C4C7B9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4DFD5C" w14:textId="77777777" w:rsidTr="001F4302">
      <w:trPr>
        <w:trHeight w:val="510"/>
      </w:trPr>
      <w:tc>
        <w:tcPr>
          <w:tcW w:w="8525" w:type="dxa"/>
          <w:gridSpan w:val="2"/>
          <w:vAlign w:val="bottom"/>
        </w:tcPr>
        <w:p w14:paraId="070A3989" w14:textId="77777777" w:rsidR="00347E11" w:rsidRPr="00347E11" w:rsidRDefault="00347E11" w:rsidP="00347E11">
          <w:pPr>
            <w:pStyle w:val="Sidfot"/>
            <w:rPr>
              <w:sz w:val="8"/>
            </w:rPr>
          </w:pPr>
        </w:p>
      </w:tc>
    </w:tr>
    <w:tr w:rsidR="00093408" w:rsidRPr="00EE3C0F" w14:paraId="5A7BF851" w14:textId="77777777" w:rsidTr="00C26068">
      <w:trPr>
        <w:trHeight w:val="227"/>
      </w:trPr>
      <w:tc>
        <w:tcPr>
          <w:tcW w:w="4074" w:type="dxa"/>
        </w:tcPr>
        <w:p w14:paraId="00FD7BEE" w14:textId="77777777" w:rsidR="00347E11" w:rsidRPr="00F53AEA" w:rsidRDefault="00347E11" w:rsidP="00C26068">
          <w:pPr>
            <w:pStyle w:val="Sidfot"/>
            <w:spacing w:line="276" w:lineRule="auto"/>
          </w:pPr>
        </w:p>
      </w:tc>
      <w:tc>
        <w:tcPr>
          <w:tcW w:w="4451" w:type="dxa"/>
        </w:tcPr>
        <w:p w14:paraId="17881435" w14:textId="77777777" w:rsidR="00093408" w:rsidRPr="00F53AEA" w:rsidRDefault="00093408" w:rsidP="00F53AEA">
          <w:pPr>
            <w:pStyle w:val="Sidfot"/>
            <w:spacing w:line="276" w:lineRule="auto"/>
          </w:pPr>
        </w:p>
      </w:tc>
    </w:tr>
  </w:tbl>
  <w:p w14:paraId="60F2103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320D" w14:textId="77777777" w:rsidR="006F1508" w:rsidRDefault="006F1508" w:rsidP="00A87A54">
      <w:pPr>
        <w:spacing w:after="0" w:line="240" w:lineRule="auto"/>
      </w:pPr>
      <w:r>
        <w:separator/>
      </w:r>
    </w:p>
  </w:footnote>
  <w:footnote w:type="continuationSeparator" w:id="0">
    <w:p w14:paraId="5F9FE01B" w14:textId="77777777" w:rsidR="006F1508" w:rsidRDefault="006F1508" w:rsidP="00A87A54">
      <w:pPr>
        <w:spacing w:after="0" w:line="240" w:lineRule="auto"/>
      </w:pPr>
      <w:r>
        <w:continuationSeparator/>
      </w:r>
    </w:p>
  </w:footnote>
  <w:footnote w:type="continuationNotice" w:id="1">
    <w:p w14:paraId="7E7D883B" w14:textId="77777777" w:rsidR="006F1508" w:rsidRDefault="006F1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958B" w14:textId="77777777" w:rsidR="006F1508" w:rsidRDefault="006F150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C0720" w14:paraId="056FE8BE" w14:textId="77777777" w:rsidTr="00C93EBA">
      <w:trPr>
        <w:trHeight w:val="227"/>
      </w:trPr>
      <w:tc>
        <w:tcPr>
          <w:tcW w:w="5534" w:type="dxa"/>
        </w:tcPr>
        <w:p w14:paraId="67A4B82C" w14:textId="77777777" w:rsidR="00FC0720" w:rsidRPr="007D73AB" w:rsidRDefault="00FC0720">
          <w:pPr>
            <w:pStyle w:val="Sidhuvud"/>
          </w:pPr>
        </w:p>
      </w:tc>
      <w:tc>
        <w:tcPr>
          <w:tcW w:w="3170" w:type="dxa"/>
          <w:vAlign w:val="bottom"/>
        </w:tcPr>
        <w:p w14:paraId="353A5B82" w14:textId="77777777" w:rsidR="00FC0720" w:rsidRPr="007D73AB" w:rsidRDefault="00FC0720" w:rsidP="00340DE0">
          <w:pPr>
            <w:pStyle w:val="Sidhuvud"/>
          </w:pPr>
        </w:p>
      </w:tc>
      <w:tc>
        <w:tcPr>
          <w:tcW w:w="1134" w:type="dxa"/>
        </w:tcPr>
        <w:p w14:paraId="1AD556CE" w14:textId="77777777" w:rsidR="00FC0720" w:rsidRDefault="00FC0720" w:rsidP="005A703A">
          <w:pPr>
            <w:pStyle w:val="Sidhuvud"/>
          </w:pPr>
        </w:p>
      </w:tc>
    </w:tr>
    <w:tr w:rsidR="00FC0720" w14:paraId="0CF0AC80" w14:textId="77777777" w:rsidTr="00C93EBA">
      <w:trPr>
        <w:trHeight w:val="1928"/>
      </w:trPr>
      <w:tc>
        <w:tcPr>
          <w:tcW w:w="5534" w:type="dxa"/>
        </w:tcPr>
        <w:p w14:paraId="31407493" w14:textId="77777777" w:rsidR="00FC0720" w:rsidRPr="00340DE0" w:rsidRDefault="00FC0720" w:rsidP="00340DE0">
          <w:pPr>
            <w:pStyle w:val="Sidhuvud"/>
          </w:pPr>
          <w:r>
            <w:rPr>
              <w:noProof/>
            </w:rPr>
            <w:drawing>
              <wp:inline distT="0" distB="0" distL="0" distR="0" wp14:anchorId="3CCE6B4C" wp14:editId="55F715B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C5040C" w14:textId="77777777" w:rsidR="00FC0720" w:rsidRPr="00710A6C" w:rsidRDefault="00FC0720" w:rsidP="00EE3C0F">
          <w:pPr>
            <w:pStyle w:val="Sidhuvud"/>
            <w:rPr>
              <w:b/>
            </w:rPr>
          </w:pPr>
        </w:p>
        <w:p w14:paraId="7138EF43" w14:textId="77777777" w:rsidR="00FC0720" w:rsidRDefault="00FC0720" w:rsidP="00EE3C0F">
          <w:pPr>
            <w:pStyle w:val="Sidhuvud"/>
          </w:pPr>
        </w:p>
        <w:p w14:paraId="303FD24E" w14:textId="77777777" w:rsidR="00FC0720" w:rsidRDefault="00FC0720" w:rsidP="00EE3C0F">
          <w:pPr>
            <w:pStyle w:val="Sidhuvud"/>
          </w:pPr>
        </w:p>
        <w:p w14:paraId="1B73C2A5" w14:textId="77777777" w:rsidR="00FC0720" w:rsidRDefault="00FC0720" w:rsidP="00EE3C0F">
          <w:pPr>
            <w:pStyle w:val="Sidhuvud"/>
          </w:pPr>
        </w:p>
        <w:p w14:paraId="49A192CA" w14:textId="3ABC9202" w:rsidR="00FC0720" w:rsidRDefault="00215ED9" w:rsidP="00EE3C0F">
          <w:pPr>
            <w:pStyle w:val="Sidhuvud"/>
          </w:pPr>
          <w:r>
            <w:t xml:space="preserve">N2020/00045/FJR </w:t>
          </w:r>
          <w:sdt>
            <w:sdtPr>
              <w:alias w:val="DocNumber"/>
              <w:tag w:val="DocNumber"/>
              <w:id w:val="1726028884"/>
              <w:placeholder>
                <w:docPart w:val="29E0C7BE1DFE4B8AA3D7438C343242B1"/>
              </w:placeholder>
              <w:showingPlcHdr/>
              <w:dataBinding w:prefixMappings="xmlns:ns0='http://lp/documentinfo/RK' " w:xpath="/ns0:DocumentInfo[1]/ns0:BaseInfo[1]/ns0:DocNumber[1]" w:storeItemID="{8A219966-AF8F-49AC-A07F-2936807479F5}"/>
              <w:text/>
            </w:sdtPr>
            <w:sdtEndPr/>
            <w:sdtContent>
              <w:r w:rsidR="00FC0720">
                <w:rPr>
                  <w:rStyle w:val="Platshllartext"/>
                </w:rPr>
                <w:t xml:space="preserve"> </w:t>
              </w:r>
            </w:sdtContent>
          </w:sdt>
        </w:p>
        <w:p w14:paraId="56893908" w14:textId="77777777" w:rsidR="00FC0720" w:rsidRDefault="00FC0720" w:rsidP="00EE3C0F">
          <w:pPr>
            <w:pStyle w:val="Sidhuvud"/>
          </w:pPr>
        </w:p>
      </w:tc>
      <w:tc>
        <w:tcPr>
          <w:tcW w:w="1134" w:type="dxa"/>
        </w:tcPr>
        <w:p w14:paraId="695DC617" w14:textId="77777777" w:rsidR="00FC0720" w:rsidRDefault="00FC0720" w:rsidP="0094502D">
          <w:pPr>
            <w:pStyle w:val="Sidhuvud"/>
          </w:pPr>
        </w:p>
        <w:p w14:paraId="4D85468F" w14:textId="77777777" w:rsidR="00FC0720" w:rsidRPr="0094502D" w:rsidRDefault="00FC0720" w:rsidP="00EC71A6">
          <w:pPr>
            <w:pStyle w:val="Sidhuvud"/>
          </w:pPr>
        </w:p>
      </w:tc>
    </w:tr>
    <w:tr w:rsidR="00FC0720" w14:paraId="6578309D" w14:textId="77777777" w:rsidTr="00C93EBA">
      <w:trPr>
        <w:trHeight w:val="2268"/>
      </w:trPr>
      <w:sdt>
        <w:sdtPr>
          <w:rPr>
            <w:b/>
          </w:rPr>
          <w:alias w:val="SenderText"/>
          <w:tag w:val="ccRKShow_SenderText"/>
          <w:id w:val="-1333753847"/>
          <w:placeholder>
            <w:docPart w:val="5E6D84FFA29A4D038FE5500819D7A9B5"/>
          </w:placeholder>
        </w:sdtPr>
        <w:sdtEndPr>
          <w:rPr>
            <w:b w:val="0"/>
          </w:rPr>
        </w:sdtEndPr>
        <w:sdtContent>
          <w:sdt>
            <w:sdtPr>
              <w:rPr>
                <w:b/>
              </w:rPr>
              <w:alias w:val="SenderText"/>
              <w:tag w:val="ccRKShow_SenderText"/>
              <w:id w:val="1374046025"/>
              <w:placeholder>
                <w:docPart w:val="210658373891487DB15C1AE1FE35B2F5"/>
              </w:placeholder>
            </w:sdtPr>
            <w:sdtEndPr>
              <w:rPr>
                <w:b w:val="0"/>
              </w:rPr>
            </w:sdtEndPr>
            <w:sdtContent>
              <w:tc>
                <w:tcPr>
                  <w:tcW w:w="5534" w:type="dxa"/>
                  <w:tcMar>
                    <w:right w:w="1134" w:type="dxa"/>
                  </w:tcMar>
                </w:tcPr>
                <w:p w14:paraId="08166818" w14:textId="77777777" w:rsidR="00914E41" w:rsidRPr="00914E41" w:rsidRDefault="00914E41" w:rsidP="00340DE0">
                  <w:pPr>
                    <w:pStyle w:val="Sidhuvud"/>
                    <w:rPr>
                      <w:b/>
                    </w:rPr>
                  </w:pPr>
                  <w:r w:rsidRPr="00914E41">
                    <w:rPr>
                      <w:b/>
                    </w:rPr>
                    <w:t>Näringsdepartementet</w:t>
                  </w:r>
                </w:p>
                <w:p w14:paraId="5EA42008" w14:textId="3B4FA91C" w:rsidR="00FC0720" w:rsidRPr="00340DE0" w:rsidRDefault="00914E41" w:rsidP="00340DE0">
                  <w:pPr>
                    <w:pStyle w:val="Sidhuvud"/>
                  </w:pPr>
                  <w:r w:rsidRPr="00914E41">
                    <w:t>Landsbygdsministern</w:t>
                  </w:r>
                </w:p>
              </w:tc>
            </w:sdtContent>
          </w:sdt>
        </w:sdtContent>
      </w:sdt>
      <w:sdt>
        <w:sdtPr>
          <w:alias w:val="Recipient"/>
          <w:tag w:val="ccRKShow_Recipient"/>
          <w:id w:val="-28344517"/>
          <w:placeholder>
            <w:docPart w:val="850FC45330D549A995730B2B580E65B2"/>
          </w:placeholder>
          <w:dataBinding w:prefixMappings="xmlns:ns0='http://lp/documentinfo/RK' " w:xpath="/ns0:DocumentInfo[1]/ns0:BaseInfo[1]/ns0:Recipient[1]" w:storeItemID="{8A219966-AF8F-49AC-A07F-2936807479F5}"/>
          <w:text w:multiLine="1"/>
        </w:sdtPr>
        <w:sdtEndPr/>
        <w:sdtContent>
          <w:tc>
            <w:tcPr>
              <w:tcW w:w="3170" w:type="dxa"/>
            </w:tcPr>
            <w:p w14:paraId="596DBF67" w14:textId="77777777" w:rsidR="00FC0720" w:rsidRDefault="00FC0720" w:rsidP="00547B89">
              <w:pPr>
                <w:pStyle w:val="Sidhuvud"/>
              </w:pPr>
              <w:r>
                <w:t>Till riksdagen</w:t>
              </w:r>
            </w:p>
          </w:tc>
        </w:sdtContent>
      </w:sdt>
      <w:tc>
        <w:tcPr>
          <w:tcW w:w="1134" w:type="dxa"/>
        </w:tcPr>
        <w:p w14:paraId="6254ACDB" w14:textId="77777777" w:rsidR="00FC0720" w:rsidRDefault="00FC0720" w:rsidP="003E6020">
          <w:pPr>
            <w:pStyle w:val="Sidhuvud"/>
          </w:pPr>
        </w:p>
      </w:tc>
    </w:tr>
  </w:tbl>
  <w:p w14:paraId="4EEDD5D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20"/>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5BA0"/>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4ED4"/>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12C3"/>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5ED9"/>
    <w:rsid w:val="002161F5"/>
    <w:rsid w:val="0021657C"/>
    <w:rsid w:val="0022187E"/>
    <w:rsid w:val="00222258"/>
    <w:rsid w:val="00223AD6"/>
    <w:rsid w:val="0022666A"/>
    <w:rsid w:val="00227E43"/>
    <w:rsid w:val="002315F5"/>
    <w:rsid w:val="00232EC3"/>
    <w:rsid w:val="00233D52"/>
    <w:rsid w:val="00237147"/>
    <w:rsid w:val="00242AD1"/>
    <w:rsid w:val="0024412C"/>
    <w:rsid w:val="00250BE1"/>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6ABE"/>
    <w:rsid w:val="0034750A"/>
    <w:rsid w:val="00347C69"/>
    <w:rsid w:val="00347E11"/>
    <w:rsid w:val="003503DD"/>
    <w:rsid w:val="00350696"/>
    <w:rsid w:val="00350C92"/>
    <w:rsid w:val="003542C5"/>
    <w:rsid w:val="00354C68"/>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B4E61"/>
    <w:rsid w:val="003C36FA"/>
    <w:rsid w:val="003C779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549B"/>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6C9"/>
    <w:rsid w:val="004E2A4B"/>
    <w:rsid w:val="004E6D22"/>
    <w:rsid w:val="004F0448"/>
    <w:rsid w:val="004F1EA0"/>
    <w:rsid w:val="004F4021"/>
    <w:rsid w:val="004F5640"/>
    <w:rsid w:val="004F6525"/>
    <w:rsid w:val="004F6FE2"/>
    <w:rsid w:val="004F79F2"/>
    <w:rsid w:val="005011D9"/>
    <w:rsid w:val="0050238B"/>
    <w:rsid w:val="00503DC1"/>
    <w:rsid w:val="00505905"/>
    <w:rsid w:val="0050673D"/>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864"/>
    <w:rsid w:val="00563E73"/>
    <w:rsid w:val="0056426C"/>
    <w:rsid w:val="00565792"/>
    <w:rsid w:val="00565C8D"/>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0A0D"/>
    <w:rsid w:val="005E2F29"/>
    <w:rsid w:val="005E400D"/>
    <w:rsid w:val="005E4E79"/>
    <w:rsid w:val="005E5CE7"/>
    <w:rsid w:val="005E790C"/>
    <w:rsid w:val="005F08C5"/>
    <w:rsid w:val="006044E9"/>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1508"/>
    <w:rsid w:val="006F2588"/>
    <w:rsid w:val="00710A6C"/>
    <w:rsid w:val="00710D98"/>
    <w:rsid w:val="00711CE9"/>
    <w:rsid w:val="00712266"/>
    <w:rsid w:val="00712593"/>
    <w:rsid w:val="00712D82"/>
    <w:rsid w:val="00716E22"/>
    <w:rsid w:val="007171AB"/>
    <w:rsid w:val="007213D0"/>
    <w:rsid w:val="007219C0"/>
    <w:rsid w:val="00727793"/>
    <w:rsid w:val="00732599"/>
    <w:rsid w:val="00743E09"/>
    <w:rsid w:val="00744FCC"/>
    <w:rsid w:val="00747B9C"/>
    <w:rsid w:val="00750C93"/>
    <w:rsid w:val="00751C47"/>
    <w:rsid w:val="00754E24"/>
    <w:rsid w:val="00757B3B"/>
    <w:rsid w:val="007618C5"/>
    <w:rsid w:val="00764FA6"/>
    <w:rsid w:val="00765294"/>
    <w:rsid w:val="00767B33"/>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0D4"/>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982"/>
    <w:rsid w:val="00886EEE"/>
    <w:rsid w:val="00887F86"/>
    <w:rsid w:val="00890876"/>
    <w:rsid w:val="00891929"/>
    <w:rsid w:val="00893029"/>
    <w:rsid w:val="0089514A"/>
    <w:rsid w:val="00895C2A"/>
    <w:rsid w:val="008960C8"/>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8F3CFC"/>
    <w:rsid w:val="009036E7"/>
    <w:rsid w:val="0090605F"/>
    <w:rsid w:val="0091053B"/>
    <w:rsid w:val="00912158"/>
    <w:rsid w:val="00912945"/>
    <w:rsid w:val="009144EE"/>
    <w:rsid w:val="00914E41"/>
    <w:rsid w:val="00915D4C"/>
    <w:rsid w:val="009279B2"/>
    <w:rsid w:val="00935814"/>
    <w:rsid w:val="0094502D"/>
    <w:rsid w:val="00946561"/>
    <w:rsid w:val="00946B39"/>
    <w:rsid w:val="00947013"/>
    <w:rsid w:val="0095062C"/>
    <w:rsid w:val="00970B84"/>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A99"/>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4303"/>
    <w:rsid w:val="009F505F"/>
    <w:rsid w:val="00A00AE4"/>
    <w:rsid w:val="00A00D24"/>
    <w:rsid w:val="00A01F5C"/>
    <w:rsid w:val="00A0359F"/>
    <w:rsid w:val="00A12A69"/>
    <w:rsid w:val="00A2019A"/>
    <w:rsid w:val="00A23493"/>
    <w:rsid w:val="00A2416A"/>
    <w:rsid w:val="00A25F26"/>
    <w:rsid w:val="00A30E06"/>
    <w:rsid w:val="00A3240F"/>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072A"/>
    <w:rsid w:val="00AC15C5"/>
    <w:rsid w:val="00AD0E75"/>
    <w:rsid w:val="00AE77EB"/>
    <w:rsid w:val="00AE7BD8"/>
    <w:rsid w:val="00AE7D02"/>
    <w:rsid w:val="00AF0BB7"/>
    <w:rsid w:val="00AF0BDE"/>
    <w:rsid w:val="00AF0EDE"/>
    <w:rsid w:val="00AF20A8"/>
    <w:rsid w:val="00AF4853"/>
    <w:rsid w:val="00AF53B9"/>
    <w:rsid w:val="00B00702"/>
    <w:rsid w:val="00B0110B"/>
    <w:rsid w:val="00B0234E"/>
    <w:rsid w:val="00B0355D"/>
    <w:rsid w:val="00B06751"/>
    <w:rsid w:val="00B07931"/>
    <w:rsid w:val="00B134C2"/>
    <w:rsid w:val="00B149E2"/>
    <w:rsid w:val="00B17A39"/>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11BB"/>
    <w:rsid w:val="00DD212F"/>
    <w:rsid w:val="00DE18F5"/>
    <w:rsid w:val="00DE4505"/>
    <w:rsid w:val="00DE73D2"/>
    <w:rsid w:val="00DF22C6"/>
    <w:rsid w:val="00DF5BFB"/>
    <w:rsid w:val="00DF5CD6"/>
    <w:rsid w:val="00DF74CD"/>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5DC9"/>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206C"/>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0419"/>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901"/>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37B9"/>
    <w:rsid w:val="00F848D6"/>
    <w:rsid w:val="00F859AE"/>
    <w:rsid w:val="00F86E43"/>
    <w:rsid w:val="00F922B2"/>
    <w:rsid w:val="00F943C8"/>
    <w:rsid w:val="00F96B28"/>
    <w:rsid w:val="00FA1564"/>
    <w:rsid w:val="00FA41B4"/>
    <w:rsid w:val="00FA5DDD"/>
    <w:rsid w:val="00FA6255"/>
    <w:rsid w:val="00FA7644"/>
    <w:rsid w:val="00FB0647"/>
    <w:rsid w:val="00FB1FA3"/>
    <w:rsid w:val="00FB43A8"/>
    <w:rsid w:val="00FB5279"/>
    <w:rsid w:val="00FC069A"/>
    <w:rsid w:val="00FC0720"/>
    <w:rsid w:val="00FC08A9"/>
    <w:rsid w:val="00FC0BA0"/>
    <w:rsid w:val="00FC7600"/>
    <w:rsid w:val="00FD0B7B"/>
    <w:rsid w:val="00FD4C08"/>
    <w:rsid w:val="00FD6895"/>
    <w:rsid w:val="00FE1DCC"/>
    <w:rsid w:val="00FE2B19"/>
    <w:rsid w:val="00FF0538"/>
    <w:rsid w:val="00FF52FD"/>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92D73"/>
  <w15:docId w15:val="{5F98AC88-04E1-4A27-B186-D4E4908C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6F1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E0C7BE1DFE4B8AA3D7438C343242B1"/>
        <w:category>
          <w:name w:val="Allmänt"/>
          <w:gallery w:val="placeholder"/>
        </w:category>
        <w:types>
          <w:type w:val="bbPlcHdr"/>
        </w:types>
        <w:behaviors>
          <w:behavior w:val="content"/>
        </w:behaviors>
        <w:guid w:val="{C9F91CE4-7AF8-42E0-9811-01FB099E9366}"/>
      </w:docPartPr>
      <w:docPartBody>
        <w:p w:rsidR="00C463AB" w:rsidRDefault="00A94C17" w:rsidP="00A94C17">
          <w:pPr>
            <w:pStyle w:val="29E0C7BE1DFE4B8AA3D7438C343242B1"/>
          </w:pPr>
          <w:r>
            <w:rPr>
              <w:rStyle w:val="Platshllartext"/>
            </w:rPr>
            <w:t xml:space="preserve"> </w:t>
          </w:r>
        </w:p>
      </w:docPartBody>
    </w:docPart>
    <w:docPart>
      <w:docPartPr>
        <w:name w:val="210658373891487DB15C1AE1FE35B2F5"/>
        <w:category>
          <w:name w:val="Allmänt"/>
          <w:gallery w:val="placeholder"/>
        </w:category>
        <w:types>
          <w:type w:val="bbPlcHdr"/>
        </w:types>
        <w:behaviors>
          <w:behavior w:val="content"/>
        </w:behaviors>
        <w:guid w:val="{9837D7B8-E1FA-4E86-A483-D5ACD501A269}"/>
      </w:docPartPr>
      <w:docPartBody>
        <w:p w:rsidR="00C463AB" w:rsidRDefault="00A94C17" w:rsidP="00A94C17">
          <w:pPr>
            <w:pStyle w:val="210658373891487DB15C1AE1FE35B2F5"/>
          </w:pPr>
          <w:r>
            <w:rPr>
              <w:rStyle w:val="Platshllartext"/>
            </w:rPr>
            <w:t xml:space="preserve"> </w:t>
          </w:r>
        </w:p>
      </w:docPartBody>
    </w:docPart>
    <w:docPart>
      <w:docPartPr>
        <w:name w:val="850FC45330D549A995730B2B580E65B2"/>
        <w:category>
          <w:name w:val="Allmänt"/>
          <w:gallery w:val="placeholder"/>
        </w:category>
        <w:types>
          <w:type w:val="bbPlcHdr"/>
        </w:types>
        <w:behaviors>
          <w:behavior w:val="content"/>
        </w:behaviors>
        <w:guid w:val="{4832E321-C5D4-45B3-AFCD-5EB85F9F7B8E}"/>
      </w:docPartPr>
      <w:docPartBody>
        <w:p w:rsidR="00C463AB" w:rsidRDefault="00A94C17" w:rsidP="00A94C17">
          <w:pPr>
            <w:pStyle w:val="850FC45330D549A995730B2B580E65B2"/>
          </w:pPr>
          <w:r>
            <w:rPr>
              <w:rStyle w:val="Platshllartext"/>
            </w:rPr>
            <w:t xml:space="preserve"> </w:t>
          </w:r>
        </w:p>
      </w:docPartBody>
    </w:docPart>
    <w:docPart>
      <w:docPartPr>
        <w:name w:val="7E000D2AB5C4499EBF0E48FC9624850C"/>
        <w:category>
          <w:name w:val="Allmänt"/>
          <w:gallery w:val="placeholder"/>
        </w:category>
        <w:types>
          <w:type w:val="bbPlcHdr"/>
        </w:types>
        <w:behaviors>
          <w:behavior w:val="content"/>
        </w:behaviors>
        <w:guid w:val="{521E76BD-F448-45F7-A161-3BA139067814}"/>
      </w:docPartPr>
      <w:docPartBody>
        <w:p w:rsidR="00C463AB" w:rsidRDefault="00A94C17" w:rsidP="00A94C17">
          <w:pPr>
            <w:pStyle w:val="7E000D2AB5C4499EBF0E48FC9624850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0077DD40B0744D9A9F7658557AAF145"/>
        <w:category>
          <w:name w:val="Allmänt"/>
          <w:gallery w:val="placeholder"/>
        </w:category>
        <w:types>
          <w:type w:val="bbPlcHdr"/>
        </w:types>
        <w:behaviors>
          <w:behavior w:val="content"/>
        </w:behaviors>
        <w:guid w:val="{EE5BF398-F627-4D0F-ABC7-5EE482913BA5}"/>
      </w:docPartPr>
      <w:docPartBody>
        <w:p w:rsidR="00C463AB" w:rsidRDefault="00A94C17" w:rsidP="00A94C17">
          <w:pPr>
            <w:pStyle w:val="50077DD40B0744D9A9F7658557AAF145"/>
          </w:pPr>
          <w:r>
            <w:rPr>
              <w:rStyle w:val="Platshllartext"/>
            </w:rPr>
            <w:t>Klicka här för att ange datum.</w:t>
          </w:r>
        </w:p>
      </w:docPartBody>
    </w:docPart>
    <w:docPart>
      <w:docPartPr>
        <w:name w:val="1EECF8FFED304174BB0573B96140233B"/>
        <w:category>
          <w:name w:val="Allmänt"/>
          <w:gallery w:val="placeholder"/>
        </w:category>
        <w:types>
          <w:type w:val="bbPlcHdr"/>
        </w:types>
        <w:behaviors>
          <w:behavior w:val="content"/>
        </w:behaviors>
        <w:guid w:val="{EDCB8BC6-D300-499A-916A-D957A375C50C}"/>
      </w:docPartPr>
      <w:docPartBody>
        <w:p w:rsidR="00C463AB" w:rsidRDefault="00A94C17" w:rsidP="00A94C17">
          <w:pPr>
            <w:pStyle w:val="1EECF8FFED304174BB0573B96140233B"/>
          </w:pPr>
          <w:r>
            <w:rPr>
              <w:rStyle w:val="Platshllartext"/>
            </w:rPr>
            <w:t>Välj undertecknare</w:t>
          </w:r>
          <w:r w:rsidRPr="00AC4EF6">
            <w:rPr>
              <w:rStyle w:val="Platshllartext"/>
            </w:rPr>
            <w:t>.</w:t>
          </w:r>
        </w:p>
      </w:docPartBody>
    </w:docPart>
    <w:docPart>
      <w:docPartPr>
        <w:name w:val="5E6D84FFA29A4D038FE5500819D7A9B5"/>
        <w:category>
          <w:name w:val="Allmänt"/>
          <w:gallery w:val="placeholder"/>
        </w:category>
        <w:types>
          <w:type w:val="bbPlcHdr"/>
        </w:types>
        <w:behaviors>
          <w:behavior w:val="content"/>
        </w:behaviors>
        <w:guid w:val="{3295FFFD-A684-4976-8595-5D28970CADFB}"/>
      </w:docPartPr>
      <w:docPartBody>
        <w:p w:rsidR="00A54AC8" w:rsidRDefault="00A94C17">
          <w:pPr>
            <w:pStyle w:val="5E6D84FFA29A4D038FE5500819D7A9B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7"/>
    <w:rsid w:val="00394435"/>
    <w:rsid w:val="00886692"/>
    <w:rsid w:val="00A54AC8"/>
    <w:rsid w:val="00A94C17"/>
    <w:rsid w:val="00C03B8C"/>
    <w:rsid w:val="00C463AB"/>
    <w:rsid w:val="00CE4C44"/>
    <w:rsid w:val="00DE4A34"/>
    <w:rsid w:val="00F63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7F6B90AA734EEA85582A529407A9AB">
    <w:name w:val="897F6B90AA734EEA85582A529407A9AB"/>
    <w:rsid w:val="00A94C17"/>
  </w:style>
  <w:style w:type="character" w:styleId="Platshllartext">
    <w:name w:val="Placeholder Text"/>
    <w:basedOn w:val="Standardstycketeckensnitt"/>
    <w:uiPriority w:val="99"/>
    <w:semiHidden/>
    <w:rsid w:val="00394435"/>
    <w:rPr>
      <w:noProof w:val="0"/>
      <w:color w:val="808080"/>
    </w:rPr>
  </w:style>
  <w:style w:type="paragraph" w:customStyle="1" w:styleId="923CE0AA939A4D5C819C73BC35681A37">
    <w:name w:val="923CE0AA939A4D5C819C73BC35681A37"/>
    <w:rsid w:val="00A94C17"/>
  </w:style>
  <w:style w:type="paragraph" w:customStyle="1" w:styleId="65F05DE5BBC0472CA265FE6D01A111F6">
    <w:name w:val="65F05DE5BBC0472CA265FE6D01A111F6"/>
    <w:rsid w:val="00A94C17"/>
  </w:style>
  <w:style w:type="paragraph" w:customStyle="1" w:styleId="E6601A14798E411C91B780BA0D88BE56">
    <w:name w:val="E6601A14798E411C91B780BA0D88BE56"/>
    <w:rsid w:val="00A94C17"/>
  </w:style>
  <w:style w:type="paragraph" w:customStyle="1" w:styleId="B11F38CBAEFD456D8376934A5143EED4">
    <w:name w:val="B11F38CBAEFD456D8376934A5143EED4"/>
    <w:rsid w:val="00A94C17"/>
  </w:style>
  <w:style w:type="paragraph" w:customStyle="1" w:styleId="29E0C7BE1DFE4B8AA3D7438C343242B1">
    <w:name w:val="29E0C7BE1DFE4B8AA3D7438C343242B1"/>
    <w:rsid w:val="00A94C17"/>
  </w:style>
  <w:style w:type="paragraph" w:customStyle="1" w:styleId="0BAE087C4C9742EE9FA1D88E0B7C1CC9">
    <w:name w:val="0BAE087C4C9742EE9FA1D88E0B7C1CC9"/>
    <w:rsid w:val="00A94C17"/>
  </w:style>
  <w:style w:type="paragraph" w:customStyle="1" w:styleId="A347D3CFBA06454AA861E3B734443B57">
    <w:name w:val="A347D3CFBA06454AA861E3B734443B57"/>
    <w:rsid w:val="00A94C17"/>
  </w:style>
  <w:style w:type="paragraph" w:customStyle="1" w:styleId="29EE57141DC640098F36849BEBB50A0D">
    <w:name w:val="29EE57141DC640098F36849BEBB50A0D"/>
    <w:rsid w:val="00A94C17"/>
  </w:style>
  <w:style w:type="paragraph" w:customStyle="1" w:styleId="210658373891487DB15C1AE1FE35B2F5">
    <w:name w:val="210658373891487DB15C1AE1FE35B2F5"/>
    <w:rsid w:val="00A94C17"/>
  </w:style>
  <w:style w:type="paragraph" w:customStyle="1" w:styleId="850FC45330D549A995730B2B580E65B2">
    <w:name w:val="850FC45330D549A995730B2B580E65B2"/>
    <w:rsid w:val="00A94C17"/>
  </w:style>
  <w:style w:type="paragraph" w:customStyle="1" w:styleId="13992C59B46E4619857299E5EE6067B3">
    <w:name w:val="13992C59B46E4619857299E5EE6067B3"/>
    <w:rsid w:val="00A94C17"/>
  </w:style>
  <w:style w:type="paragraph" w:customStyle="1" w:styleId="01DC394A466D4CA987088A5CC9A0CE53">
    <w:name w:val="01DC394A466D4CA987088A5CC9A0CE53"/>
    <w:rsid w:val="00A94C17"/>
  </w:style>
  <w:style w:type="paragraph" w:customStyle="1" w:styleId="CCD3E0F1A312437197B7A0A86BDD0C69">
    <w:name w:val="CCD3E0F1A312437197B7A0A86BDD0C69"/>
    <w:rsid w:val="00A94C17"/>
  </w:style>
  <w:style w:type="paragraph" w:customStyle="1" w:styleId="780C4012DD954396AC44C01B8BC53F54">
    <w:name w:val="780C4012DD954396AC44C01B8BC53F54"/>
    <w:rsid w:val="00A94C17"/>
  </w:style>
  <w:style w:type="paragraph" w:customStyle="1" w:styleId="7E000D2AB5C4499EBF0E48FC9624850C">
    <w:name w:val="7E000D2AB5C4499EBF0E48FC9624850C"/>
    <w:rsid w:val="00A94C17"/>
  </w:style>
  <w:style w:type="paragraph" w:customStyle="1" w:styleId="50077DD40B0744D9A9F7658557AAF145">
    <w:name w:val="50077DD40B0744D9A9F7658557AAF145"/>
    <w:rsid w:val="00A94C17"/>
  </w:style>
  <w:style w:type="paragraph" w:customStyle="1" w:styleId="1EECF8FFED304174BB0573B96140233B">
    <w:name w:val="1EECF8FFED304174BB0573B96140233B"/>
    <w:rsid w:val="00A94C17"/>
  </w:style>
  <w:style w:type="paragraph" w:customStyle="1" w:styleId="8E2CD8484D05495AB6F7E0601F3A46C8">
    <w:name w:val="8E2CD8484D05495AB6F7E0601F3A46C8"/>
    <w:rsid w:val="00394435"/>
  </w:style>
  <w:style w:type="paragraph" w:customStyle="1" w:styleId="AC4FA9AF15D84C50B7726CDB0CA84024">
    <w:name w:val="AC4FA9AF15D84C50B7726CDB0CA84024"/>
    <w:rsid w:val="00394435"/>
  </w:style>
  <w:style w:type="paragraph" w:customStyle="1" w:styleId="389368A3F15E442395C907480B5E5ABE">
    <w:name w:val="389368A3F15E442395C907480B5E5ABE"/>
    <w:rsid w:val="00394435"/>
  </w:style>
  <w:style w:type="paragraph" w:customStyle="1" w:styleId="ED381CF9BD8A497884BC3E25D44BD950">
    <w:name w:val="ED381CF9BD8A497884BC3E25D44BD950"/>
    <w:rsid w:val="00394435"/>
  </w:style>
  <w:style w:type="paragraph" w:customStyle="1" w:styleId="0293296E69704917973DB416D2C7D8F4">
    <w:name w:val="0293296E69704917973DB416D2C7D8F4"/>
    <w:rsid w:val="00394435"/>
  </w:style>
  <w:style w:type="paragraph" w:customStyle="1" w:styleId="23EEDA5735834478AEECFECA49BB30C4">
    <w:name w:val="23EEDA5735834478AEECFECA49BB30C4"/>
    <w:rsid w:val="00394435"/>
  </w:style>
  <w:style w:type="paragraph" w:customStyle="1" w:styleId="5E6D84FFA29A4D038FE5500819D7A9B5">
    <w:name w:val="5E6D84FFA29A4D038FE5500819D7A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2020-01-21T00:00:00</HeaderDate>
    <Office/>
    <Dnr>Nxxxxxxxx</Dnr>
    <ParagrafNr/>
    <DocumentTitle/>
    <VisitingAddress/>
    <Extra1/>
    <Extra2/>
    <Extra3>Lars Beckman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A5R4NF7SHQ5A-15008226-687</_dlc_DocId>
    <_dlc_DocIdUrl xmlns="393aa91a-fcfd-4bc0-9211-36382cacc5c9">
      <Url>https://dhs.sp.regeringskansliet.se/dep/m/jaktfragor/_layouts/15/DocIdRedir.aspx?ID=A5R4NF7SHQ5A-15008226-687</Url>
      <Description>A5R4NF7SHQ5A-15008226-687</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2020-01-21T00:00:00</HeaderDate>
    <Office/>
    <Dnr>Nxxxxxxxx</Dnr>
    <ParagrafNr/>
    <DocumentTitle/>
    <VisitingAddress/>
    <Extra1/>
    <Extra2/>
    <Extra3>Lars Beckman</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cd692243-a364-448c-83e2-415a4ee8b258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74A1-3A19-48D1-956C-E6E87BF3D315}"/>
</file>

<file path=customXml/itemProps2.xml><?xml version="1.0" encoding="utf-8"?>
<ds:datastoreItem xmlns:ds="http://schemas.openxmlformats.org/officeDocument/2006/customXml" ds:itemID="{BE119C42-C283-4037-AA64-97BAC95C86A4}"/>
</file>

<file path=customXml/itemProps3.xml><?xml version="1.0" encoding="utf-8"?>
<ds:datastoreItem xmlns:ds="http://schemas.openxmlformats.org/officeDocument/2006/customXml" ds:itemID="{8A219966-AF8F-49AC-A07F-2936807479F5}"/>
</file>

<file path=customXml/itemProps4.xml><?xml version="1.0" encoding="utf-8"?>
<ds:datastoreItem xmlns:ds="http://schemas.openxmlformats.org/officeDocument/2006/customXml" ds:itemID="{BE119C42-C283-4037-AA64-97BAC95C86A4}">
  <ds:schemaRefs>
    <ds:schemaRef ds:uri="http://schemas.microsoft.com/sharepoint/v3/contenttype/forms"/>
  </ds:schemaRefs>
</ds:datastoreItem>
</file>

<file path=customXml/itemProps5.xml><?xml version="1.0" encoding="utf-8"?>
<ds:datastoreItem xmlns:ds="http://schemas.openxmlformats.org/officeDocument/2006/customXml" ds:itemID="{6AC86B8A-5401-4695-9032-E91EC17F64D4}">
  <ds:schemaRefs>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3aa91a-fcfd-4bc0-9211-36382cacc5c9"/>
    <ds:schemaRef ds:uri="860e4c83-59ce-4420-a61e-371951efc959"/>
    <ds:schemaRef ds:uri="http://purl.org/dc/elements/1.1/"/>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8A219966-AF8F-49AC-A07F-2936807479F5}">
  <ds:schemaRefs>
    <ds:schemaRef ds:uri="http://lp/documentinfo/RK"/>
  </ds:schemaRefs>
</ds:datastoreItem>
</file>

<file path=customXml/itemProps7.xml><?xml version="1.0" encoding="utf-8"?>
<ds:datastoreItem xmlns:ds="http://schemas.openxmlformats.org/officeDocument/2006/customXml" ds:itemID="{6AC86B8A-5401-4695-9032-E91EC17F64D4}"/>
</file>

<file path=customXml/itemProps8.xml><?xml version="1.0" encoding="utf-8"?>
<ds:datastoreItem xmlns:ds="http://schemas.openxmlformats.org/officeDocument/2006/customXml" ds:itemID="{270A4B40-FD25-49AD-9EE9-35C10E3837A6}"/>
</file>

<file path=docProps/app.xml><?xml version="1.0" encoding="utf-8"?>
<Properties xmlns="http://schemas.openxmlformats.org/officeDocument/2006/extended-properties" xmlns:vt="http://schemas.openxmlformats.org/officeDocument/2006/docPropsVTypes">
  <Template>RK Basmall</Template>
  <TotalTime>0</TotalTime>
  <Pages>2</Pages>
  <Words>483</Words>
  <Characters>2562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738 av Lars Beckman (M) Ökat rovdjurstryck i Gävleborgs län.docx</dc:title>
  <dc:subject/>
  <dc:creator>Ruona Burman</dc:creator>
  <cp:keywords/>
  <dc:description/>
  <cp:lastModifiedBy>Ruona Burman</cp:lastModifiedBy>
  <cp:revision>3</cp:revision>
  <cp:lastPrinted>2020-01-17T08:32:00Z</cp:lastPrinted>
  <dcterms:created xsi:type="dcterms:W3CDTF">2020-01-17T08:32:00Z</dcterms:created>
  <dcterms:modified xsi:type="dcterms:W3CDTF">2020-01-17T10:00:00Z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3831b50b-847d-4ea4-a5fb-93cce15d0664</vt:lpwstr>
  </property>
  <property fmtid="{D5CDD505-2E9C-101B-9397-08002B2CF9AE}" pid="6" name="TaxKeyword">
    <vt:lpwstr/>
  </property>
  <property fmtid="{D5CDD505-2E9C-101B-9397-08002B2CF9AE}" pid="7" name="TaxKeywordTaxHTField">
    <vt:lpwstr/>
  </property>
</Properties>
</file>