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7E58A" w14:textId="384935E0" w:rsidR="00136CF5" w:rsidRDefault="00136CF5" w:rsidP="00410EFB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2018/19:197 av </w:t>
      </w:r>
      <w:sdt>
        <w:sdtPr>
          <w:alias w:val="Frågeställare"/>
          <w:tag w:val="delete"/>
          <w:id w:val="-211816850"/>
          <w:placeholder>
            <w:docPart w:val="4A886CD4989E49AABE11415E61FDD7E1"/>
          </w:placeholder>
          <w:dataBinding w:prefixMappings="xmlns:ns0='http://lp/documentinfo/RK' " w:xpath="/ns0:DocumentInfo[1]/ns0:BaseInfo[1]/ns0:Extra3[1]" w:storeItemID="{61CE9324-05BF-4ADE-AF99-3BE25FDA1FAE}"/>
          <w:text/>
        </w:sdtPr>
        <w:sdtEndPr/>
        <w:sdtContent>
          <w:r w:rsidR="00917518">
            <w:t>Niels Paarup-Petersen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CF374691BD224A43941D178B1F8937C1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C</w:t>
          </w:r>
        </w:sdtContent>
      </w:sdt>
      <w:r>
        <w:t>)</w:t>
      </w:r>
      <w:r>
        <w:br/>
        <w:t>AI-strategi</w:t>
      </w:r>
    </w:p>
    <w:p w14:paraId="5E9DD9A4" w14:textId="24BACAD2" w:rsidR="00136CF5" w:rsidRDefault="008944C4" w:rsidP="00410EFB">
      <w:pPr>
        <w:pStyle w:val="Brdtext"/>
      </w:pPr>
      <w:sdt>
        <w:sdtPr>
          <w:tag w:val="delete"/>
          <w:id w:val="541410710"/>
          <w:placeholder>
            <w:docPart w:val="58BBC9660BA64BAEBD9407D062CC2F3C"/>
          </w:placeholder>
          <w:dataBinding w:prefixMappings="xmlns:ns0='http://lp/documentinfo/RK' " w:xpath="/ns0:DocumentInfo[1]/ns0:BaseInfo[1]/ns0:Extra3[1]" w:storeItemID="{61CE9324-05BF-4ADE-AF99-3BE25FDA1FAE}"/>
          <w:text/>
        </w:sdtPr>
        <w:sdtEndPr/>
        <w:sdtContent>
          <w:r w:rsidR="00927583">
            <w:t>Niels Paarup-Petersen</w:t>
          </w:r>
        </w:sdtContent>
      </w:sdt>
      <w:r w:rsidR="00136CF5">
        <w:t xml:space="preserve"> har frågat energi- och digitaliseringsministern om enbart högskolor och universitet ska inkluderas i Sveriges arbete för att utbilda AI-kompetens</w:t>
      </w:r>
      <w:r w:rsidR="00410EFB">
        <w:t>.</w:t>
      </w:r>
    </w:p>
    <w:p w14:paraId="68B341BE" w14:textId="420B77F9" w:rsidR="00136CF5" w:rsidRDefault="00183E8B" w:rsidP="00410EFB">
      <w:pPr>
        <w:pStyle w:val="Brdtext"/>
      </w:pPr>
      <w:r>
        <w:t>Frågan har överlämnats till mig.</w:t>
      </w:r>
    </w:p>
    <w:p w14:paraId="3FEDF5B5" w14:textId="069D267D" w:rsidR="00322365" w:rsidRDefault="007377CF" w:rsidP="00322365">
      <w:pPr>
        <w:pStyle w:val="Brdtext"/>
      </w:pPr>
      <w:r>
        <w:t xml:space="preserve">Regeringen </w:t>
      </w:r>
      <w:r w:rsidR="00F22949">
        <w:t xml:space="preserve">har </w:t>
      </w:r>
      <w:r w:rsidR="00AD22DB">
        <w:t xml:space="preserve">under föregående mandatperiod </w:t>
      </w:r>
      <w:r w:rsidR="00F22949">
        <w:t xml:space="preserve">på eget initiativ tagit fram en </w:t>
      </w:r>
      <w:r w:rsidR="00322365">
        <w:t xml:space="preserve">nationell </w:t>
      </w:r>
      <w:r w:rsidR="00F22949">
        <w:t xml:space="preserve">inriktning </w:t>
      </w:r>
      <w:r w:rsidR="00322365">
        <w:t xml:space="preserve">för AI med </w:t>
      </w:r>
      <w:r w:rsidR="002274AC">
        <w:t xml:space="preserve">syfte </w:t>
      </w:r>
      <w:r w:rsidR="00322365">
        <w:t>att peka ut en övergripande färdriktning för AI-arbetet i Sverige</w:t>
      </w:r>
      <w:r w:rsidR="003F00C8">
        <w:t>. Den nationella inriktningen</w:t>
      </w:r>
      <w:r w:rsidR="00322365">
        <w:t xml:space="preserve"> lägg</w:t>
      </w:r>
      <w:r w:rsidR="003F00C8">
        <w:t>er</w:t>
      </w:r>
      <w:r w:rsidR="00322365">
        <w:t xml:space="preserve"> en grund för kommande prioriteringar</w:t>
      </w:r>
      <w:r w:rsidR="002274AC">
        <w:t xml:space="preserve">. </w:t>
      </w:r>
      <w:r w:rsidR="00384A98">
        <w:t>R</w:t>
      </w:r>
      <w:r w:rsidR="002907D9">
        <w:t>egeringen</w:t>
      </w:r>
      <w:r w:rsidR="00384A98">
        <w:t xml:space="preserve"> pekar</w:t>
      </w:r>
      <w:r w:rsidR="002907D9">
        <w:t xml:space="preserve"> </w:t>
      </w:r>
      <w:r w:rsidR="00BC7621">
        <w:t xml:space="preserve">i inriktningen </w:t>
      </w:r>
      <w:r w:rsidR="002907D9">
        <w:t>på</w:t>
      </w:r>
      <w:r w:rsidR="002274AC">
        <w:t xml:space="preserve"> ett antal initialt viktiga områden, </w:t>
      </w:r>
      <w:r w:rsidR="00660E97">
        <w:t xml:space="preserve">där universitet och högskolor är centrala aktörer. Det handlar </w:t>
      </w:r>
      <w:r w:rsidR="0024399D">
        <w:t xml:space="preserve">om </w:t>
      </w:r>
      <w:r w:rsidR="002274AC">
        <w:t xml:space="preserve">att universitet och högskolor behöver utbilda tillräckligt många </w:t>
      </w:r>
      <w:r w:rsidR="00435851">
        <w:t xml:space="preserve">personer </w:t>
      </w:r>
      <w:r w:rsidR="002274AC">
        <w:t>med AI-kompetens, att det behövs ett AI-innehåll även i icke-tekniska utbildningar samt att Sverige behöver en stark koppling mellan forskning, innovation och högre utbildning inom AI.</w:t>
      </w:r>
    </w:p>
    <w:p w14:paraId="26F7F8DF" w14:textId="6F6A147F" w:rsidR="002274AC" w:rsidRDefault="00AD22DB" w:rsidP="00322365">
      <w:pPr>
        <w:pStyle w:val="Brdtext"/>
      </w:pPr>
      <w:r>
        <w:t xml:space="preserve">Eftersom forskning och högre utbildning är nära sammankopplade så blir det naturligt att kunskap om AI </w:t>
      </w:r>
      <w:r w:rsidR="00132F0B">
        <w:t xml:space="preserve">från forskningen, i detta tidiga stadium av </w:t>
      </w:r>
      <w:r w:rsidR="00441F79">
        <w:t xml:space="preserve">den tekniska </w:t>
      </w:r>
      <w:r w:rsidR="00132F0B">
        <w:t>utvecklingen, förmedlas via den högre utbildningen.</w:t>
      </w:r>
    </w:p>
    <w:p w14:paraId="12134DDE" w14:textId="7479BEC9" w:rsidR="00136CF5" w:rsidRDefault="00132F0B" w:rsidP="00410EFB">
      <w:pPr>
        <w:pStyle w:val="Brdtext"/>
      </w:pPr>
      <w:r>
        <w:t xml:space="preserve">I takt med att AI-tekniken utvecklas </w:t>
      </w:r>
      <w:r w:rsidR="00BC7621">
        <w:t>och används mer</w:t>
      </w:r>
      <w:r>
        <w:t xml:space="preserve"> blir det allt viktigare att också tillgängliggöra AI-kunskaper på alla utbildningsnivåer. </w:t>
      </w:r>
      <w:r w:rsidR="00660E97">
        <w:t xml:space="preserve">Regeringen </w:t>
      </w:r>
      <w:r w:rsidR="00F43C28">
        <w:t xml:space="preserve">ger även uttryck för detta i den nationella inriktningen </w:t>
      </w:r>
      <w:r w:rsidR="00584673">
        <w:t>genom att</w:t>
      </w:r>
      <w:r w:rsidRPr="00132F0B">
        <w:t xml:space="preserve"> </w:t>
      </w:r>
      <w:r w:rsidR="006725EB">
        <w:t>lyfta fram att</w:t>
      </w:r>
      <w:r w:rsidR="00B11A5D">
        <w:t xml:space="preserve"> </w:t>
      </w:r>
      <w:r w:rsidRPr="00132F0B">
        <w:t xml:space="preserve">Sverige </w:t>
      </w:r>
      <w:r w:rsidR="006725EB">
        <w:t xml:space="preserve">behöver </w:t>
      </w:r>
      <w:r w:rsidRPr="00132F0B">
        <w:t>utveckla sin långsiktiga kunskaps- och kompetensförsörjning inom AI-området.</w:t>
      </w:r>
      <w:r w:rsidR="00B11A5D">
        <w:t xml:space="preserve"> I AI-inriktningen tas också frågan upp om vikten av att </w:t>
      </w:r>
      <w:r w:rsidR="00B11A5D" w:rsidRPr="00B11A5D">
        <w:t xml:space="preserve">AI-kunskap behövs bland ledare, chefer och andra </w:t>
      </w:r>
      <w:r w:rsidR="00B11A5D" w:rsidRPr="00B11A5D">
        <w:lastRenderedPageBreak/>
        <w:t>yrkesgrupper som möter tekniken</w:t>
      </w:r>
      <w:r w:rsidR="00B11A5D">
        <w:t>, inte bara bland tekniska experter. Detta kan röra flera olika utbildningsformer och utbildningsnivåer.</w:t>
      </w:r>
    </w:p>
    <w:p w14:paraId="099F02BC" w14:textId="6F87B747" w:rsidR="00132F0B" w:rsidRDefault="00310F82" w:rsidP="00410EFB">
      <w:pPr>
        <w:pStyle w:val="Brdtext"/>
      </w:pPr>
      <w:r>
        <w:t>R</w:t>
      </w:r>
      <w:r w:rsidR="00132F0B">
        <w:t xml:space="preserve">egeringen avser att </w:t>
      </w:r>
      <w:r w:rsidR="00961D7A">
        <w:t>arbeta vidare med denna viktiga och avgörande fråga under innevarande mandatperiod.</w:t>
      </w:r>
    </w:p>
    <w:p w14:paraId="3438ABE8" w14:textId="3863FAA5" w:rsidR="00136CF5" w:rsidRDefault="00136CF5" w:rsidP="00410EFB">
      <w:pPr>
        <w:pStyle w:val="Brdtext"/>
      </w:pPr>
      <w:r>
        <w:t xml:space="preserve">Stockholm den </w:t>
      </w:r>
      <w:sdt>
        <w:sdtPr>
          <w:id w:val="2032990546"/>
          <w:placeholder>
            <w:docPart w:val="FB39442C9D40458BBA2DCD2473D19E3F"/>
          </w:placeholder>
          <w:dataBinding w:prefixMappings="xmlns:ns0='http://lp/documentinfo/RK' " w:xpath="/ns0:DocumentInfo[1]/ns0:BaseInfo[1]/ns0:HeaderDate[1]" w:storeItemID="{61CE9324-05BF-4ADE-AF99-3BE25FDA1FAE}"/>
          <w:date w:fullDate="2019-02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B6A15">
            <w:t>18 februari 2019</w:t>
          </w:r>
        </w:sdtContent>
      </w:sdt>
    </w:p>
    <w:p w14:paraId="7D27B34D" w14:textId="77777777" w:rsidR="00136CF5" w:rsidRDefault="00136CF5" w:rsidP="00410EFB">
      <w:pPr>
        <w:pStyle w:val="Brdtextutanavstnd"/>
      </w:pPr>
    </w:p>
    <w:p w14:paraId="771690DF" w14:textId="77777777" w:rsidR="00136CF5" w:rsidRDefault="00136CF5" w:rsidP="00410EFB">
      <w:pPr>
        <w:pStyle w:val="Brdtextutanavstnd"/>
      </w:pPr>
    </w:p>
    <w:p w14:paraId="37C0BD9D" w14:textId="77777777" w:rsidR="00136CF5" w:rsidRDefault="00136CF5" w:rsidP="00410EFB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908118230"/>
        <w:placeholder>
          <w:docPart w:val="1A840217840D436EBC9071FBD5946EB6"/>
        </w:placeholder>
        <w:dataBinding w:prefixMappings="xmlns:ns0='http://lp/documentinfo/RK' " w:xpath="/ns0:DocumentInfo[1]/ns0:BaseInfo[1]/ns0:TopSender[1]" w:storeItemID="{61CE9324-05BF-4ADE-AF99-3BE25FDA1FAE}"/>
        <w:comboBox w:lastValue="Ministern för högre utbildning och forskning">
          <w:listItem w:displayText="Anna Ekström" w:value="Utbildningsministern"/>
          <w:listItem w:displayText="Matilda Ernkrans" w:value="Ministern för högre utbildning och forskning"/>
        </w:comboBox>
      </w:sdtPr>
      <w:sdtEndPr/>
      <w:sdtContent>
        <w:p w14:paraId="7836FA96" w14:textId="77777777" w:rsidR="00136CF5" w:rsidRDefault="00AF11B6" w:rsidP="00410EFB">
          <w:pPr>
            <w:pStyle w:val="Brdtext"/>
          </w:pPr>
          <w:r>
            <w:t>Matilda Ernkrans</w:t>
          </w:r>
        </w:p>
      </w:sdtContent>
    </w:sdt>
    <w:p w14:paraId="7038426D" w14:textId="77777777" w:rsidR="00136CF5" w:rsidRPr="00DB48AB" w:rsidRDefault="00136CF5" w:rsidP="00410EFB">
      <w:pPr>
        <w:pStyle w:val="Brdtext"/>
      </w:pPr>
    </w:p>
    <w:sectPr w:rsidR="00136CF5" w:rsidRPr="00DB48AB" w:rsidSect="00136CF5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5E5CE" w14:textId="77777777" w:rsidR="003A1EB4" w:rsidRDefault="003A1EB4" w:rsidP="00A87A54">
      <w:pPr>
        <w:spacing w:after="0" w:line="240" w:lineRule="auto"/>
      </w:pPr>
      <w:r>
        <w:separator/>
      </w:r>
    </w:p>
  </w:endnote>
  <w:endnote w:type="continuationSeparator" w:id="0">
    <w:p w14:paraId="5FA0A5CA" w14:textId="77777777" w:rsidR="003A1EB4" w:rsidRDefault="003A1EB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4399D" w:rsidRPr="00347E11" w14:paraId="2565BF27" w14:textId="77777777" w:rsidTr="00410EFB">
      <w:trPr>
        <w:trHeight w:val="227"/>
        <w:jc w:val="right"/>
      </w:trPr>
      <w:tc>
        <w:tcPr>
          <w:tcW w:w="708" w:type="dxa"/>
          <w:vAlign w:val="bottom"/>
        </w:tcPr>
        <w:p w14:paraId="2CE9EE3F" w14:textId="0085A009" w:rsidR="0024399D" w:rsidRPr="00B62610" w:rsidRDefault="0024399D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944C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944C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4399D" w:rsidRPr="00347E11" w14:paraId="33018136" w14:textId="77777777" w:rsidTr="00410EFB">
      <w:trPr>
        <w:trHeight w:val="850"/>
        <w:jc w:val="right"/>
      </w:trPr>
      <w:tc>
        <w:tcPr>
          <w:tcW w:w="708" w:type="dxa"/>
          <w:vAlign w:val="bottom"/>
        </w:tcPr>
        <w:p w14:paraId="4B6313F5" w14:textId="77777777" w:rsidR="0024399D" w:rsidRPr="00347E11" w:rsidRDefault="0024399D" w:rsidP="005606BC">
          <w:pPr>
            <w:pStyle w:val="Sidfot"/>
            <w:spacing w:line="276" w:lineRule="auto"/>
            <w:jc w:val="right"/>
          </w:pPr>
        </w:p>
      </w:tc>
    </w:tr>
  </w:tbl>
  <w:p w14:paraId="5BC6BAF9" w14:textId="77777777" w:rsidR="0024399D" w:rsidRPr="005606BC" w:rsidRDefault="0024399D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24399D" w:rsidRPr="00347E11" w14:paraId="2264DB9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9D38367" w14:textId="77777777" w:rsidR="0024399D" w:rsidRPr="00347E11" w:rsidRDefault="0024399D" w:rsidP="00347E11">
          <w:pPr>
            <w:pStyle w:val="Sidfot"/>
            <w:rPr>
              <w:sz w:val="8"/>
            </w:rPr>
          </w:pPr>
        </w:p>
      </w:tc>
    </w:tr>
    <w:tr w:rsidR="0024399D" w:rsidRPr="00EE3C0F" w14:paraId="7343C051" w14:textId="77777777" w:rsidTr="00C26068">
      <w:trPr>
        <w:trHeight w:val="227"/>
      </w:trPr>
      <w:tc>
        <w:tcPr>
          <w:tcW w:w="4074" w:type="dxa"/>
        </w:tcPr>
        <w:p w14:paraId="1249DDAB" w14:textId="77777777" w:rsidR="0024399D" w:rsidRPr="00F53AEA" w:rsidRDefault="0024399D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6C9B579" w14:textId="77777777" w:rsidR="0024399D" w:rsidRPr="00F53AEA" w:rsidRDefault="0024399D" w:rsidP="00F53AEA">
          <w:pPr>
            <w:pStyle w:val="Sidfot"/>
            <w:spacing w:line="276" w:lineRule="auto"/>
          </w:pPr>
        </w:p>
      </w:tc>
    </w:tr>
  </w:tbl>
  <w:p w14:paraId="0935C9B5" w14:textId="77777777" w:rsidR="0024399D" w:rsidRPr="00EE3C0F" w:rsidRDefault="0024399D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482FB" w14:textId="77777777" w:rsidR="003A1EB4" w:rsidRDefault="003A1EB4" w:rsidP="00A87A54">
      <w:pPr>
        <w:spacing w:after="0" w:line="240" w:lineRule="auto"/>
      </w:pPr>
      <w:r>
        <w:separator/>
      </w:r>
    </w:p>
  </w:footnote>
  <w:footnote w:type="continuationSeparator" w:id="0">
    <w:p w14:paraId="5FF7B919" w14:textId="77777777" w:rsidR="003A1EB4" w:rsidRDefault="003A1EB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4399D" w14:paraId="42FA5968" w14:textId="77777777" w:rsidTr="00C93EBA">
      <w:trPr>
        <w:trHeight w:val="227"/>
      </w:trPr>
      <w:tc>
        <w:tcPr>
          <w:tcW w:w="5534" w:type="dxa"/>
        </w:tcPr>
        <w:p w14:paraId="7E207C29" w14:textId="77777777" w:rsidR="0024399D" w:rsidRPr="007D73AB" w:rsidRDefault="0024399D">
          <w:pPr>
            <w:pStyle w:val="Sidhuvud"/>
          </w:pPr>
        </w:p>
      </w:tc>
      <w:tc>
        <w:tcPr>
          <w:tcW w:w="3170" w:type="dxa"/>
          <w:vAlign w:val="bottom"/>
        </w:tcPr>
        <w:p w14:paraId="3F48373E" w14:textId="77777777" w:rsidR="0024399D" w:rsidRPr="007D73AB" w:rsidRDefault="0024399D" w:rsidP="00340DE0">
          <w:pPr>
            <w:pStyle w:val="Sidhuvud"/>
          </w:pPr>
        </w:p>
      </w:tc>
      <w:tc>
        <w:tcPr>
          <w:tcW w:w="1134" w:type="dxa"/>
        </w:tcPr>
        <w:p w14:paraId="507C1339" w14:textId="77777777" w:rsidR="0024399D" w:rsidRDefault="0024399D" w:rsidP="00410EFB">
          <w:pPr>
            <w:pStyle w:val="Sidhuvud"/>
          </w:pPr>
        </w:p>
      </w:tc>
    </w:tr>
    <w:tr w:rsidR="0024399D" w14:paraId="05ADA7CE" w14:textId="77777777" w:rsidTr="00C93EBA">
      <w:trPr>
        <w:trHeight w:val="1928"/>
      </w:trPr>
      <w:tc>
        <w:tcPr>
          <w:tcW w:w="5534" w:type="dxa"/>
        </w:tcPr>
        <w:p w14:paraId="1944D39C" w14:textId="77777777" w:rsidR="0024399D" w:rsidRPr="00340DE0" w:rsidRDefault="0024399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0E5797A" wp14:editId="3E7226A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076BF93" w14:textId="77777777" w:rsidR="0024399D" w:rsidRPr="00710A6C" w:rsidRDefault="0024399D" w:rsidP="00EE3C0F">
          <w:pPr>
            <w:pStyle w:val="Sidhuvud"/>
            <w:rPr>
              <w:b/>
            </w:rPr>
          </w:pPr>
        </w:p>
        <w:p w14:paraId="66A00AD8" w14:textId="77777777" w:rsidR="0024399D" w:rsidRDefault="0024399D" w:rsidP="00EE3C0F">
          <w:pPr>
            <w:pStyle w:val="Sidhuvud"/>
          </w:pPr>
        </w:p>
        <w:p w14:paraId="24CCF343" w14:textId="77777777" w:rsidR="0024399D" w:rsidRDefault="0024399D" w:rsidP="00EE3C0F">
          <w:pPr>
            <w:pStyle w:val="Sidhuvud"/>
          </w:pPr>
        </w:p>
        <w:p w14:paraId="659D1AC5" w14:textId="77777777" w:rsidR="0024399D" w:rsidRDefault="0024399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35465CBA4504F54ABE159705A214F97"/>
            </w:placeholder>
            <w:dataBinding w:prefixMappings="xmlns:ns0='http://lp/documentinfo/RK' " w:xpath="/ns0:DocumentInfo[1]/ns0:BaseInfo[1]/ns0:Dnr[1]" w:storeItemID="{61CE9324-05BF-4ADE-AF99-3BE25FDA1FAE}"/>
            <w:text/>
          </w:sdtPr>
          <w:sdtEndPr/>
          <w:sdtContent>
            <w:p w14:paraId="5718D1B4" w14:textId="77777777" w:rsidR="0024399D" w:rsidRDefault="0024399D" w:rsidP="00EE3C0F">
              <w:pPr>
                <w:pStyle w:val="Sidhuvud"/>
              </w:pPr>
              <w:r>
                <w:t>U2019/</w:t>
              </w:r>
              <w:r w:rsidR="006725EB">
                <w:t>00455/UH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929EAA1EEE942CAA0E05B0DE8459CFB"/>
            </w:placeholder>
            <w:showingPlcHdr/>
            <w:dataBinding w:prefixMappings="xmlns:ns0='http://lp/documentinfo/RK' " w:xpath="/ns0:DocumentInfo[1]/ns0:BaseInfo[1]/ns0:DocNumber[1]" w:storeItemID="{61CE9324-05BF-4ADE-AF99-3BE25FDA1FAE}"/>
            <w:text/>
          </w:sdtPr>
          <w:sdtEndPr/>
          <w:sdtContent>
            <w:p w14:paraId="6E31D3EF" w14:textId="77777777" w:rsidR="0024399D" w:rsidRDefault="0024399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89C6719" w14:textId="77777777" w:rsidR="0024399D" w:rsidRDefault="0024399D" w:rsidP="00EE3C0F">
          <w:pPr>
            <w:pStyle w:val="Sidhuvud"/>
          </w:pPr>
        </w:p>
      </w:tc>
      <w:tc>
        <w:tcPr>
          <w:tcW w:w="1134" w:type="dxa"/>
        </w:tcPr>
        <w:p w14:paraId="732BD384" w14:textId="77777777" w:rsidR="0024399D" w:rsidRDefault="0024399D" w:rsidP="0094502D">
          <w:pPr>
            <w:pStyle w:val="Sidhuvud"/>
          </w:pPr>
        </w:p>
        <w:p w14:paraId="735E59F3" w14:textId="77777777" w:rsidR="0024399D" w:rsidRPr="0094502D" w:rsidRDefault="0024399D" w:rsidP="00EC71A6">
          <w:pPr>
            <w:pStyle w:val="Sidhuvud"/>
          </w:pPr>
        </w:p>
      </w:tc>
    </w:tr>
    <w:tr w:rsidR="0024399D" w14:paraId="1D61A29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A02BB332C95499EA6A869AC7295510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20B4C4B" w14:textId="77777777" w:rsidR="0024399D" w:rsidRPr="00AF11B6" w:rsidRDefault="0024399D" w:rsidP="00340DE0">
              <w:pPr>
                <w:pStyle w:val="Sidhuvud"/>
                <w:rPr>
                  <w:b/>
                </w:rPr>
              </w:pPr>
              <w:r w:rsidRPr="00AF11B6">
                <w:rPr>
                  <w:b/>
                </w:rPr>
                <w:t>Utbildningsdepartementet</w:t>
              </w:r>
            </w:p>
            <w:p w14:paraId="367ADDDF" w14:textId="44D23596" w:rsidR="0024399D" w:rsidRPr="00340DE0" w:rsidRDefault="0024399D" w:rsidP="00340DE0">
              <w:pPr>
                <w:pStyle w:val="Sidhuvud"/>
              </w:pPr>
              <w:r w:rsidRPr="00AF11B6">
                <w:t>Ministern för högre utbildning och forskning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2AB076A16A849AA84300BDA3C84EB92"/>
          </w:placeholder>
          <w:dataBinding w:prefixMappings="xmlns:ns0='http://lp/documentinfo/RK' " w:xpath="/ns0:DocumentInfo[1]/ns0:BaseInfo[1]/ns0:Recipient[1]" w:storeItemID="{61CE9324-05BF-4ADE-AF99-3BE25FDA1FAE}"/>
          <w:text w:multiLine="1"/>
        </w:sdtPr>
        <w:sdtEndPr/>
        <w:sdtContent>
          <w:tc>
            <w:tcPr>
              <w:tcW w:w="3170" w:type="dxa"/>
            </w:tcPr>
            <w:p w14:paraId="229E7AF9" w14:textId="77777777" w:rsidR="0024399D" w:rsidRDefault="0024399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4E05675" w14:textId="77777777" w:rsidR="0024399D" w:rsidRDefault="0024399D" w:rsidP="003E6020">
          <w:pPr>
            <w:pStyle w:val="Sidhuvud"/>
          </w:pPr>
        </w:p>
      </w:tc>
    </w:tr>
  </w:tbl>
  <w:p w14:paraId="45A75DC3" w14:textId="77777777" w:rsidR="0024399D" w:rsidRDefault="0024399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F5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396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A7691"/>
    <w:rsid w:val="000B56A9"/>
    <w:rsid w:val="000B6A15"/>
    <w:rsid w:val="000C61D1"/>
    <w:rsid w:val="000D31A9"/>
    <w:rsid w:val="000D370F"/>
    <w:rsid w:val="000D5449"/>
    <w:rsid w:val="000E12D9"/>
    <w:rsid w:val="000E2F08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2F0B"/>
    <w:rsid w:val="001331B1"/>
    <w:rsid w:val="00134837"/>
    <w:rsid w:val="00135111"/>
    <w:rsid w:val="00136CF5"/>
    <w:rsid w:val="001428E2"/>
    <w:rsid w:val="00166F82"/>
    <w:rsid w:val="00167FA8"/>
    <w:rsid w:val="00170CE4"/>
    <w:rsid w:val="0017300E"/>
    <w:rsid w:val="00173126"/>
    <w:rsid w:val="00176A26"/>
    <w:rsid w:val="001774F8"/>
    <w:rsid w:val="00180BE1"/>
    <w:rsid w:val="001813DF"/>
    <w:rsid w:val="00183E8B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4AC"/>
    <w:rsid w:val="00227E43"/>
    <w:rsid w:val="002315F5"/>
    <w:rsid w:val="00233D52"/>
    <w:rsid w:val="00237147"/>
    <w:rsid w:val="00242AD1"/>
    <w:rsid w:val="0024399D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07D9"/>
    <w:rsid w:val="00292420"/>
    <w:rsid w:val="00296B7A"/>
    <w:rsid w:val="002A39EF"/>
    <w:rsid w:val="002A6820"/>
    <w:rsid w:val="002B682B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0F82"/>
    <w:rsid w:val="00311D8C"/>
    <w:rsid w:val="0031273D"/>
    <w:rsid w:val="003128E2"/>
    <w:rsid w:val="003153D9"/>
    <w:rsid w:val="00321621"/>
    <w:rsid w:val="00322365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4A98"/>
    <w:rsid w:val="003853E3"/>
    <w:rsid w:val="0038587E"/>
    <w:rsid w:val="00392ED4"/>
    <w:rsid w:val="00393680"/>
    <w:rsid w:val="00394D4C"/>
    <w:rsid w:val="003A1315"/>
    <w:rsid w:val="003A1EB4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00C8"/>
    <w:rsid w:val="003F1F1F"/>
    <w:rsid w:val="003F299F"/>
    <w:rsid w:val="003F59B4"/>
    <w:rsid w:val="003F6B92"/>
    <w:rsid w:val="0040090E"/>
    <w:rsid w:val="00403D11"/>
    <w:rsid w:val="00404DB4"/>
    <w:rsid w:val="0041093C"/>
    <w:rsid w:val="00410EFB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5851"/>
    <w:rsid w:val="0043623F"/>
    <w:rsid w:val="00437459"/>
    <w:rsid w:val="00441D70"/>
    <w:rsid w:val="00441F79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467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01E0"/>
    <w:rsid w:val="00651F17"/>
    <w:rsid w:val="0065382D"/>
    <w:rsid w:val="00654B4D"/>
    <w:rsid w:val="0065559D"/>
    <w:rsid w:val="00655A40"/>
    <w:rsid w:val="00660D84"/>
    <w:rsid w:val="00660E97"/>
    <w:rsid w:val="0066133A"/>
    <w:rsid w:val="0066378C"/>
    <w:rsid w:val="006700F0"/>
    <w:rsid w:val="00670A48"/>
    <w:rsid w:val="006725EB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77CF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801"/>
    <w:rsid w:val="00875DDD"/>
    <w:rsid w:val="00881BC6"/>
    <w:rsid w:val="008860CC"/>
    <w:rsid w:val="00890876"/>
    <w:rsid w:val="00891929"/>
    <w:rsid w:val="00893029"/>
    <w:rsid w:val="008944C4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17518"/>
    <w:rsid w:val="00927583"/>
    <w:rsid w:val="009279B2"/>
    <w:rsid w:val="00935814"/>
    <w:rsid w:val="0094502D"/>
    <w:rsid w:val="00946561"/>
    <w:rsid w:val="00946B39"/>
    <w:rsid w:val="00947013"/>
    <w:rsid w:val="00961D7A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99E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22DB"/>
    <w:rsid w:val="00AE7BD8"/>
    <w:rsid w:val="00AE7D02"/>
    <w:rsid w:val="00AF0BB7"/>
    <w:rsid w:val="00AF0BDE"/>
    <w:rsid w:val="00AF0EDE"/>
    <w:rsid w:val="00AF11B6"/>
    <w:rsid w:val="00AF4853"/>
    <w:rsid w:val="00B00702"/>
    <w:rsid w:val="00B0110B"/>
    <w:rsid w:val="00B0234E"/>
    <w:rsid w:val="00B06751"/>
    <w:rsid w:val="00B11A5D"/>
    <w:rsid w:val="00B149E2"/>
    <w:rsid w:val="00B2169D"/>
    <w:rsid w:val="00B21CBB"/>
    <w:rsid w:val="00B263C0"/>
    <w:rsid w:val="00B316CA"/>
    <w:rsid w:val="00B31BFB"/>
    <w:rsid w:val="00B3528F"/>
    <w:rsid w:val="00B357AB"/>
    <w:rsid w:val="00B36E82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C7621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05F35"/>
    <w:rsid w:val="00C1410E"/>
    <w:rsid w:val="00C141C6"/>
    <w:rsid w:val="00C16F5A"/>
    <w:rsid w:val="00C2071A"/>
    <w:rsid w:val="00C20ACB"/>
    <w:rsid w:val="00C23703"/>
    <w:rsid w:val="00C252B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2949"/>
    <w:rsid w:val="00F24297"/>
    <w:rsid w:val="00F25761"/>
    <w:rsid w:val="00F259D7"/>
    <w:rsid w:val="00F32D05"/>
    <w:rsid w:val="00F35263"/>
    <w:rsid w:val="00F403BF"/>
    <w:rsid w:val="00F4342F"/>
    <w:rsid w:val="00F43C28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7189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08A06E"/>
  <w15:docId w15:val="{3B03165A-EC63-4BCD-A174-DA09270D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5465CBA4504F54ABE159705A214F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6BD572-1D14-4773-9CAB-3061769EC6A4}"/>
      </w:docPartPr>
      <w:docPartBody>
        <w:p w:rsidR="00B774CE" w:rsidRDefault="008556AB" w:rsidP="008556AB">
          <w:pPr>
            <w:pStyle w:val="135465CBA4504F54ABE159705A214F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29EAA1EEE942CAA0E05B0DE8459C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6E2269-DACE-422E-962E-F5E9A1EF2268}"/>
      </w:docPartPr>
      <w:docPartBody>
        <w:p w:rsidR="00B774CE" w:rsidRDefault="008556AB" w:rsidP="008556AB">
          <w:pPr>
            <w:pStyle w:val="E929EAA1EEE942CAA0E05B0DE8459C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02BB332C95499EA6A869AC729551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6058D9-CF27-42B1-860B-856B743452B6}"/>
      </w:docPartPr>
      <w:docPartBody>
        <w:p w:rsidR="00B774CE" w:rsidRDefault="008556AB" w:rsidP="008556AB">
          <w:pPr>
            <w:pStyle w:val="BA02BB332C95499EA6A869AC729551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AB076A16A849AA84300BDA3C84EB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49349-191B-460C-B0EA-1B2A259397C3}"/>
      </w:docPartPr>
      <w:docPartBody>
        <w:p w:rsidR="00B774CE" w:rsidRDefault="008556AB" w:rsidP="008556AB">
          <w:pPr>
            <w:pStyle w:val="92AB076A16A849AA84300BDA3C84EB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886CD4989E49AABE11415E61FDD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29722-1E0E-4D75-B457-775A560EA079}"/>
      </w:docPartPr>
      <w:docPartBody>
        <w:p w:rsidR="00B774CE" w:rsidRDefault="008556AB" w:rsidP="008556AB">
          <w:pPr>
            <w:pStyle w:val="4A886CD4989E49AABE11415E61FDD7E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F374691BD224A43941D178B1F8937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54095-5482-43F5-9B64-C99F12CC1AAF}"/>
      </w:docPartPr>
      <w:docPartBody>
        <w:p w:rsidR="00B774CE" w:rsidRDefault="008556AB" w:rsidP="008556AB">
          <w:pPr>
            <w:pStyle w:val="CF374691BD224A43941D178B1F8937C1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58BBC9660BA64BAEBD9407D062CC2F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DE65F5-2ED7-4C88-B43F-FAE7C8AA2F60}"/>
      </w:docPartPr>
      <w:docPartBody>
        <w:p w:rsidR="00B774CE" w:rsidRDefault="008556AB" w:rsidP="008556AB">
          <w:pPr>
            <w:pStyle w:val="58BBC9660BA64BAEBD9407D062CC2F3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B39442C9D40458BBA2DCD2473D19E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070601-F046-4EC3-A922-863A7BE8B52A}"/>
      </w:docPartPr>
      <w:docPartBody>
        <w:p w:rsidR="00B774CE" w:rsidRDefault="008556AB" w:rsidP="008556AB">
          <w:pPr>
            <w:pStyle w:val="FB39442C9D40458BBA2DCD2473D19E3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A840217840D436EBC9071FBD5946E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8CBC79-595F-4491-8630-C5790CF86FE7}"/>
      </w:docPartPr>
      <w:docPartBody>
        <w:p w:rsidR="00B774CE" w:rsidRDefault="008556AB" w:rsidP="008556AB">
          <w:pPr>
            <w:pStyle w:val="1A840217840D436EBC9071FBD5946EB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AB"/>
    <w:rsid w:val="000972E8"/>
    <w:rsid w:val="00685FE2"/>
    <w:rsid w:val="008556AB"/>
    <w:rsid w:val="00B774CE"/>
    <w:rsid w:val="00C6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3FC09C198494B84BA93359E50E53C3B">
    <w:name w:val="73FC09C198494B84BA93359E50E53C3B"/>
    <w:rsid w:val="008556AB"/>
  </w:style>
  <w:style w:type="character" w:styleId="Platshllartext">
    <w:name w:val="Placeholder Text"/>
    <w:basedOn w:val="Standardstycketeckensnitt"/>
    <w:uiPriority w:val="99"/>
    <w:semiHidden/>
    <w:rsid w:val="008556AB"/>
    <w:rPr>
      <w:noProof w:val="0"/>
      <w:color w:val="808080"/>
    </w:rPr>
  </w:style>
  <w:style w:type="paragraph" w:customStyle="1" w:styleId="B6AB064EC3EE4ED9B4564074DFA1DC60">
    <w:name w:val="B6AB064EC3EE4ED9B4564074DFA1DC60"/>
    <w:rsid w:val="008556AB"/>
  </w:style>
  <w:style w:type="paragraph" w:customStyle="1" w:styleId="AD223FC054E2488C902D45A3E68839BD">
    <w:name w:val="AD223FC054E2488C902D45A3E68839BD"/>
    <w:rsid w:val="008556AB"/>
  </w:style>
  <w:style w:type="paragraph" w:customStyle="1" w:styleId="8436935DD39D4EC29C5D07980891B0C1">
    <w:name w:val="8436935DD39D4EC29C5D07980891B0C1"/>
    <w:rsid w:val="008556AB"/>
  </w:style>
  <w:style w:type="paragraph" w:customStyle="1" w:styleId="135465CBA4504F54ABE159705A214F97">
    <w:name w:val="135465CBA4504F54ABE159705A214F97"/>
    <w:rsid w:val="008556AB"/>
  </w:style>
  <w:style w:type="paragraph" w:customStyle="1" w:styleId="E929EAA1EEE942CAA0E05B0DE8459CFB">
    <w:name w:val="E929EAA1EEE942CAA0E05B0DE8459CFB"/>
    <w:rsid w:val="008556AB"/>
  </w:style>
  <w:style w:type="paragraph" w:customStyle="1" w:styleId="E6BF8514E8B14BC3901FA673AFC7E085">
    <w:name w:val="E6BF8514E8B14BC3901FA673AFC7E085"/>
    <w:rsid w:val="008556AB"/>
  </w:style>
  <w:style w:type="paragraph" w:customStyle="1" w:styleId="5D28A92771E8411F83752B34B9FA43AB">
    <w:name w:val="5D28A92771E8411F83752B34B9FA43AB"/>
    <w:rsid w:val="008556AB"/>
  </w:style>
  <w:style w:type="paragraph" w:customStyle="1" w:styleId="1DBE7BCC21D44ED6A4168A7FF340547C">
    <w:name w:val="1DBE7BCC21D44ED6A4168A7FF340547C"/>
    <w:rsid w:val="008556AB"/>
  </w:style>
  <w:style w:type="paragraph" w:customStyle="1" w:styleId="BA02BB332C95499EA6A869AC7295510F">
    <w:name w:val="BA02BB332C95499EA6A869AC7295510F"/>
    <w:rsid w:val="008556AB"/>
  </w:style>
  <w:style w:type="paragraph" w:customStyle="1" w:styleId="92AB076A16A849AA84300BDA3C84EB92">
    <w:name w:val="92AB076A16A849AA84300BDA3C84EB92"/>
    <w:rsid w:val="008556AB"/>
  </w:style>
  <w:style w:type="paragraph" w:customStyle="1" w:styleId="4A886CD4989E49AABE11415E61FDD7E1">
    <w:name w:val="4A886CD4989E49AABE11415E61FDD7E1"/>
    <w:rsid w:val="008556AB"/>
  </w:style>
  <w:style w:type="paragraph" w:customStyle="1" w:styleId="CF374691BD224A43941D178B1F8937C1">
    <w:name w:val="CF374691BD224A43941D178B1F8937C1"/>
    <w:rsid w:val="008556AB"/>
  </w:style>
  <w:style w:type="paragraph" w:customStyle="1" w:styleId="F9DA6713E97E46B1A36169E0BECC96A3">
    <w:name w:val="F9DA6713E97E46B1A36169E0BECC96A3"/>
    <w:rsid w:val="008556AB"/>
  </w:style>
  <w:style w:type="paragraph" w:customStyle="1" w:styleId="C220F0BBA9BF4ECD95D69005EE56E0E1">
    <w:name w:val="C220F0BBA9BF4ECD95D69005EE56E0E1"/>
    <w:rsid w:val="008556AB"/>
  </w:style>
  <w:style w:type="paragraph" w:customStyle="1" w:styleId="58BBC9660BA64BAEBD9407D062CC2F3C">
    <w:name w:val="58BBC9660BA64BAEBD9407D062CC2F3C"/>
    <w:rsid w:val="008556AB"/>
  </w:style>
  <w:style w:type="paragraph" w:customStyle="1" w:styleId="44E821446C6542F0B577FB78479EA4E9">
    <w:name w:val="44E821446C6542F0B577FB78479EA4E9"/>
    <w:rsid w:val="008556AB"/>
  </w:style>
  <w:style w:type="paragraph" w:customStyle="1" w:styleId="960A7BF7E9A64A5EB28C43CC0021C592">
    <w:name w:val="960A7BF7E9A64A5EB28C43CC0021C592"/>
    <w:rsid w:val="008556AB"/>
  </w:style>
  <w:style w:type="paragraph" w:customStyle="1" w:styleId="FB39442C9D40458BBA2DCD2473D19E3F">
    <w:name w:val="FB39442C9D40458BBA2DCD2473D19E3F"/>
    <w:rsid w:val="008556AB"/>
  </w:style>
  <w:style w:type="paragraph" w:customStyle="1" w:styleId="1A840217840D436EBC9071FBD5946EB6">
    <w:name w:val="1A840217840D436EBC9071FBD5946EB6"/>
    <w:rsid w:val="00855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6fe424a8-be75-4c0a-b366-be1322366f63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2019-02-18T00:00:00</HeaderDate>
    <Office/>
    <Dnr>U2019/00455/UH</Dnr>
    <ParagrafNr/>
    <DocumentTitle/>
    <VisitingAddress/>
    <Extra1/>
    <Extra2/>
    <Extra3>Niels Paarup-Petersen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4CB71C96-3A4D-4ADB-A3CD-47B969471785}"/>
</file>

<file path=customXml/itemProps2.xml><?xml version="1.0" encoding="utf-8"?>
<ds:datastoreItem xmlns:ds="http://schemas.openxmlformats.org/officeDocument/2006/customXml" ds:itemID="{DD739B09-40B4-43A7-9D74-9A9CABD59B7A}"/>
</file>

<file path=customXml/itemProps3.xml><?xml version="1.0" encoding="utf-8"?>
<ds:datastoreItem xmlns:ds="http://schemas.openxmlformats.org/officeDocument/2006/customXml" ds:itemID="{17699245-C722-46B4-AD98-BAC98EB80424}"/>
</file>

<file path=customXml/itemProps4.xml><?xml version="1.0" encoding="utf-8"?>
<ds:datastoreItem xmlns:ds="http://schemas.openxmlformats.org/officeDocument/2006/customXml" ds:itemID="{1A7677DD-C404-4423-B0C2-B2E2887A8B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B71C96-3A4D-4ADB-A3CD-47B96947178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664170F-5D2D-4FE4-83A2-6A351CE399D5}"/>
</file>

<file path=customXml/itemProps7.xml><?xml version="1.0" encoding="utf-8"?>
<ds:datastoreItem xmlns:ds="http://schemas.openxmlformats.org/officeDocument/2006/customXml" ds:itemID="{61CE9324-05BF-4ADE-AF99-3BE25FDA1FA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Jörnesten</dc:creator>
  <cp:keywords/>
  <dc:description/>
  <cp:lastModifiedBy>Catrin Arusell Ekström</cp:lastModifiedBy>
  <cp:revision>2</cp:revision>
  <cp:lastPrinted>2019-02-18T07:59:00Z</cp:lastPrinted>
  <dcterms:created xsi:type="dcterms:W3CDTF">2019-02-19T07:11:00Z</dcterms:created>
  <dcterms:modified xsi:type="dcterms:W3CDTF">2019-02-19T07:11:00Z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35b0aa76-0ef3-4ffb-97cc-fcb4663ba5ae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