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7DEAA" w14:textId="706D3C83" w:rsidR="00EB4747" w:rsidRDefault="00EB4747" w:rsidP="00DA0661">
      <w:pPr>
        <w:pStyle w:val="Rubrik"/>
      </w:pPr>
      <w:bookmarkStart w:id="0" w:name="Start"/>
      <w:bookmarkEnd w:id="0"/>
      <w:r>
        <w:t>Svar på fråga 2017/18:1138 av Cecilia Widegren (M)</w:t>
      </w:r>
      <w:r>
        <w:br/>
      </w:r>
      <w:proofErr w:type="spellStart"/>
      <w:r>
        <w:t>Brexits</w:t>
      </w:r>
      <w:proofErr w:type="spellEnd"/>
      <w:r>
        <w:t xml:space="preserve"> effekter för Tullverket</w:t>
      </w:r>
    </w:p>
    <w:p w14:paraId="03860A9C" w14:textId="66B74399" w:rsidR="00EB4747" w:rsidRDefault="00EB4747" w:rsidP="002749F7">
      <w:pPr>
        <w:pStyle w:val="Brdtext"/>
      </w:pPr>
      <w:r>
        <w:t xml:space="preserve">Cecilia Widegren har frågat mig vilka konkreta åtgärder </w:t>
      </w:r>
      <w:r w:rsidR="00084D66">
        <w:t xml:space="preserve">jag </w:t>
      </w:r>
      <w:r>
        <w:t xml:space="preserve">och regeringen </w:t>
      </w:r>
      <w:r w:rsidR="00084D66">
        <w:t xml:space="preserve">avser </w:t>
      </w:r>
      <w:r>
        <w:t xml:space="preserve">att vidta redan i vårpropositionen för att underlätta för Tullverket att kunna förbereda sig och möjliggöra för sina medarbetare att hantera de extra belastningar, det extra krångel och det extra arbete som </w:t>
      </w:r>
      <w:proofErr w:type="spellStart"/>
      <w:r>
        <w:t>brexit</w:t>
      </w:r>
      <w:proofErr w:type="spellEnd"/>
      <w:r>
        <w:t xml:space="preserve"> med mera kommer att innebära.</w:t>
      </w:r>
    </w:p>
    <w:p w14:paraId="264E162E" w14:textId="3EB958BA" w:rsidR="00B170FA" w:rsidRDefault="00E847AC" w:rsidP="002749F7">
      <w:pPr>
        <w:pStyle w:val="Brdtext"/>
      </w:pPr>
      <w:r>
        <w:t xml:space="preserve">Sedan hösten 2016 har regeringen fört </w:t>
      </w:r>
      <w:r w:rsidR="00670F38">
        <w:t>en</w:t>
      </w:r>
      <w:r w:rsidR="00CA6AC4">
        <w:t xml:space="preserve"> dialog med Tullverket </w:t>
      </w:r>
      <w:r w:rsidR="00084D66">
        <w:t xml:space="preserve">om </w:t>
      </w:r>
      <w:proofErr w:type="spellStart"/>
      <w:r w:rsidR="00084D66">
        <w:t>brexit</w:t>
      </w:r>
      <w:proofErr w:type="spellEnd"/>
      <w:r>
        <w:t xml:space="preserve">, bl.a. om </w:t>
      </w:r>
      <w:r w:rsidR="006576C0">
        <w:t>vilka konsekvenser olika alternativ innebär för myndigheten och för de för</w:t>
      </w:r>
      <w:r w:rsidR="00776F87">
        <w:t>e</w:t>
      </w:r>
      <w:r w:rsidR="006576C0">
        <w:t>tag som i dag bedriver handel med Storbritannien. T</w:t>
      </w:r>
      <w:r w:rsidR="00084D66">
        <w:t xml:space="preserve">ullverket har </w:t>
      </w:r>
      <w:r w:rsidR="00B170FA">
        <w:t xml:space="preserve">bl.a. </w:t>
      </w:r>
      <w:r w:rsidR="00084D66">
        <w:t>tagit fram information på sin webb</w:t>
      </w:r>
      <w:r w:rsidR="00670F38">
        <w:softHyphen/>
      </w:r>
      <w:r w:rsidR="00084D66">
        <w:t xml:space="preserve">plats </w:t>
      </w:r>
      <w:r w:rsidR="00670F38">
        <w:t xml:space="preserve">med </w:t>
      </w:r>
      <w:r w:rsidR="00084D66">
        <w:t xml:space="preserve">praktiska tips </w:t>
      </w:r>
      <w:r>
        <w:t xml:space="preserve">till </w:t>
      </w:r>
      <w:r w:rsidR="00670F38">
        <w:t>företagen</w:t>
      </w:r>
      <w:r w:rsidR="00084D66">
        <w:t xml:space="preserve"> </w:t>
      </w:r>
      <w:r>
        <w:t xml:space="preserve">om hur de </w:t>
      </w:r>
      <w:r w:rsidR="00084D66">
        <w:t>kan förbereda sig</w:t>
      </w:r>
      <w:r w:rsidR="006576C0">
        <w:t xml:space="preserve"> trots den osäkerhet som råder</w:t>
      </w:r>
      <w:r w:rsidR="00670F38">
        <w:t>.</w:t>
      </w:r>
    </w:p>
    <w:p w14:paraId="4851B6E6" w14:textId="3929FF54" w:rsidR="00670F38" w:rsidRDefault="00B170FA" w:rsidP="002749F7">
      <w:pPr>
        <w:pStyle w:val="Brdtext"/>
      </w:pPr>
      <w:r w:rsidRPr="00B170FA">
        <w:t xml:space="preserve">När det gäller processen framgent är den sannolika händelseutvecklingen att Storbritannien lämnar EU den 29 mars 2019, men åtminstone till den 31 december 2020 i praktiskt hänseende kvarstår i unionen. Detta är innebörden i den övergångsperiod som EU och Storbritannien nådde en principöverenskommelse om i mitten av mars. Övergångsperioden ska ge tid för anpassning till den framtida relationen och innebär att Storbritannien fortsätter som om landet vore EU-medlem, men utan att delta i EU:s beslutsfattande. </w:t>
      </w:r>
      <w:r w:rsidR="006576C0">
        <w:t xml:space="preserve"> </w:t>
      </w:r>
      <w:r w:rsidR="00670F38">
        <w:t xml:space="preserve"> </w:t>
      </w:r>
    </w:p>
    <w:p w14:paraId="6490C19D" w14:textId="301B51A1" w:rsidR="00670F38" w:rsidRDefault="006576C0" w:rsidP="006A12F1">
      <w:pPr>
        <w:pStyle w:val="Brdtext"/>
      </w:pPr>
      <w:r>
        <w:t>Jag följer utvecklingen mycket noga och när de</w:t>
      </w:r>
      <w:r w:rsidR="009B633D">
        <w:t xml:space="preserve"> närmare förutsättningarna för utträdet </w:t>
      </w:r>
      <w:r w:rsidR="008E5361">
        <w:t xml:space="preserve">blir mer klara och det också blir klart </w:t>
      </w:r>
      <w:r w:rsidR="00670F38">
        <w:lastRenderedPageBreak/>
        <w:t>hur den fr</w:t>
      </w:r>
      <w:r>
        <w:t>amtida relationen kommer att se</w:t>
      </w:r>
      <w:r w:rsidR="00670F38">
        <w:t xml:space="preserve"> ut avser regeringen att återkomma om vilka åtgärder som </w:t>
      </w:r>
      <w:r w:rsidR="00325559">
        <w:t xml:space="preserve">eventuellt kan vara </w:t>
      </w:r>
      <w:r w:rsidR="00670F38">
        <w:t>aktuella</w:t>
      </w:r>
      <w:r w:rsidR="00325559">
        <w:t xml:space="preserve"> att vidta</w:t>
      </w:r>
      <w:r w:rsidR="00670F38">
        <w:t xml:space="preserve">.  </w:t>
      </w:r>
      <w:bookmarkStart w:id="1" w:name="_GoBack"/>
      <w:bookmarkEnd w:id="1"/>
    </w:p>
    <w:p w14:paraId="20609C60" w14:textId="032B415E" w:rsidR="00EB4747" w:rsidRDefault="00EB474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DFB8A1C51494A06B5AAA785CB8B2172"/>
          </w:placeholder>
          <w:dataBinding w:prefixMappings="xmlns:ns0='http://lp/documentinfo/RK' " w:xpath="/ns0:DocumentInfo[1]/ns0:BaseInfo[1]/ns0:HeaderDate[1]" w:storeItemID="{24700514-5CC9-43E1-B4F4-3275E7B1F2E2}"/>
          <w:date w:fullDate="2018-04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63FCE">
            <w:t>11 april 2018</w:t>
          </w:r>
        </w:sdtContent>
      </w:sdt>
    </w:p>
    <w:p w14:paraId="355BCE6A" w14:textId="77777777" w:rsidR="00EB4747" w:rsidRDefault="00EB4747" w:rsidP="004E7A8F">
      <w:pPr>
        <w:pStyle w:val="Brdtextutanavstnd"/>
      </w:pPr>
    </w:p>
    <w:p w14:paraId="1E0A938C" w14:textId="77777777" w:rsidR="00EB4747" w:rsidRDefault="00EB4747" w:rsidP="004E7A8F">
      <w:pPr>
        <w:pStyle w:val="Brdtextutanavstnd"/>
      </w:pPr>
    </w:p>
    <w:p w14:paraId="16CB2FF0" w14:textId="77777777" w:rsidR="00EB4747" w:rsidRDefault="00EB4747" w:rsidP="004E7A8F">
      <w:pPr>
        <w:pStyle w:val="Brdtextutanavstnd"/>
      </w:pPr>
    </w:p>
    <w:p w14:paraId="0BFAC802" w14:textId="5F772E0D" w:rsidR="00EB4747" w:rsidRDefault="00EB4747" w:rsidP="00422A41">
      <w:pPr>
        <w:pStyle w:val="Brdtext"/>
      </w:pPr>
      <w:r>
        <w:t>Magdalena Andersson</w:t>
      </w:r>
    </w:p>
    <w:p w14:paraId="2ED7A296" w14:textId="77777777" w:rsidR="00EB4747" w:rsidRPr="00DB48AB" w:rsidRDefault="00EB4747" w:rsidP="00DB48AB">
      <w:pPr>
        <w:pStyle w:val="Brdtext"/>
      </w:pPr>
    </w:p>
    <w:p w14:paraId="21850E44" w14:textId="77777777" w:rsidR="00EB4747" w:rsidRDefault="00EB4747" w:rsidP="00E96532">
      <w:pPr>
        <w:pStyle w:val="Brdtext"/>
      </w:pPr>
    </w:p>
    <w:sectPr w:rsidR="00EB4747" w:rsidSect="00EB4747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0E771" w14:textId="77777777" w:rsidR="00EB4747" w:rsidRDefault="00EB4747" w:rsidP="00A87A54">
      <w:pPr>
        <w:spacing w:after="0" w:line="240" w:lineRule="auto"/>
      </w:pPr>
      <w:r>
        <w:separator/>
      </w:r>
    </w:p>
  </w:endnote>
  <w:endnote w:type="continuationSeparator" w:id="0">
    <w:p w14:paraId="204D4194" w14:textId="77777777" w:rsidR="00EB4747" w:rsidRDefault="00EB474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EB4747" w:rsidRPr="00347E11" w14:paraId="73F747DE" w14:textId="77777777" w:rsidTr="00C5466C">
      <w:trPr>
        <w:trHeight w:val="227"/>
        <w:jc w:val="right"/>
      </w:trPr>
      <w:tc>
        <w:tcPr>
          <w:tcW w:w="708" w:type="dxa"/>
          <w:vAlign w:val="bottom"/>
        </w:tcPr>
        <w:p w14:paraId="422080BA" w14:textId="15A78E89" w:rsidR="00EB4747" w:rsidRPr="00B62610" w:rsidRDefault="00EB4747" w:rsidP="00EB4747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170F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170F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EB4747" w:rsidRPr="00347E11" w14:paraId="6DBFFA49" w14:textId="77777777" w:rsidTr="00C5466C">
      <w:trPr>
        <w:trHeight w:val="850"/>
        <w:jc w:val="right"/>
      </w:trPr>
      <w:tc>
        <w:tcPr>
          <w:tcW w:w="708" w:type="dxa"/>
          <w:vAlign w:val="bottom"/>
        </w:tcPr>
        <w:p w14:paraId="708D09DB" w14:textId="77777777" w:rsidR="00EB4747" w:rsidRPr="00347E11" w:rsidRDefault="00EB4747" w:rsidP="00EB4747">
          <w:pPr>
            <w:pStyle w:val="Sidfot"/>
            <w:spacing w:line="276" w:lineRule="auto"/>
            <w:jc w:val="right"/>
          </w:pPr>
        </w:p>
      </w:tc>
    </w:tr>
  </w:tbl>
  <w:p w14:paraId="78F1B9BA" w14:textId="77777777" w:rsidR="00EB4747" w:rsidRPr="005606BC" w:rsidRDefault="00EB4747" w:rsidP="00EB4747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636E51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6B0584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A6C0A2" w14:textId="77777777" w:rsidTr="00C26068">
      <w:trPr>
        <w:trHeight w:val="227"/>
      </w:trPr>
      <w:tc>
        <w:tcPr>
          <w:tcW w:w="4074" w:type="dxa"/>
        </w:tcPr>
        <w:p w14:paraId="12FFB2FF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6829BF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738AF3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16F6D" w14:textId="77777777" w:rsidR="00EB4747" w:rsidRDefault="00EB4747" w:rsidP="00A87A54">
      <w:pPr>
        <w:spacing w:after="0" w:line="240" w:lineRule="auto"/>
      </w:pPr>
      <w:r>
        <w:separator/>
      </w:r>
    </w:p>
  </w:footnote>
  <w:footnote w:type="continuationSeparator" w:id="0">
    <w:p w14:paraId="522855F8" w14:textId="77777777" w:rsidR="00EB4747" w:rsidRDefault="00EB474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EB4747" w14:paraId="3B322AD6" w14:textId="77777777" w:rsidTr="00C93EBA">
      <w:trPr>
        <w:trHeight w:val="227"/>
      </w:trPr>
      <w:tc>
        <w:tcPr>
          <w:tcW w:w="5534" w:type="dxa"/>
        </w:tcPr>
        <w:p w14:paraId="7C714231" w14:textId="77777777" w:rsidR="00EB4747" w:rsidRPr="007D73AB" w:rsidRDefault="00EB4747">
          <w:pPr>
            <w:pStyle w:val="Sidhuvud"/>
          </w:pPr>
        </w:p>
      </w:tc>
      <w:tc>
        <w:tcPr>
          <w:tcW w:w="3170" w:type="dxa"/>
          <w:vAlign w:val="bottom"/>
        </w:tcPr>
        <w:p w14:paraId="200542B8" w14:textId="77777777" w:rsidR="00EB4747" w:rsidRPr="007D73AB" w:rsidRDefault="00EB4747" w:rsidP="00340DE0">
          <w:pPr>
            <w:pStyle w:val="Sidhuvud"/>
          </w:pPr>
        </w:p>
      </w:tc>
      <w:tc>
        <w:tcPr>
          <w:tcW w:w="1134" w:type="dxa"/>
        </w:tcPr>
        <w:p w14:paraId="04DD5C7F" w14:textId="77777777" w:rsidR="00EB4747" w:rsidRDefault="00EB4747" w:rsidP="005A703A">
          <w:pPr>
            <w:pStyle w:val="Sidhuvud"/>
          </w:pPr>
        </w:p>
      </w:tc>
    </w:tr>
    <w:tr w:rsidR="00EB4747" w14:paraId="2B8FA142" w14:textId="77777777" w:rsidTr="00C93EBA">
      <w:trPr>
        <w:trHeight w:val="1928"/>
      </w:trPr>
      <w:tc>
        <w:tcPr>
          <w:tcW w:w="5534" w:type="dxa"/>
        </w:tcPr>
        <w:p w14:paraId="0EA21E26" w14:textId="77777777" w:rsidR="00EB4747" w:rsidRPr="00340DE0" w:rsidRDefault="00EB474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DEB4F4B" wp14:editId="374DBF85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C6B5970" w14:textId="77777777" w:rsidR="00EB4747" w:rsidRPr="00710A6C" w:rsidRDefault="00EB4747" w:rsidP="00EE3C0F">
          <w:pPr>
            <w:pStyle w:val="Sidhuvud"/>
            <w:rPr>
              <w:b/>
            </w:rPr>
          </w:pPr>
        </w:p>
        <w:p w14:paraId="3D532263" w14:textId="77777777" w:rsidR="00EB4747" w:rsidRDefault="00EB4747" w:rsidP="00EE3C0F">
          <w:pPr>
            <w:pStyle w:val="Sidhuvud"/>
          </w:pPr>
        </w:p>
        <w:p w14:paraId="395AFDD1" w14:textId="77777777" w:rsidR="00EB4747" w:rsidRDefault="00EB4747" w:rsidP="00EE3C0F">
          <w:pPr>
            <w:pStyle w:val="Sidhuvud"/>
          </w:pPr>
        </w:p>
        <w:p w14:paraId="72C80A32" w14:textId="77777777" w:rsidR="00EB4747" w:rsidRDefault="00EB474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7724577E342455AA74BF70A3B2D774E"/>
            </w:placeholder>
            <w:dataBinding w:prefixMappings="xmlns:ns0='http://lp/documentinfo/RK' " w:xpath="/ns0:DocumentInfo[1]/ns0:BaseInfo[1]/ns0:Dnr[1]" w:storeItemID="{24700514-5CC9-43E1-B4F4-3275E7B1F2E2}"/>
            <w:text/>
          </w:sdtPr>
          <w:sdtEndPr/>
          <w:sdtContent>
            <w:p w14:paraId="7F3C271B" w14:textId="77777777" w:rsidR="00EB4747" w:rsidRDefault="00EB4747" w:rsidP="00EE3C0F">
              <w:pPr>
                <w:pStyle w:val="Sidhuvud"/>
              </w:pPr>
              <w:r>
                <w:t>Fi2018/01515/S3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AAAEDD766764B9DA89DFA223C284E17"/>
            </w:placeholder>
            <w:showingPlcHdr/>
            <w:dataBinding w:prefixMappings="xmlns:ns0='http://lp/documentinfo/RK' " w:xpath="/ns0:DocumentInfo[1]/ns0:BaseInfo[1]/ns0:DocNumber[1]" w:storeItemID="{24700514-5CC9-43E1-B4F4-3275E7B1F2E2}"/>
            <w:text/>
          </w:sdtPr>
          <w:sdtEndPr/>
          <w:sdtContent>
            <w:p w14:paraId="41B53C42" w14:textId="77777777" w:rsidR="00EB4747" w:rsidRDefault="00EB474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0D576C8" w14:textId="77777777" w:rsidR="00EB4747" w:rsidRDefault="00EB4747" w:rsidP="00EE3C0F">
          <w:pPr>
            <w:pStyle w:val="Sidhuvud"/>
          </w:pPr>
        </w:p>
      </w:tc>
      <w:tc>
        <w:tcPr>
          <w:tcW w:w="1134" w:type="dxa"/>
        </w:tcPr>
        <w:p w14:paraId="783AC971" w14:textId="77777777" w:rsidR="00EB4747" w:rsidRDefault="00EB4747" w:rsidP="0094502D">
          <w:pPr>
            <w:pStyle w:val="Sidhuvud"/>
          </w:pPr>
        </w:p>
        <w:p w14:paraId="024EFEBF" w14:textId="77777777" w:rsidR="00EB4747" w:rsidRPr="0094502D" w:rsidRDefault="00EB4747" w:rsidP="00EC71A6">
          <w:pPr>
            <w:pStyle w:val="Sidhuvud"/>
          </w:pPr>
        </w:p>
      </w:tc>
    </w:tr>
    <w:tr w:rsidR="00EB4747" w14:paraId="4A06395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15E55C900BC4E678BB2347565C48B9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402A197A" w14:textId="77777777" w:rsidR="00EB4747" w:rsidRPr="00EB4747" w:rsidRDefault="00EB4747" w:rsidP="00340DE0">
              <w:pPr>
                <w:pStyle w:val="Sidhuvud"/>
                <w:rPr>
                  <w:b/>
                </w:rPr>
              </w:pPr>
              <w:r w:rsidRPr="00EB4747">
                <w:rPr>
                  <w:b/>
                </w:rPr>
                <w:t>Finansdepartementet</w:t>
              </w:r>
            </w:p>
            <w:p w14:paraId="28CC5A00" w14:textId="77777777" w:rsidR="004E1E4B" w:rsidRDefault="00EB4747" w:rsidP="00340DE0">
              <w:pPr>
                <w:pStyle w:val="Sidhuvud"/>
              </w:pPr>
              <w:r w:rsidRPr="00EB4747">
                <w:t>Finansministern</w:t>
              </w:r>
            </w:p>
            <w:p w14:paraId="6DBA2C62" w14:textId="77777777" w:rsidR="00D5678A" w:rsidRDefault="00D5678A" w:rsidP="00D5678A">
              <w:pPr>
                <w:pStyle w:val="Sidhuvud"/>
                <w:rPr>
                  <w:i/>
                </w:rPr>
              </w:pPr>
            </w:p>
            <w:p w14:paraId="2A202627" w14:textId="334434BF" w:rsidR="00EB4747" w:rsidRPr="00EB4747" w:rsidRDefault="00EB4747" w:rsidP="00340DE0">
              <w:pPr>
                <w:pStyle w:val="Sidhuvud"/>
                <w:rPr>
                  <w:b/>
                </w:rPr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7A7766E251D40F98E2634FDBA4D4C5F"/>
          </w:placeholder>
          <w:dataBinding w:prefixMappings="xmlns:ns0='http://lp/documentinfo/RK' " w:xpath="/ns0:DocumentInfo[1]/ns0:BaseInfo[1]/ns0:Recipient[1]" w:storeItemID="{24700514-5CC9-43E1-B4F4-3275E7B1F2E2}"/>
          <w:text w:multiLine="1"/>
        </w:sdtPr>
        <w:sdtEndPr/>
        <w:sdtContent>
          <w:tc>
            <w:tcPr>
              <w:tcW w:w="3170" w:type="dxa"/>
            </w:tcPr>
            <w:p w14:paraId="2E646EED" w14:textId="77777777" w:rsidR="00EB4747" w:rsidRDefault="00EB474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E003BE2" w14:textId="77777777" w:rsidR="00EB4747" w:rsidRDefault="00EB4747" w:rsidP="003E6020">
          <w:pPr>
            <w:pStyle w:val="Sidhuvud"/>
          </w:pPr>
        </w:p>
      </w:tc>
    </w:tr>
  </w:tbl>
  <w:p w14:paraId="6BD3DD6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0"/>
  </w:num>
  <w:num w:numId="41">
    <w:abstractNumId w:val="5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47"/>
    <w:rsid w:val="00004D5C"/>
    <w:rsid w:val="00005F68"/>
    <w:rsid w:val="00012B00"/>
    <w:rsid w:val="00026711"/>
    <w:rsid w:val="00041EDC"/>
    <w:rsid w:val="00057FE0"/>
    <w:rsid w:val="000757FC"/>
    <w:rsid w:val="00084D66"/>
    <w:rsid w:val="000862E0"/>
    <w:rsid w:val="00093408"/>
    <w:rsid w:val="0009435C"/>
    <w:rsid w:val="000C61D1"/>
    <w:rsid w:val="000E12D9"/>
    <w:rsid w:val="000F00B8"/>
    <w:rsid w:val="00121002"/>
    <w:rsid w:val="00170CE4"/>
    <w:rsid w:val="00173126"/>
    <w:rsid w:val="00192E34"/>
    <w:rsid w:val="001A3EE0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25559"/>
    <w:rsid w:val="00326C03"/>
    <w:rsid w:val="00340DE0"/>
    <w:rsid w:val="00342327"/>
    <w:rsid w:val="00347E11"/>
    <w:rsid w:val="00350C92"/>
    <w:rsid w:val="00370311"/>
    <w:rsid w:val="0038587E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238D2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D4168"/>
    <w:rsid w:val="004E1E4B"/>
    <w:rsid w:val="004E25CD"/>
    <w:rsid w:val="004F0448"/>
    <w:rsid w:val="004F6525"/>
    <w:rsid w:val="0052127C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576C0"/>
    <w:rsid w:val="00670A48"/>
    <w:rsid w:val="00670F38"/>
    <w:rsid w:val="00672F6F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50C93"/>
    <w:rsid w:val="00757B3B"/>
    <w:rsid w:val="00773075"/>
    <w:rsid w:val="00776F87"/>
    <w:rsid w:val="00782B3F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44992"/>
    <w:rsid w:val="00875DDD"/>
    <w:rsid w:val="00891929"/>
    <w:rsid w:val="008A0A0D"/>
    <w:rsid w:val="008C51BA"/>
    <w:rsid w:val="008C562B"/>
    <w:rsid w:val="008D3090"/>
    <w:rsid w:val="008D4306"/>
    <w:rsid w:val="008D4508"/>
    <w:rsid w:val="008E5361"/>
    <w:rsid w:val="008E77D6"/>
    <w:rsid w:val="0094502D"/>
    <w:rsid w:val="00947013"/>
    <w:rsid w:val="00986CC3"/>
    <w:rsid w:val="009920AA"/>
    <w:rsid w:val="009A4D0A"/>
    <w:rsid w:val="009B633D"/>
    <w:rsid w:val="009C2459"/>
    <w:rsid w:val="009D5D40"/>
    <w:rsid w:val="009D6B1B"/>
    <w:rsid w:val="009E107B"/>
    <w:rsid w:val="009E18D6"/>
    <w:rsid w:val="00A01F5C"/>
    <w:rsid w:val="00A061BD"/>
    <w:rsid w:val="00A3270B"/>
    <w:rsid w:val="00A43B02"/>
    <w:rsid w:val="00A4439E"/>
    <w:rsid w:val="00A5156E"/>
    <w:rsid w:val="00A56824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170FA"/>
    <w:rsid w:val="00B2169D"/>
    <w:rsid w:val="00B21CBB"/>
    <w:rsid w:val="00B316CA"/>
    <w:rsid w:val="00B41F72"/>
    <w:rsid w:val="00B517E1"/>
    <w:rsid w:val="00B55E70"/>
    <w:rsid w:val="00B63FCE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66F3"/>
    <w:rsid w:val="00C37A77"/>
    <w:rsid w:val="00C461E6"/>
    <w:rsid w:val="00C93EBA"/>
    <w:rsid w:val="00CA6AC4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5678A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847AC"/>
    <w:rsid w:val="00EA1688"/>
    <w:rsid w:val="00EB4747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B931E6"/>
  <w15:chartTrackingRefBased/>
  <w15:docId w15:val="{ECDE6E11-7F22-416E-887D-6F12BDB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B4747"/>
  </w:style>
  <w:style w:type="paragraph" w:styleId="Rubrik1">
    <w:name w:val="heading 1"/>
    <w:basedOn w:val="Brdtext"/>
    <w:next w:val="Brdtext"/>
    <w:link w:val="Rubrik1Char"/>
    <w:uiPriority w:val="1"/>
    <w:qFormat/>
    <w:rsid w:val="00EB4747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EB4747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EB4747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EB4747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EB4747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EB47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EB47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EB47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EB47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EB4747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B4747"/>
  </w:style>
  <w:style w:type="paragraph" w:styleId="Brdtextmedindrag">
    <w:name w:val="Body Text Indent"/>
    <w:basedOn w:val="Normal"/>
    <w:link w:val="BrdtextmedindragChar"/>
    <w:qFormat/>
    <w:rsid w:val="00EB4747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EB4747"/>
  </w:style>
  <w:style w:type="character" w:customStyle="1" w:styleId="Rubrik1Char">
    <w:name w:val="Rubrik 1 Char"/>
    <w:basedOn w:val="Standardstycketeckensnitt"/>
    <w:link w:val="Rubrik1"/>
    <w:uiPriority w:val="1"/>
    <w:rsid w:val="00EB4747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EB474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EB474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EB4747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EB4747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EB4747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EB4747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EB4747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B4747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EB4747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EB4747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EB4747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EB4747"/>
  </w:style>
  <w:style w:type="paragraph" w:styleId="Beskrivning">
    <w:name w:val="caption"/>
    <w:basedOn w:val="Bildtext"/>
    <w:next w:val="Normal"/>
    <w:uiPriority w:val="35"/>
    <w:qFormat/>
    <w:rsid w:val="00EB4747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B4747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EB4747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EB4747"/>
  </w:style>
  <w:style w:type="paragraph" w:styleId="Sidhuvud">
    <w:name w:val="header"/>
    <w:basedOn w:val="Normal"/>
    <w:link w:val="SidhuvudChar"/>
    <w:uiPriority w:val="99"/>
    <w:rsid w:val="00EB474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B4747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EB4747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B4747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rsid w:val="00EB4747"/>
    <w:pPr>
      <w:spacing w:after="0" w:line="240" w:lineRule="auto"/>
    </w:pPr>
  </w:style>
  <w:style w:type="character" w:styleId="Sidnummer">
    <w:name w:val="page number"/>
    <w:basedOn w:val="SidfotChar"/>
    <w:uiPriority w:val="99"/>
    <w:rsid w:val="00EB4747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rsid w:val="00EB4747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rsid w:val="00EB4747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EB4747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EB4747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EB4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rsid w:val="00EB4747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B4747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EB4747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EB4747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EB4747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EB4747"/>
    <w:pPr>
      <w:tabs>
        <w:tab w:val="num" w:pos="425"/>
      </w:tabs>
      <w:spacing w:after="100"/>
      <w:ind w:left="425" w:hanging="425"/>
      <w:contextualSpacing/>
    </w:pPr>
  </w:style>
  <w:style w:type="paragraph" w:styleId="Punktlista2">
    <w:name w:val="List Bullet 2"/>
    <w:basedOn w:val="Normal"/>
    <w:uiPriority w:val="6"/>
    <w:rsid w:val="00EB4747"/>
    <w:pPr>
      <w:tabs>
        <w:tab w:val="num" w:pos="851"/>
      </w:tabs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EB4747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EB4747"/>
    <w:pPr>
      <w:numPr>
        <w:numId w:val="34"/>
      </w:numPr>
    </w:pPr>
  </w:style>
  <w:style w:type="numbering" w:customStyle="1" w:styleId="RKPunktlista">
    <w:name w:val="RK Punktlista"/>
    <w:uiPriority w:val="99"/>
    <w:rsid w:val="00EB4747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EB4747"/>
    <w:pPr>
      <w:numPr>
        <w:ilvl w:val="1"/>
      </w:numPr>
    </w:pPr>
  </w:style>
  <w:style w:type="numbering" w:customStyle="1" w:styleId="Strecklistan">
    <w:name w:val="Strecklistan"/>
    <w:uiPriority w:val="99"/>
    <w:rsid w:val="00EB4747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EB4747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EB4747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qFormat/>
    <w:rsid w:val="00EB4747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EB4747"/>
    <w:pPr>
      <w:tabs>
        <w:tab w:val="num" w:pos="1276"/>
      </w:tabs>
      <w:spacing w:after="100"/>
      <w:ind w:left="1276" w:hanging="425"/>
      <w:contextualSpacing/>
    </w:pPr>
  </w:style>
  <w:style w:type="paragraph" w:customStyle="1" w:styleId="Brdtextmedram">
    <w:name w:val="Brödtext med ram"/>
    <w:basedOn w:val="Brdtext"/>
    <w:qFormat/>
    <w:rsid w:val="00EB474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rsid w:val="00EB4747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rsid w:val="00EB4747"/>
    <w:rPr>
      <w:rFonts w:ascii="Calibri" w:hAnsi="Calibri" w:cs="Calibri"/>
      <w:sz w:val="1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B4747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B4747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B47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47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Knormal">
    <w:name w:val="RKnormal"/>
    <w:basedOn w:val="Normal"/>
    <w:semiHidden/>
    <w:rsid w:val="00EB474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EB4747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EB4747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EB4747"/>
  </w:style>
  <w:style w:type="character" w:styleId="AnvndHyperlnk">
    <w:name w:val="FollowedHyperlink"/>
    <w:basedOn w:val="Standardstycketeckensnitt"/>
    <w:uiPriority w:val="99"/>
    <w:semiHidden/>
    <w:unhideWhenUsed/>
    <w:rsid w:val="00EB4747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EB4747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EB4747"/>
  </w:style>
  <w:style w:type="paragraph" w:styleId="Avsndaradress-brev">
    <w:name w:val="envelope return"/>
    <w:basedOn w:val="Normal"/>
    <w:uiPriority w:val="99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B4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B4747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EB4747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EB4747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EB4747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EB4747"/>
  </w:style>
  <w:style w:type="paragraph" w:styleId="Brdtext3">
    <w:name w:val="Body Text 3"/>
    <w:basedOn w:val="Normal"/>
    <w:link w:val="Brdtext3Char"/>
    <w:uiPriority w:val="99"/>
    <w:semiHidden/>
    <w:unhideWhenUsed/>
    <w:rsid w:val="00EB4747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EB4747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EB4747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EB4747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EB4747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EB4747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EB4747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EB4747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EB4747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EB4747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EB47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B4747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EB4747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EB47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EB4747"/>
  </w:style>
  <w:style w:type="character" w:customStyle="1" w:styleId="DatumChar">
    <w:name w:val="Datum Char"/>
    <w:basedOn w:val="Standardstycketeckensnitt"/>
    <w:link w:val="Datum"/>
    <w:uiPriority w:val="99"/>
    <w:semiHidden/>
    <w:rsid w:val="00EB4747"/>
  </w:style>
  <w:style w:type="character" w:styleId="Diskretbetoning">
    <w:name w:val="Subtle Emphasis"/>
    <w:basedOn w:val="Standardstycketeckensnitt"/>
    <w:uiPriority w:val="19"/>
    <w:semiHidden/>
    <w:qFormat/>
    <w:rsid w:val="00EB4747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EB4747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EB47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EB47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474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4747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EB47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EB47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EB47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EB47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EB4747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EB4747"/>
  </w:style>
  <w:style w:type="paragraph" w:styleId="Figurfrteckning">
    <w:name w:val="table of figures"/>
    <w:basedOn w:val="Normal"/>
    <w:next w:val="Normal"/>
    <w:uiPriority w:val="99"/>
    <w:semiHidden/>
    <w:unhideWhenUsed/>
    <w:rsid w:val="00EB4747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EB47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EB47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EB47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EB4747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EB4747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EB4747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EB4747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EB4747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EB4747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EB4747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B47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B4747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EB4747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EB4747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EB4747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EB4747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B4747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B4747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B4747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B4747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B4747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B4747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B4747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B4747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B4747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EB4747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EB4747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EB4747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EB4747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B4747"/>
  </w:style>
  <w:style w:type="paragraph" w:styleId="Innehll4">
    <w:name w:val="toc 4"/>
    <w:basedOn w:val="Normal"/>
    <w:next w:val="Normal"/>
    <w:autoRedefine/>
    <w:uiPriority w:val="39"/>
    <w:semiHidden/>
    <w:unhideWhenUsed/>
    <w:rsid w:val="00EB4747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EB4747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EB4747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EB4747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EB4747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EB4747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EB474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474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B4747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B474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B4747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EB47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B47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B47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B47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B4747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EB4747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EB4747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EB4747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EB4747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EB4747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EB4747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EB474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EB474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EB474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EB474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EB474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EB474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EB474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EB474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EB474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EB474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EB474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EB474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EB4747"/>
  </w:style>
  <w:style w:type="table" w:styleId="Ljuslista">
    <w:name w:val="Light List"/>
    <w:basedOn w:val="Normaltabell"/>
    <w:uiPriority w:val="61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EB47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EB474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EB474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EB474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EB474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EB474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EB474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EB47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EB4747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EB47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EB47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EB47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EB47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EB47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EB47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EB4747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EB4747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EB4747"/>
    <w:pPr>
      <w:numPr>
        <w:numId w:val="3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EB4747"/>
    <w:pPr>
      <w:numPr>
        <w:numId w:val="40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EB4747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EB4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EB47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EB47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B47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B4747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EB4747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EB47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EB4747"/>
    <w:pPr>
      <w:numPr>
        <w:numId w:val="41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EB4747"/>
    <w:pPr>
      <w:numPr>
        <w:numId w:val="42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EB4747"/>
    <w:rPr>
      <w:noProof w:val="0"/>
    </w:rPr>
  </w:style>
  <w:style w:type="table" w:styleId="Rutntstabell1ljus">
    <w:name w:val="Grid Table 1 Light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EB4747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EB47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EB474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EB474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EB474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EB474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EB474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EB474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EB47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EB4747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EB4747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EB4747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EB4747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EB4747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EB4747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EB4747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EB4747"/>
  </w:style>
  <w:style w:type="character" w:styleId="Slutnotsreferens">
    <w:name w:val="endnote reference"/>
    <w:basedOn w:val="Standardstycketeckensnitt"/>
    <w:uiPriority w:val="99"/>
    <w:semiHidden/>
    <w:unhideWhenUsed/>
    <w:rsid w:val="00EB4747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EB4747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EB4747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EB4747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EB47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EB47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EB47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EB47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EB4747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EB4747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EB4747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EB4747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B4747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EB47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EB47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EB47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EB47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EB47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EB47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EB47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EB47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EB47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EB47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EB47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EB47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EB47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EB47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EB47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EB47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EB47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EB47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EB47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EB47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EB47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EB47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EB47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EB47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EB47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EB4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EB47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EB4747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unhideWhenUsed/>
    <w:rsid w:val="00EB47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EB47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EB47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724577E342455AA74BF70A3B2D77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6E75E-23CB-4C7E-A722-4263071911DD}"/>
      </w:docPartPr>
      <w:docPartBody>
        <w:p w:rsidR="00C4791E" w:rsidRDefault="00C71FAF" w:rsidP="00C71FAF">
          <w:pPr>
            <w:pStyle w:val="D7724577E342455AA74BF70A3B2D77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AAAEDD766764B9DA89DFA223C284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AA4EF-20EB-4DD3-9987-56B6FDC70D36}"/>
      </w:docPartPr>
      <w:docPartBody>
        <w:p w:rsidR="00C4791E" w:rsidRDefault="00C71FAF" w:rsidP="00C71FAF">
          <w:pPr>
            <w:pStyle w:val="CAAAEDD766764B9DA89DFA223C284E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15E55C900BC4E678BB2347565C48B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E483D-5386-49C7-971D-B98BFE66F232}"/>
      </w:docPartPr>
      <w:docPartBody>
        <w:p w:rsidR="00C4791E" w:rsidRDefault="00C71FAF" w:rsidP="00C71FAF">
          <w:pPr>
            <w:pStyle w:val="215E55C900BC4E678BB2347565C48B9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A7766E251D40F98E2634FDBA4D4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453AD6-C9FC-42C1-9838-292F01BC54A4}"/>
      </w:docPartPr>
      <w:docPartBody>
        <w:p w:rsidR="00C4791E" w:rsidRDefault="00C71FAF" w:rsidP="00C71FAF">
          <w:pPr>
            <w:pStyle w:val="F7A7766E251D40F98E2634FDBA4D4C5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DFB8A1C51494A06B5AAA785CB8B2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B4B7A3-3B4E-406D-9B97-795B1C6EE174}"/>
      </w:docPartPr>
      <w:docPartBody>
        <w:p w:rsidR="00C4791E" w:rsidRDefault="00C71FAF" w:rsidP="00C71FAF">
          <w:pPr>
            <w:pStyle w:val="FDFB8A1C51494A06B5AAA785CB8B217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FAF"/>
    <w:rsid w:val="00C4791E"/>
    <w:rsid w:val="00C7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EC40C045D34E5692387C39A085AE6D">
    <w:name w:val="75EC40C045D34E5692387C39A085AE6D"/>
    <w:rsid w:val="00C71FAF"/>
  </w:style>
  <w:style w:type="character" w:styleId="Platshllartext">
    <w:name w:val="Placeholder Text"/>
    <w:basedOn w:val="Standardstycketeckensnitt"/>
    <w:uiPriority w:val="99"/>
    <w:semiHidden/>
    <w:rsid w:val="00C71FAF"/>
    <w:rPr>
      <w:noProof w:val="0"/>
      <w:color w:val="808080"/>
    </w:rPr>
  </w:style>
  <w:style w:type="paragraph" w:customStyle="1" w:styleId="A5B97B10EF83407D9A00210F1E65E5A8">
    <w:name w:val="A5B97B10EF83407D9A00210F1E65E5A8"/>
    <w:rsid w:val="00C71FAF"/>
  </w:style>
  <w:style w:type="paragraph" w:customStyle="1" w:styleId="E3801B237B744D0590B366153EB2028B">
    <w:name w:val="E3801B237B744D0590B366153EB2028B"/>
    <w:rsid w:val="00C71FAF"/>
  </w:style>
  <w:style w:type="paragraph" w:customStyle="1" w:styleId="3C1847B3D74C4A0BA7F20429C0EBB71B">
    <w:name w:val="3C1847B3D74C4A0BA7F20429C0EBB71B"/>
    <w:rsid w:val="00C71FAF"/>
  </w:style>
  <w:style w:type="paragraph" w:customStyle="1" w:styleId="D7724577E342455AA74BF70A3B2D774E">
    <w:name w:val="D7724577E342455AA74BF70A3B2D774E"/>
    <w:rsid w:val="00C71FAF"/>
  </w:style>
  <w:style w:type="paragraph" w:customStyle="1" w:styleId="CAAAEDD766764B9DA89DFA223C284E17">
    <w:name w:val="CAAAEDD766764B9DA89DFA223C284E17"/>
    <w:rsid w:val="00C71FAF"/>
  </w:style>
  <w:style w:type="paragraph" w:customStyle="1" w:styleId="0A2B0A9DFE184654A41CB38866F44E7B">
    <w:name w:val="0A2B0A9DFE184654A41CB38866F44E7B"/>
    <w:rsid w:val="00C71FAF"/>
  </w:style>
  <w:style w:type="paragraph" w:customStyle="1" w:styleId="64B920D6B7E2481192792BA31C218FD0">
    <w:name w:val="64B920D6B7E2481192792BA31C218FD0"/>
    <w:rsid w:val="00C71FAF"/>
  </w:style>
  <w:style w:type="paragraph" w:customStyle="1" w:styleId="95C21966281E42CC914773FC8F5021C4">
    <w:name w:val="95C21966281E42CC914773FC8F5021C4"/>
    <w:rsid w:val="00C71FAF"/>
  </w:style>
  <w:style w:type="paragraph" w:customStyle="1" w:styleId="215E55C900BC4E678BB2347565C48B9A">
    <w:name w:val="215E55C900BC4E678BB2347565C48B9A"/>
    <w:rsid w:val="00C71FAF"/>
  </w:style>
  <w:style w:type="paragraph" w:customStyle="1" w:styleId="F7A7766E251D40F98E2634FDBA4D4C5F">
    <w:name w:val="F7A7766E251D40F98E2634FDBA4D4C5F"/>
    <w:rsid w:val="00C71FAF"/>
  </w:style>
  <w:style w:type="paragraph" w:customStyle="1" w:styleId="74515B1CF9404F7BBDC0308FE12C4DFB">
    <w:name w:val="74515B1CF9404F7BBDC0308FE12C4DFB"/>
    <w:rsid w:val="00C71FAF"/>
  </w:style>
  <w:style w:type="paragraph" w:customStyle="1" w:styleId="DD62E528495D42F6BDED440BA9820705">
    <w:name w:val="DD62E528495D42F6BDED440BA9820705"/>
    <w:rsid w:val="00C71FAF"/>
  </w:style>
  <w:style w:type="paragraph" w:customStyle="1" w:styleId="18342510C51C45C09BBCB4553C031E02">
    <w:name w:val="18342510C51C45C09BBCB4553C031E02"/>
    <w:rsid w:val="00C71FAF"/>
  </w:style>
  <w:style w:type="paragraph" w:customStyle="1" w:styleId="3C0AA5CDBB90422795EED409F468000F">
    <w:name w:val="3C0AA5CDBB90422795EED409F468000F"/>
    <w:rsid w:val="00C71FAF"/>
  </w:style>
  <w:style w:type="paragraph" w:customStyle="1" w:styleId="2F797C38430143368480A12B62E650B8">
    <w:name w:val="2F797C38430143368480A12B62E650B8"/>
    <w:rsid w:val="00C71FAF"/>
  </w:style>
  <w:style w:type="paragraph" w:customStyle="1" w:styleId="FDFB8A1C51494A06B5AAA785CB8B2172">
    <w:name w:val="FDFB8A1C51494A06B5AAA785CB8B2172"/>
    <w:rsid w:val="00C71FAF"/>
  </w:style>
  <w:style w:type="paragraph" w:customStyle="1" w:styleId="FD4B14937E194321BBAF9BD3148E0C01">
    <w:name w:val="FD4B14937E194321BBAF9BD3148E0C01"/>
    <w:rsid w:val="00C71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K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K" id="{447AAB05-4D4E-469A-91C9-0783CC333F57}" vid="{186BC859-270D-4704-AFD7-928E32E4E5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/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2018-04-11T00:00:00</HeaderDate>
    <Office/>
    <Dnr>Fi2018/01515/S3</Dnr>
    <ParagrafNr/>
    <DocumentTitle/>
    <VisitingAddress/>
    <Extra1/>
    <Extra2/>
    <Extra3>Cecilia Widegren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eae8faa5-aa12-475f-9682-16207fed45c1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4C1EF-1F56-4267-9C22-C0D35EB8F149}"/>
</file>

<file path=customXml/itemProps2.xml><?xml version="1.0" encoding="utf-8"?>
<ds:datastoreItem xmlns:ds="http://schemas.openxmlformats.org/officeDocument/2006/customXml" ds:itemID="{5E3A83EC-6AA3-4AFE-AB4E-3672DA1179A0}"/>
</file>

<file path=customXml/itemProps3.xml><?xml version="1.0" encoding="utf-8"?>
<ds:datastoreItem xmlns:ds="http://schemas.openxmlformats.org/officeDocument/2006/customXml" ds:itemID="{24700514-5CC9-43E1-B4F4-3275E7B1F2E2}"/>
</file>

<file path=customXml/itemProps4.xml><?xml version="1.0" encoding="utf-8"?>
<ds:datastoreItem xmlns:ds="http://schemas.openxmlformats.org/officeDocument/2006/customXml" ds:itemID="{5E3A83EC-6AA3-4AFE-AB4E-3672DA1179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11E124E-4FA7-490C-9BAC-C26EC3D00C2C}"/>
</file>

<file path=customXml/itemProps6.xml><?xml version="1.0" encoding="utf-8"?>
<ds:datastoreItem xmlns:ds="http://schemas.openxmlformats.org/officeDocument/2006/customXml" ds:itemID="{5E3A83EC-6AA3-4AFE-AB4E-3672DA1179A0}"/>
</file>

<file path=customXml/itemProps7.xml><?xml version="1.0" encoding="utf-8"?>
<ds:datastoreItem xmlns:ds="http://schemas.openxmlformats.org/officeDocument/2006/customXml" ds:itemID="{5D078476-4204-42D4-83F1-2149AAAC5D15}"/>
</file>

<file path=customXml/itemProps8.xml><?xml version="1.0" encoding="utf-8"?>
<ds:datastoreItem xmlns:ds="http://schemas.openxmlformats.org/officeDocument/2006/customXml" ds:itemID="{B898E693-CC2D-4CA3-9D31-F74245FA52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254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Botes</dc:creator>
  <cp:keywords/>
  <dc:description/>
  <cp:lastModifiedBy>Åsa Botes</cp:lastModifiedBy>
  <cp:revision>5</cp:revision>
  <cp:lastPrinted>2018-04-09T07:50:00Z</cp:lastPrinted>
  <dcterms:created xsi:type="dcterms:W3CDTF">2018-04-09T16:02:00Z</dcterms:created>
  <dcterms:modified xsi:type="dcterms:W3CDTF">2018-04-10T10:24:00Z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24ac190b-8da4-4362-8f42-7a26b10fae1e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