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A08D" w14:textId="12B07612" w:rsidR="00322005" w:rsidRPr="00C74611" w:rsidRDefault="00322005" w:rsidP="00322005">
      <w:pPr>
        <w:autoSpaceDE w:val="0"/>
        <w:autoSpaceDN w:val="0"/>
        <w:adjustRightInd w:val="0"/>
        <w:spacing w:after="0" w:line="240" w:lineRule="auto"/>
        <w:rPr>
          <w:rFonts w:asciiTheme="majorHAnsi" w:hAnsiTheme="majorHAnsi" w:cstheme="majorHAnsi"/>
          <w:sz w:val="26"/>
          <w:szCs w:val="26"/>
        </w:rPr>
      </w:pPr>
      <w:bookmarkStart w:id="0" w:name="Start"/>
      <w:bookmarkEnd w:id="0"/>
      <w:r w:rsidRPr="00C74611">
        <w:rPr>
          <w:rFonts w:asciiTheme="majorHAnsi" w:hAnsiTheme="majorHAnsi" w:cstheme="majorHAnsi"/>
          <w:sz w:val="26"/>
          <w:szCs w:val="26"/>
        </w:rPr>
        <w:t>Svar på fråga</w:t>
      </w:r>
      <w:r w:rsidR="007F4B96" w:rsidRPr="00C74611">
        <w:rPr>
          <w:rFonts w:asciiTheme="majorHAnsi" w:hAnsiTheme="majorHAnsi" w:cstheme="majorHAnsi"/>
          <w:sz w:val="26"/>
          <w:szCs w:val="26"/>
        </w:rPr>
        <w:t xml:space="preserve"> </w:t>
      </w:r>
      <w:r w:rsidRPr="00C74611">
        <w:rPr>
          <w:rFonts w:asciiTheme="majorHAnsi" w:hAnsiTheme="majorHAnsi" w:cstheme="majorHAnsi"/>
          <w:sz w:val="26"/>
          <w:szCs w:val="26"/>
        </w:rPr>
        <w:t>2020/21:1869 av Mats Nordberg</w:t>
      </w:r>
      <w:r w:rsidR="007F4B96" w:rsidRPr="00C74611">
        <w:rPr>
          <w:rFonts w:asciiTheme="majorHAnsi" w:hAnsiTheme="majorHAnsi" w:cstheme="majorHAnsi"/>
          <w:sz w:val="26"/>
          <w:szCs w:val="26"/>
        </w:rPr>
        <w:t xml:space="preserve"> (SD)</w:t>
      </w:r>
    </w:p>
    <w:p w14:paraId="2FA2FE3A" w14:textId="23BD0DBA" w:rsidR="00322005" w:rsidRPr="00C74611" w:rsidRDefault="00322005" w:rsidP="00322005">
      <w:pPr>
        <w:autoSpaceDE w:val="0"/>
        <w:autoSpaceDN w:val="0"/>
        <w:adjustRightInd w:val="0"/>
        <w:spacing w:after="0" w:line="240" w:lineRule="auto"/>
        <w:rPr>
          <w:rFonts w:asciiTheme="majorHAnsi" w:hAnsiTheme="majorHAnsi" w:cstheme="majorHAnsi"/>
          <w:sz w:val="26"/>
          <w:szCs w:val="26"/>
        </w:rPr>
      </w:pPr>
      <w:r w:rsidRPr="00C74611">
        <w:rPr>
          <w:rFonts w:asciiTheme="majorHAnsi" w:hAnsiTheme="majorHAnsi" w:cstheme="majorHAnsi"/>
          <w:sz w:val="26"/>
          <w:szCs w:val="26"/>
        </w:rPr>
        <w:t>Svenska ekonomiska intressen i internationella</w:t>
      </w:r>
    </w:p>
    <w:p w14:paraId="3C6CB988" w14:textId="2C31156A" w:rsidR="00D223A5" w:rsidRPr="00C74611" w:rsidRDefault="00322005" w:rsidP="00322005">
      <w:pPr>
        <w:pStyle w:val="Rubrik"/>
        <w:rPr>
          <w:rFonts w:cstheme="majorHAnsi"/>
          <w:szCs w:val="26"/>
        </w:rPr>
      </w:pPr>
      <w:r w:rsidRPr="00C74611">
        <w:rPr>
          <w:rFonts w:cstheme="majorHAnsi"/>
          <w:szCs w:val="26"/>
        </w:rPr>
        <w:t>handelsöverenskommelser</w:t>
      </w:r>
      <w:r w:rsidR="00B803F6" w:rsidRPr="00C74611">
        <w:rPr>
          <w:rFonts w:cstheme="majorHAnsi"/>
          <w:szCs w:val="26"/>
        </w:rPr>
        <w:t xml:space="preserve"> </w:t>
      </w:r>
    </w:p>
    <w:p w14:paraId="20C8CAFC" w14:textId="08197CF3" w:rsidR="00C932CA" w:rsidRPr="00C74611" w:rsidRDefault="00F32958" w:rsidP="00C74611">
      <w:pPr>
        <w:autoSpaceDE w:val="0"/>
        <w:autoSpaceDN w:val="0"/>
        <w:adjustRightInd w:val="0"/>
        <w:spacing w:after="0"/>
        <w:rPr>
          <w:rFonts w:cs="TimesNewRomanPSMT"/>
        </w:rPr>
      </w:pPr>
      <w:r w:rsidRPr="00C74611">
        <w:rPr>
          <w:rFonts w:cs="TimesNewRomanPSMT"/>
        </w:rPr>
        <w:t>Ma</w:t>
      </w:r>
      <w:r w:rsidR="00322005" w:rsidRPr="00C74611">
        <w:rPr>
          <w:rFonts w:cs="TimesNewRomanPSMT"/>
        </w:rPr>
        <w:t>ts Nordberg</w:t>
      </w:r>
      <w:r w:rsidRPr="00C74611">
        <w:rPr>
          <w:rFonts w:cs="TimesNewRomanPSMT"/>
        </w:rPr>
        <w:t xml:space="preserve"> har frågat mi</w:t>
      </w:r>
      <w:r w:rsidR="000F6B41" w:rsidRPr="00C74611">
        <w:rPr>
          <w:rFonts w:cs="TimesNewRomanPSMT"/>
        </w:rPr>
        <w:t xml:space="preserve">g </w:t>
      </w:r>
      <w:r w:rsidR="00322005" w:rsidRPr="00C74611">
        <w:rPr>
          <w:rFonts w:cs="TimesNewRomanPSMT"/>
        </w:rPr>
        <w:t>hur jag samverkar med finansmarknadsmi</w:t>
      </w:r>
      <w:r w:rsidR="00A36781" w:rsidRPr="00C74611">
        <w:rPr>
          <w:rFonts w:cs="TimesNewRomanPSMT"/>
        </w:rPr>
        <w:t>nistern</w:t>
      </w:r>
      <w:r w:rsidR="00322005" w:rsidRPr="00C74611">
        <w:rPr>
          <w:rFonts w:cs="TimesNewRomanPSMT"/>
        </w:rPr>
        <w:t xml:space="preserve"> v</w:t>
      </w:r>
      <w:r w:rsidR="008C3648" w:rsidRPr="00C74611">
        <w:rPr>
          <w:rFonts w:cs="TimesNewRomanPSMT"/>
        </w:rPr>
        <w:t>ad gäller</w:t>
      </w:r>
      <w:r w:rsidR="00322005" w:rsidRPr="00C74611">
        <w:rPr>
          <w:rFonts w:cs="TimesNewRomanPSMT"/>
        </w:rPr>
        <w:t xml:space="preserve"> verksamheter </w:t>
      </w:r>
      <w:r w:rsidR="008C3648" w:rsidRPr="00C74611">
        <w:rPr>
          <w:rFonts w:cs="TimesNewRomanPSMT"/>
        </w:rPr>
        <w:t xml:space="preserve">som </w:t>
      </w:r>
      <w:r w:rsidR="00322005" w:rsidRPr="00C74611">
        <w:rPr>
          <w:rFonts w:cs="TimesNewRomanPSMT"/>
        </w:rPr>
        <w:t>skogsskötsel och</w:t>
      </w:r>
      <w:r w:rsidR="007F4B96" w:rsidRPr="00C74611">
        <w:rPr>
          <w:rFonts w:cs="TimesNewRomanPSMT"/>
        </w:rPr>
        <w:t xml:space="preserve"> </w:t>
      </w:r>
      <w:r w:rsidR="00322005" w:rsidRPr="00C74611">
        <w:rPr>
          <w:rFonts w:cs="TimesNewRomanPSMT"/>
        </w:rPr>
        <w:t>skogsindustri, svensk vattenkraft och svenska biobränslen, så att de bedöms positivt såväl av WTO och EU som av andra internationella</w:t>
      </w:r>
      <w:r w:rsidR="007F4B96" w:rsidRPr="00C74611">
        <w:rPr>
          <w:rFonts w:cs="TimesNewRomanPSMT"/>
        </w:rPr>
        <w:t xml:space="preserve"> </w:t>
      </w:r>
      <w:r w:rsidR="00322005" w:rsidRPr="00C74611">
        <w:rPr>
          <w:rFonts w:cs="TimesNewRomanPSMT"/>
        </w:rPr>
        <w:t>handelsöverenskommelser, så att Sveriges potential att fungera som</w:t>
      </w:r>
      <w:r w:rsidR="007F4B96" w:rsidRPr="00C74611">
        <w:rPr>
          <w:rFonts w:cs="TimesNewRomanPSMT"/>
        </w:rPr>
        <w:t xml:space="preserve"> </w:t>
      </w:r>
      <w:r w:rsidR="00322005" w:rsidRPr="00C74611">
        <w:rPr>
          <w:rFonts w:cs="TimesNewRomanPSMT"/>
        </w:rPr>
        <w:t>föregångsland beträffande storskalig industriproduktion med låga nettoutsläpp</w:t>
      </w:r>
      <w:r w:rsidR="00E51D9F" w:rsidRPr="00C74611">
        <w:rPr>
          <w:rFonts w:cs="TimesNewRomanPSMT"/>
        </w:rPr>
        <w:t xml:space="preserve"> </w:t>
      </w:r>
      <w:r w:rsidR="00322005" w:rsidRPr="00C74611">
        <w:rPr>
          <w:rFonts w:cs="TimesNewRomanPSMT"/>
        </w:rPr>
        <w:t>av koldioxid kan förverkligas</w:t>
      </w:r>
      <w:r w:rsidR="00C74611">
        <w:rPr>
          <w:rFonts w:cs="TimesNewRomanPSMT"/>
        </w:rPr>
        <w:t>.</w:t>
      </w:r>
    </w:p>
    <w:p w14:paraId="2AA8E456" w14:textId="2C4C8F82" w:rsidR="008272C1" w:rsidRPr="00C74611" w:rsidRDefault="008272C1" w:rsidP="00C74611">
      <w:pPr>
        <w:autoSpaceDE w:val="0"/>
        <w:autoSpaceDN w:val="0"/>
        <w:adjustRightInd w:val="0"/>
        <w:spacing w:after="0"/>
        <w:rPr>
          <w:rFonts w:cs="TimesNewRomanPSMT"/>
        </w:rPr>
      </w:pPr>
    </w:p>
    <w:p w14:paraId="354EDC3E" w14:textId="47424D24" w:rsidR="00FE0391" w:rsidRPr="00C74611" w:rsidRDefault="008272C1" w:rsidP="00C74611">
      <w:pPr>
        <w:autoSpaceDE w:val="0"/>
        <w:autoSpaceDN w:val="0"/>
        <w:adjustRightInd w:val="0"/>
        <w:spacing w:after="0"/>
        <w:rPr>
          <w:rFonts w:cs="TimesNewRomanPSMT"/>
        </w:rPr>
      </w:pPr>
      <w:r w:rsidRPr="00C74611">
        <w:rPr>
          <w:rFonts w:cs="TimesNewRomanPSMT"/>
        </w:rPr>
        <w:t>Sverige har sedan länge verkat för att WTO ska liber</w:t>
      </w:r>
      <w:r w:rsidR="007F4B96" w:rsidRPr="00C74611">
        <w:rPr>
          <w:rFonts w:cs="TimesNewRomanPSMT"/>
        </w:rPr>
        <w:t>a</w:t>
      </w:r>
      <w:r w:rsidRPr="00C74611">
        <w:rPr>
          <w:rFonts w:cs="TimesNewRomanPSMT"/>
        </w:rPr>
        <w:t xml:space="preserve">lisera handeln </w:t>
      </w:r>
      <w:r w:rsidR="007F4B96" w:rsidRPr="00C74611">
        <w:rPr>
          <w:rFonts w:cs="TimesNewRomanPSMT"/>
        </w:rPr>
        <w:t>med</w:t>
      </w:r>
      <w:r w:rsidRPr="00C74611">
        <w:rPr>
          <w:rFonts w:cs="TimesNewRomanPSMT"/>
        </w:rPr>
        <w:t xml:space="preserve"> klimatvänliga v</w:t>
      </w:r>
      <w:r w:rsidR="007F4B96" w:rsidRPr="00C74611">
        <w:rPr>
          <w:rFonts w:cs="TimesNewRomanPSMT"/>
        </w:rPr>
        <w:t>a</w:t>
      </w:r>
      <w:r w:rsidRPr="00C74611">
        <w:rPr>
          <w:rFonts w:cs="TimesNewRomanPSMT"/>
        </w:rPr>
        <w:t>ror och tjänster och arbeta för en mer h</w:t>
      </w:r>
      <w:r w:rsidR="007F4B96" w:rsidRPr="00C74611">
        <w:rPr>
          <w:rFonts w:cs="TimesNewRomanPSMT"/>
        </w:rPr>
        <w:t>å</w:t>
      </w:r>
      <w:r w:rsidRPr="00C74611">
        <w:rPr>
          <w:rFonts w:cs="TimesNewRomanPSMT"/>
        </w:rPr>
        <w:t>llbar handel för att underlätta den gröna omställningen. EU</w:t>
      </w:r>
      <w:r w:rsidR="007F4B96" w:rsidRPr="00C74611">
        <w:rPr>
          <w:rFonts w:cs="TimesNewRomanPSMT"/>
        </w:rPr>
        <w:t>:</w:t>
      </w:r>
      <w:r w:rsidRPr="00C74611">
        <w:rPr>
          <w:rFonts w:cs="TimesNewRomanPSMT"/>
        </w:rPr>
        <w:t>s meddelande om den handelspol</w:t>
      </w:r>
      <w:r w:rsidR="007F4B96" w:rsidRPr="00C74611">
        <w:rPr>
          <w:rFonts w:cs="TimesNewRomanPSMT"/>
        </w:rPr>
        <w:t>i</w:t>
      </w:r>
      <w:r w:rsidRPr="00C74611">
        <w:rPr>
          <w:rFonts w:cs="TimesNewRomanPSMT"/>
        </w:rPr>
        <w:t>tiska översynen som publicerades den 18 februari har ta</w:t>
      </w:r>
      <w:r w:rsidR="007F4B96" w:rsidRPr="00C74611">
        <w:rPr>
          <w:rFonts w:cs="TimesNewRomanPSMT"/>
        </w:rPr>
        <w:t>git</w:t>
      </w:r>
      <w:r w:rsidRPr="00C74611">
        <w:rPr>
          <w:rFonts w:cs="TimesNewRomanPSMT"/>
        </w:rPr>
        <w:t xml:space="preserve"> fast</w:t>
      </w:r>
      <w:r w:rsidR="007F4B96" w:rsidRPr="00C74611">
        <w:rPr>
          <w:rFonts w:cs="TimesNewRomanPSMT"/>
        </w:rPr>
        <w:t>a</w:t>
      </w:r>
      <w:r w:rsidRPr="00C74611">
        <w:rPr>
          <w:rFonts w:cs="TimesNewRomanPSMT"/>
        </w:rPr>
        <w:t xml:space="preserve"> på de s</w:t>
      </w:r>
      <w:r w:rsidR="007F4B96" w:rsidRPr="00C74611">
        <w:rPr>
          <w:rFonts w:cs="TimesNewRomanPSMT"/>
        </w:rPr>
        <w:t>v</w:t>
      </w:r>
      <w:r w:rsidRPr="00C74611">
        <w:rPr>
          <w:rFonts w:cs="TimesNewRomanPSMT"/>
        </w:rPr>
        <w:t>enska prio</w:t>
      </w:r>
      <w:r w:rsidR="007F4B96" w:rsidRPr="00C74611">
        <w:rPr>
          <w:rFonts w:cs="TimesNewRomanPSMT"/>
        </w:rPr>
        <w:t>r</w:t>
      </w:r>
      <w:r w:rsidRPr="00C74611">
        <w:rPr>
          <w:rFonts w:cs="TimesNewRomanPSMT"/>
        </w:rPr>
        <w:t xml:space="preserve">iteringarna och har </w:t>
      </w:r>
      <w:r w:rsidR="007F4B96" w:rsidRPr="00C74611">
        <w:rPr>
          <w:rFonts w:cs="TimesNewRomanPSMT"/>
        </w:rPr>
        <w:t xml:space="preserve">ett </w:t>
      </w:r>
      <w:r w:rsidRPr="00C74611">
        <w:rPr>
          <w:rFonts w:cs="TimesNewRomanPSMT"/>
        </w:rPr>
        <w:t>ökat fokus på hållbarhet. Inom WTO har också bild</w:t>
      </w:r>
      <w:r w:rsidR="007F4B96" w:rsidRPr="00C74611">
        <w:rPr>
          <w:rFonts w:cs="TimesNewRomanPSMT"/>
        </w:rPr>
        <w:t>a</w:t>
      </w:r>
      <w:r w:rsidRPr="00C74611">
        <w:rPr>
          <w:rFonts w:cs="TimesNewRomanPSMT"/>
        </w:rPr>
        <w:t>t</w:t>
      </w:r>
      <w:r w:rsidR="007F4B96" w:rsidRPr="00C74611">
        <w:rPr>
          <w:rFonts w:cs="TimesNewRomanPSMT"/>
        </w:rPr>
        <w:t>s</w:t>
      </w:r>
      <w:r w:rsidRPr="00C74611">
        <w:rPr>
          <w:rFonts w:cs="TimesNewRomanPSMT"/>
        </w:rPr>
        <w:t xml:space="preserve"> en grupp </w:t>
      </w:r>
      <w:r w:rsidR="007F4B96" w:rsidRPr="00C74611">
        <w:rPr>
          <w:rFonts w:cs="TimesNewRomanPSMT"/>
        </w:rPr>
        <w:t>av</w:t>
      </w:r>
      <w:r w:rsidRPr="00C74611">
        <w:rPr>
          <w:rFonts w:cs="TimesNewRomanPSMT"/>
        </w:rPr>
        <w:t xml:space="preserve"> 50 länder i vilk</w:t>
      </w:r>
      <w:r w:rsidR="007F4B96" w:rsidRPr="00C74611">
        <w:rPr>
          <w:rFonts w:cs="TimesNewRomanPSMT"/>
        </w:rPr>
        <w:t xml:space="preserve">en </w:t>
      </w:r>
      <w:r w:rsidRPr="00C74611">
        <w:rPr>
          <w:rFonts w:cs="TimesNewRomanPSMT"/>
        </w:rPr>
        <w:t xml:space="preserve">EU </w:t>
      </w:r>
      <w:r w:rsidR="007F4B96" w:rsidRPr="00C74611">
        <w:rPr>
          <w:rFonts w:cs="TimesNewRomanPSMT"/>
        </w:rPr>
        <w:t xml:space="preserve">ingår </w:t>
      </w:r>
      <w:r w:rsidRPr="00C74611">
        <w:rPr>
          <w:rFonts w:cs="TimesNewRomanPSMT"/>
        </w:rPr>
        <w:t xml:space="preserve">som kommer att </w:t>
      </w:r>
      <w:r w:rsidR="007F4B96" w:rsidRPr="00C74611">
        <w:rPr>
          <w:rFonts w:cs="TimesNewRomanPSMT"/>
        </w:rPr>
        <w:t xml:space="preserve">verka för </w:t>
      </w:r>
      <w:r w:rsidRPr="00C74611">
        <w:rPr>
          <w:rFonts w:cs="TimesNewRomanPSMT"/>
        </w:rPr>
        <w:t>ökat fok</w:t>
      </w:r>
      <w:r w:rsidR="007F4B96" w:rsidRPr="00C74611">
        <w:rPr>
          <w:rFonts w:cs="TimesNewRomanPSMT"/>
        </w:rPr>
        <w:t>us</w:t>
      </w:r>
      <w:r w:rsidRPr="00C74611">
        <w:rPr>
          <w:rFonts w:cs="TimesNewRomanPSMT"/>
        </w:rPr>
        <w:t xml:space="preserve"> på hållbarhet. </w:t>
      </w:r>
      <w:r w:rsidR="007F4B96" w:rsidRPr="00C74611">
        <w:rPr>
          <w:rFonts w:cs="TimesNewRomanPSMT"/>
        </w:rPr>
        <w:t>För svensk industri som ligger i framkant vad gäller klimatsmarta lösningar är detta en positiv utveckling.</w:t>
      </w:r>
    </w:p>
    <w:p w14:paraId="0F7D28DD" w14:textId="77777777" w:rsidR="00F50B2A" w:rsidRPr="00C74611" w:rsidRDefault="00F50B2A" w:rsidP="00C74611">
      <w:pPr>
        <w:pStyle w:val="Brdtextutanavstnd"/>
      </w:pPr>
    </w:p>
    <w:p w14:paraId="359E8D09" w14:textId="7EEBCED1" w:rsidR="00E115EC" w:rsidRPr="00C74611" w:rsidRDefault="00EB24C1" w:rsidP="00C74611">
      <w:pPr>
        <w:autoSpaceDE w:val="0"/>
        <w:autoSpaceDN w:val="0"/>
        <w:adjustRightInd w:val="0"/>
        <w:spacing w:after="0"/>
        <w:rPr>
          <w:rFonts w:cs="TimesNewRomanPSMT"/>
        </w:rPr>
      </w:pPr>
      <w:r w:rsidRPr="00C74611">
        <w:rPr>
          <w:rFonts w:cs="TimesNewRomanPSMT"/>
        </w:rPr>
        <w:t>Beträffande taxonomin tog r</w:t>
      </w:r>
      <w:r w:rsidR="0080715B" w:rsidRPr="00C74611">
        <w:rPr>
          <w:rFonts w:cs="TimesNewRomanPSMT"/>
        </w:rPr>
        <w:t>egeringen</w:t>
      </w:r>
      <w:r w:rsidR="00FF0797" w:rsidRPr="00C74611">
        <w:rPr>
          <w:rFonts w:cs="TimesNewRomanPSMT"/>
        </w:rPr>
        <w:t xml:space="preserve"> en aktiv roll i förhandlingarna om taxonomiförordningen och fortsätter att agera aktivt för svenska intressen när kommissionen nu arbetar med att ta fram en första delegerad akt till förordningen. Regeringen har direkta kontakter med kommissionen liksom andra medlemsstater</w:t>
      </w:r>
      <w:r w:rsidR="007948DD" w:rsidRPr="00C74611">
        <w:rPr>
          <w:rFonts w:cs="TimesNewRomanPSMT"/>
        </w:rPr>
        <w:t>,</w:t>
      </w:r>
      <w:r w:rsidR="00FF0797" w:rsidRPr="00C74611">
        <w:rPr>
          <w:rFonts w:cs="TimesNewRomanPSMT"/>
        </w:rPr>
        <w:t xml:space="preserve"> och </w:t>
      </w:r>
      <w:r w:rsidR="00FB5CE0" w:rsidRPr="00C74611">
        <w:rPr>
          <w:rFonts w:cs="TimesNewRomanPSMT"/>
        </w:rPr>
        <w:t xml:space="preserve">har </w:t>
      </w:r>
      <w:r w:rsidR="00FF0797" w:rsidRPr="00C74611">
        <w:rPr>
          <w:rFonts w:cs="TimesNewRomanPSMT"/>
        </w:rPr>
        <w:t>även deltagit i kommissionens konsultation om utkastet till</w:t>
      </w:r>
      <w:r w:rsidR="00BE720B" w:rsidRPr="00C74611">
        <w:rPr>
          <w:rFonts w:cs="TimesNewRomanPSMT"/>
        </w:rPr>
        <w:t xml:space="preserve"> </w:t>
      </w:r>
      <w:r w:rsidR="00FF0797" w:rsidRPr="00C74611">
        <w:rPr>
          <w:rFonts w:cs="TimesNewRomanPSMT"/>
        </w:rPr>
        <w:t xml:space="preserve">delegerad akt. </w:t>
      </w:r>
      <w:bookmarkStart w:id="1" w:name="_Hlk57629409"/>
      <w:r w:rsidR="00E115EC" w:rsidRPr="00C74611">
        <w:rPr>
          <w:rFonts w:cs="TimesNewRomanPSMT"/>
        </w:rPr>
        <w:br/>
      </w:r>
    </w:p>
    <w:bookmarkEnd w:id="1"/>
    <w:p w14:paraId="314FA745" w14:textId="48A8CF59" w:rsidR="0091609C" w:rsidRPr="00C74611" w:rsidRDefault="00FF0797" w:rsidP="00C74611">
      <w:pPr>
        <w:autoSpaceDE w:val="0"/>
        <w:autoSpaceDN w:val="0"/>
        <w:adjustRightInd w:val="0"/>
        <w:spacing w:after="0"/>
        <w:rPr>
          <w:rFonts w:cs="TimesNewRomanPSMT"/>
        </w:rPr>
      </w:pPr>
      <w:r w:rsidRPr="00C74611">
        <w:rPr>
          <w:rFonts w:cs="TimesNewRomanPSMT"/>
        </w:rPr>
        <w:lastRenderedPageBreak/>
        <w:t xml:space="preserve">De ståndpunkter som regeringen driver har stämts av med riksdagen och hanteringen av skog, vattenkraft och bioenergi i taxonomin är högt prioriterade frågor. Regeringen har påtalat väsentliga brister i utkastet till delegerad akt </w:t>
      </w:r>
      <w:r w:rsidR="00667005" w:rsidRPr="00C74611">
        <w:rPr>
          <w:rFonts w:cs="TimesNewRomanPSMT"/>
        </w:rPr>
        <w:t>på de här områdena</w:t>
      </w:r>
      <w:r w:rsidRPr="00C74611">
        <w:rPr>
          <w:rFonts w:cs="TimesNewRomanPSMT"/>
        </w:rPr>
        <w:t xml:space="preserve">. </w:t>
      </w:r>
      <w:r w:rsidR="0091609C" w:rsidRPr="00C74611">
        <w:t xml:space="preserve">Om kommissionen gör andra tolkningar än vad medlemsstaterna avsåg med taxonomiförordningen, till exempel om taxonomin riskerar att vara kontraproduktiv i arbetet med att ställa om samhället mot en hållbar utveckling, så kommer regeringen att agera. </w:t>
      </w:r>
    </w:p>
    <w:p w14:paraId="6B6BBD86" w14:textId="77777777" w:rsidR="00F50B2A" w:rsidRPr="00C74611" w:rsidRDefault="00F50B2A" w:rsidP="00C74611">
      <w:pPr>
        <w:autoSpaceDE w:val="0"/>
        <w:autoSpaceDN w:val="0"/>
        <w:adjustRightInd w:val="0"/>
        <w:spacing w:after="0"/>
        <w:rPr>
          <w:rFonts w:cs="TimesNewRomanPSMT"/>
        </w:rPr>
      </w:pPr>
    </w:p>
    <w:p w14:paraId="0E4D4C0D" w14:textId="612FF9D5" w:rsidR="00AE23BE" w:rsidRPr="00C74611" w:rsidRDefault="0014586B" w:rsidP="00C74611">
      <w:pPr>
        <w:autoSpaceDE w:val="0"/>
        <w:autoSpaceDN w:val="0"/>
        <w:adjustRightInd w:val="0"/>
        <w:spacing w:after="0"/>
        <w:rPr>
          <w:rFonts w:cs="TimesNewRomanPSMT"/>
        </w:rPr>
      </w:pPr>
      <w:r w:rsidRPr="00C74611">
        <w:rPr>
          <w:rFonts w:cs="TimesNewRomanPSMT"/>
        </w:rPr>
        <w:t>Som utrikeshandel</w:t>
      </w:r>
      <w:r w:rsidR="00AE23BE" w:rsidRPr="00C74611">
        <w:rPr>
          <w:rFonts w:cs="TimesNewRomanPSMT"/>
        </w:rPr>
        <w:t xml:space="preserve">sminister kommer jag fortsatt verka för en hållbar handel som </w:t>
      </w:r>
      <w:r w:rsidR="0005569D" w:rsidRPr="00C74611">
        <w:rPr>
          <w:rFonts w:cs="TimesNewRomanPSMT"/>
        </w:rPr>
        <w:t>värnar</w:t>
      </w:r>
      <w:r w:rsidR="00AE23BE" w:rsidRPr="00C74611">
        <w:rPr>
          <w:rFonts w:cs="TimesNewRomanPSMT"/>
        </w:rPr>
        <w:t xml:space="preserve"> svenska intressen.</w:t>
      </w:r>
    </w:p>
    <w:p w14:paraId="089053EC" w14:textId="23F0471F" w:rsidR="0014586B" w:rsidRPr="00C74611" w:rsidRDefault="0014586B" w:rsidP="00C74611">
      <w:pPr>
        <w:autoSpaceDE w:val="0"/>
        <w:autoSpaceDN w:val="0"/>
        <w:adjustRightInd w:val="0"/>
        <w:spacing w:after="0"/>
        <w:rPr>
          <w:rFonts w:cs="TimesNewRomanPSMT"/>
        </w:rPr>
      </w:pPr>
    </w:p>
    <w:p w14:paraId="229CDD02" w14:textId="2C22AE14" w:rsidR="0014586B" w:rsidRPr="00C74611" w:rsidRDefault="0014586B" w:rsidP="00C74611">
      <w:pPr>
        <w:autoSpaceDE w:val="0"/>
        <w:autoSpaceDN w:val="0"/>
        <w:adjustRightInd w:val="0"/>
        <w:spacing w:after="0"/>
        <w:rPr>
          <w:rFonts w:cs="TimesNewRomanPSMT"/>
        </w:rPr>
      </w:pPr>
      <w:r w:rsidRPr="00C74611">
        <w:rPr>
          <w:rFonts w:cs="TimesNewRomanPSMT"/>
        </w:rPr>
        <w:t>Stockholm den 24 februari 2021</w:t>
      </w:r>
    </w:p>
    <w:p w14:paraId="497CF674" w14:textId="5A079B07" w:rsidR="0014586B" w:rsidRPr="00C74611" w:rsidRDefault="0014586B" w:rsidP="00C74611">
      <w:pPr>
        <w:autoSpaceDE w:val="0"/>
        <w:autoSpaceDN w:val="0"/>
        <w:adjustRightInd w:val="0"/>
        <w:spacing w:after="0"/>
        <w:rPr>
          <w:rFonts w:cs="TimesNewRomanPSMT"/>
        </w:rPr>
      </w:pPr>
    </w:p>
    <w:p w14:paraId="70D3420B" w14:textId="73998C6A" w:rsidR="0014586B" w:rsidRPr="00C74611" w:rsidRDefault="0014586B" w:rsidP="00C74611">
      <w:pPr>
        <w:autoSpaceDE w:val="0"/>
        <w:autoSpaceDN w:val="0"/>
        <w:adjustRightInd w:val="0"/>
        <w:spacing w:after="0"/>
        <w:rPr>
          <w:rFonts w:cs="TimesNewRomanPSMT"/>
        </w:rPr>
      </w:pPr>
    </w:p>
    <w:p w14:paraId="64ACB86A" w14:textId="325D08B8" w:rsidR="0014586B" w:rsidRPr="00C74611" w:rsidRDefault="0014586B" w:rsidP="00C74611">
      <w:pPr>
        <w:autoSpaceDE w:val="0"/>
        <w:autoSpaceDN w:val="0"/>
        <w:adjustRightInd w:val="0"/>
        <w:spacing w:after="0"/>
        <w:rPr>
          <w:rFonts w:cs="TimesNewRomanPSMT"/>
        </w:rPr>
      </w:pPr>
      <w:r w:rsidRPr="00C74611">
        <w:rPr>
          <w:rFonts w:cs="TimesNewRomanPSMT"/>
        </w:rPr>
        <w:t>Anna Hallberg</w:t>
      </w:r>
    </w:p>
    <w:p w14:paraId="0C6C6D16" w14:textId="77777777" w:rsidR="00880F4C" w:rsidRPr="00C74611" w:rsidRDefault="00880F4C" w:rsidP="00C74611">
      <w:pPr>
        <w:autoSpaceDE w:val="0"/>
        <w:autoSpaceDN w:val="0"/>
        <w:adjustRightInd w:val="0"/>
        <w:spacing w:after="0"/>
        <w:rPr>
          <w:rFonts w:cs="TimesNewRomanPSMT"/>
        </w:rPr>
      </w:pPr>
    </w:p>
    <w:p w14:paraId="1A0FB26F" w14:textId="77777777" w:rsidR="00B803F6" w:rsidRPr="00C74611" w:rsidRDefault="00B803F6" w:rsidP="00C74611">
      <w:pPr>
        <w:autoSpaceDE w:val="0"/>
        <w:autoSpaceDN w:val="0"/>
        <w:adjustRightInd w:val="0"/>
        <w:spacing w:after="0"/>
        <w:rPr>
          <w:rFonts w:cs="TimesNewRomanPSMT"/>
        </w:rPr>
      </w:pPr>
    </w:p>
    <w:p w14:paraId="2979154B" w14:textId="4BAC06A6" w:rsidR="00B803F6" w:rsidRPr="00C74611" w:rsidRDefault="00B803F6" w:rsidP="00C74611">
      <w:pPr>
        <w:autoSpaceDE w:val="0"/>
        <w:autoSpaceDN w:val="0"/>
        <w:adjustRightInd w:val="0"/>
        <w:spacing w:after="0"/>
        <w:rPr>
          <w:rFonts w:cs="TimesNewRomanPSMT"/>
        </w:rPr>
      </w:pPr>
    </w:p>
    <w:p w14:paraId="2187E081" w14:textId="74BC724D" w:rsidR="00D36718" w:rsidRPr="00C74611" w:rsidRDefault="00D36718" w:rsidP="00C74611">
      <w:pPr>
        <w:autoSpaceDE w:val="0"/>
        <w:autoSpaceDN w:val="0"/>
        <w:adjustRightInd w:val="0"/>
        <w:spacing w:after="0"/>
        <w:rPr>
          <w:rFonts w:cs="TimesNewRomanPSMT"/>
        </w:rPr>
      </w:pPr>
    </w:p>
    <w:p w14:paraId="7C79F213" w14:textId="6D48B7B7" w:rsidR="00D36718" w:rsidRPr="00C74611" w:rsidRDefault="00D36718" w:rsidP="00C74611">
      <w:pPr>
        <w:autoSpaceDE w:val="0"/>
        <w:autoSpaceDN w:val="0"/>
        <w:adjustRightInd w:val="0"/>
        <w:spacing w:after="0"/>
        <w:rPr>
          <w:rFonts w:cs="TimesNewRomanPSMT"/>
        </w:rPr>
      </w:pPr>
    </w:p>
    <w:p w14:paraId="19BCC837" w14:textId="7A59ACA2" w:rsidR="00D36718" w:rsidRPr="00C74611" w:rsidRDefault="00D36718" w:rsidP="00C74611">
      <w:pPr>
        <w:autoSpaceDE w:val="0"/>
        <w:autoSpaceDN w:val="0"/>
        <w:adjustRightInd w:val="0"/>
        <w:spacing w:after="0"/>
        <w:rPr>
          <w:rFonts w:cs="TimesNewRomanPSMT"/>
        </w:rPr>
      </w:pPr>
    </w:p>
    <w:p w14:paraId="5D40CE11" w14:textId="1A2E4EE6" w:rsidR="00D36718" w:rsidRPr="00C74611" w:rsidRDefault="00D36718" w:rsidP="00C74611">
      <w:pPr>
        <w:autoSpaceDE w:val="0"/>
        <w:autoSpaceDN w:val="0"/>
        <w:adjustRightInd w:val="0"/>
        <w:spacing w:after="0"/>
        <w:rPr>
          <w:rFonts w:cs="TimesNewRomanPSMT"/>
        </w:rPr>
      </w:pPr>
    </w:p>
    <w:sectPr w:rsidR="00D36718" w:rsidRPr="00C7461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522A" w14:textId="77777777" w:rsidR="00745F5A" w:rsidRDefault="00745F5A" w:rsidP="00A87A54">
      <w:pPr>
        <w:spacing w:after="0" w:line="240" w:lineRule="auto"/>
      </w:pPr>
      <w:r>
        <w:separator/>
      </w:r>
    </w:p>
  </w:endnote>
  <w:endnote w:type="continuationSeparator" w:id="0">
    <w:p w14:paraId="48C928B9" w14:textId="77777777" w:rsidR="00745F5A" w:rsidRDefault="00745F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D9EEEC" w14:textId="77777777" w:rsidTr="006A26EC">
      <w:trPr>
        <w:trHeight w:val="227"/>
        <w:jc w:val="right"/>
      </w:trPr>
      <w:tc>
        <w:tcPr>
          <w:tcW w:w="708" w:type="dxa"/>
          <w:vAlign w:val="bottom"/>
        </w:tcPr>
        <w:p w14:paraId="3D7501F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9CF255" w14:textId="77777777" w:rsidTr="006A26EC">
      <w:trPr>
        <w:trHeight w:val="850"/>
        <w:jc w:val="right"/>
      </w:trPr>
      <w:tc>
        <w:tcPr>
          <w:tcW w:w="708" w:type="dxa"/>
          <w:vAlign w:val="bottom"/>
        </w:tcPr>
        <w:p w14:paraId="5FAFAD6C" w14:textId="77777777" w:rsidR="005606BC" w:rsidRPr="00347E11" w:rsidRDefault="005606BC" w:rsidP="005606BC">
          <w:pPr>
            <w:pStyle w:val="Sidfot"/>
            <w:spacing w:line="276" w:lineRule="auto"/>
            <w:jc w:val="right"/>
          </w:pPr>
        </w:p>
      </w:tc>
    </w:tr>
  </w:tbl>
  <w:p w14:paraId="2D09888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F459D0" w14:textId="77777777" w:rsidTr="001F4302">
      <w:trPr>
        <w:trHeight w:val="510"/>
      </w:trPr>
      <w:tc>
        <w:tcPr>
          <w:tcW w:w="8525" w:type="dxa"/>
          <w:gridSpan w:val="2"/>
          <w:vAlign w:val="bottom"/>
        </w:tcPr>
        <w:p w14:paraId="20F040D8" w14:textId="77777777" w:rsidR="00347E11" w:rsidRPr="00347E11" w:rsidRDefault="00347E11" w:rsidP="00347E11">
          <w:pPr>
            <w:pStyle w:val="Sidfot"/>
            <w:rPr>
              <w:sz w:val="8"/>
            </w:rPr>
          </w:pPr>
        </w:p>
      </w:tc>
    </w:tr>
    <w:tr w:rsidR="00093408" w:rsidRPr="00EE3C0F" w14:paraId="1EBACA9F" w14:textId="77777777" w:rsidTr="00C26068">
      <w:trPr>
        <w:trHeight w:val="227"/>
      </w:trPr>
      <w:tc>
        <w:tcPr>
          <w:tcW w:w="4074" w:type="dxa"/>
        </w:tcPr>
        <w:p w14:paraId="28265502" w14:textId="77777777" w:rsidR="00347E11" w:rsidRPr="00F53AEA" w:rsidRDefault="00347E11" w:rsidP="00C26068">
          <w:pPr>
            <w:pStyle w:val="Sidfot"/>
            <w:spacing w:line="276" w:lineRule="auto"/>
          </w:pPr>
        </w:p>
      </w:tc>
      <w:tc>
        <w:tcPr>
          <w:tcW w:w="4451" w:type="dxa"/>
        </w:tcPr>
        <w:p w14:paraId="6197FC66" w14:textId="77777777" w:rsidR="00093408" w:rsidRPr="00F53AEA" w:rsidRDefault="00093408" w:rsidP="00F53AEA">
          <w:pPr>
            <w:pStyle w:val="Sidfot"/>
            <w:spacing w:line="276" w:lineRule="auto"/>
          </w:pPr>
        </w:p>
      </w:tc>
    </w:tr>
  </w:tbl>
  <w:p w14:paraId="7EFBE90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6112" w14:textId="77777777" w:rsidR="00745F5A" w:rsidRDefault="00745F5A" w:rsidP="00A87A54">
      <w:pPr>
        <w:spacing w:after="0" w:line="240" w:lineRule="auto"/>
      </w:pPr>
      <w:r>
        <w:separator/>
      </w:r>
    </w:p>
  </w:footnote>
  <w:footnote w:type="continuationSeparator" w:id="0">
    <w:p w14:paraId="02F1F74E" w14:textId="77777777" w:rsidR="00745F5A" w:rsidRDefault="00745F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03F6" w14:paraId="2EEB44FD" w14:textId="77777777" w:rsidTr="00C93EBA">
      <w:trPr>
        <w:trHeight w:val="227"/>
      </w:trPr>
      <w:tc>
        <w:tcPr>
          <w:tcW w:w="5534" w:type="dxa"/>
        </w:tcPr>
        <w:p w14:paraId="243859D8" w14:textId="77777777" w:rsidR="00B803F6" w:rsidRPr="007D73AB" w:rsidRDefault="00B803F6">
          <w:pPr>
            <w:pStyle w:val="Sidhuvud"/>
          </w:pPr>
        </w:p>
      </w:tc>
      <w:tc>
        <w:tcPr>
          <w:tcW w:w="3170" w:type="dxa"/>
          <w:vAlign w:val="bottom"/>
        </w:tcPr>
        <w:p w14:paraId="20DB7E2D" w14:textId="77777777" w:rsidR="00B803F6" w:rsidRPr="007D73AB" w:rsidRDefault="00B803F6" w:rsidP="00340DE0">
          <w:pPr>
            <w:pStyle w:val="Sidhuvud"/>
          </w:pPr>
        </w:p>
      </w:tc>
      <w:tc>
        <w:tcPr>
          <w:tcW w:w="1134" w:type="dxa"/>
        </w:tcPr>
        <w:p w14:paraId="1F843B7F" w14:textId="77777777" w:rsidR="00B803F6" w:rsidRDefault="00B803F6" w:rsidP="005A703A">
          <w:pPr>
            <w:pStyle w:val="Sidhuvud"/>
          </w:pPr>
        </w:p>
      </w:tc>
    </w:tr>
    <w:tr w:rsidR="00B803F6" w14:paraId="63DE62E0" w14:textId="77777777" w:rsidTr="00C93EBA">
      <w:trPr>
        <w:trHeight w:val="1928"/>
      </w:trPr>
      <w:tc>
        <w:tcPr>
          <w:tcW w:w="5534" w:type="dxa"/>
        </w:tcPr>
        <w:p w14:paraId="12C26D30" w14:textId="77777777" w:rsidR="00B803F6" w:rsidRPr="00340DE0" w:rsidRDefault="00B803F6" w:rsidP="00340DE0">
          <w:pPr>
            <w:pStyle w:val="Sidhuvud"/>
          </w:pPr>
          <w:r>
            <w:rPr>
              <w:noProof/>
            </w:rPr>
            <w:drawing>
              <wp:inline distT="0" distB="0" distL="0" distR="0" wp14:anchorId="4CCD9B0B" wp14:editId="06C1DC8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E384A8" w14:textId="77777777" w:rsidR="00B803F6" w:rsidRPr="00710A6C" w:rsidRDefault="00B803F6" w:rsidP="00EE3C0F">
          <w:pPr>
            <w:pStyle w:val="Sidhuvud"/>
            <w:rPr>
              <w:b/>
            </w:rPr>
          </w:pPr>
        </w:p>
        <w:p w14:paraId="7E650009" w14:textId="77777777" w:rsidR="00B803F6" w:rsidRDefault="00B803F6" w:rsidP="00EE3C0F">
          <w:pPr>
            <w:pStyle w:val="Sidhuvud"/>
          </w:pPr>
        </w:p>
        <w:p w14:paraId="03BF65C4" w14:textId="77777777" w:rsidR="00B803F6" w:rsidRDefault="00B803F6" w:rsidP="00EE3C0F">
          <w:pPr>
            <w:pStyle w:val="Sidhuvud"/>
          </w:pPr>
        </w:p>
        <w:p w14:paraId="60AFB37E" w14:textId="77777777" w:rsidR="00B803F6" w:rsidRDefault="00B803F6" w:rsidP="00EE3C0F">
          <w:pPr>
            <w:pStyle w:val="Sidhuvud"/>
          </w:pPr>
        </w:p>
        <w:sdt>
          <w:sdtPr>
            <w:alias w:val="Dnr"/>
            <w:tag w:val="ccRKShow_Dnr"/>
            <w:id w:val="-829283628"/>
            <w:placeholder>
              <w:docPart w:val="FD4D21CDC0B54C86BB79504AE90252E4"/>
            </w:placeholder>
            <w:showingPlcHdr/>
            <w:dataBinding w:prefixMappings="xmlns:ns0='http://lp/documentinfo/RK' " w:xpath="/ns0:DocumentInfo[1]/ns0:BaseInfo[1]/ns0:Dnr[1]" w:storeItemID="{8CB08D8B-0C27-4019-A94D-0DA30B9A6862}"/>
            <w:text/>
          </w:sdtPr>
          <w:sdtEndPr/>
          <w:sdtContent>
            <w:p w14:paraId="4F85D7D1" w14:textId="5719D8F4" w:rsidR="00B803F6" w:rsidRDefault="00DE2FCB" w:rsidP="00EE3C0F">
              <w:pPr>
                <w:pStyle w:val="Sidhuvud"/>
              </w:pPr>
              <w:r>
                <w:rPr>
                  <w:rStyle w:val="Platshllartext"/>
                </w:rPr>
                <w:t xml:space="preserve"> </w:t>
              </w:r>
            </w:p>
          </w:sdtContent>
        </w:sdt>
        <w:sdt>
          <w:sdtPr>
            <w:alias w:val="DocNumber"/>
            <w:tag w:val="DocNumber"/>
            <w:id w:val="1726028884"/>
            <w:placeholder>
              <w:docPart w:val="2AD68A0E3735491896F4E2CBA6FD1D12"/>
            </w:placeholder>
            <w:showingPlcHdr/>
            <w:dataBinding w:prefixMappings="xmlns:ns0='http://lp/documentinfo/RK' " w:xpath="/ns0:DocumentInfo[1]/ns0:BaseInfo[1]/ns0:DocNumber[1]" w:storeItemID="{8CB08D8B-0C27-4019-A94D-0DA30B9A6862}"/>
            <w:text/>
          </w:sdtPr>
          <w:sdtEndPr/>
          <w:sdtContent>
            <w:p w14:paraId="5CB54E1B" w14:textId="77777777" w:rsidR="00B803F6" w:rsidRDefault="00B803F6" w:rsidP="00EE3C0F">
              <w:pPr>
                <w:pStyle w:val="Sidhuvud"/>
              </w:pPr>
              <w:r>
                <w:rPr>
                  <w:rStyle w:val="Platshllartext"/>
                </w:rPr>
                <w:t xml:space="preserve"> </w:t>
              </w:r>
            </w:p>
          </w:sdtContent>
        </w:sdt>
        <w:p w14:paraId="32825234" w14:textId="77777777" w:rsidR="00B803F6" w:rsidRDefault="00B803F6" w:rsidP="00EE3C0F">
          <w:pPr>
            <w:pStyle w:val="Sidhuvud"/>
          </w:pPr>
        </w:p>
      </w:tc>
      <w:tc>
        <w:tcPr>
          <w:tcW w:w="1134" w:type="dxa"/>
        </w:tcPr>
        <w:p w14:paraId="4C985A0D" w14:textId="77777777" w:rsidR="00B803F6" w:rsidRDefault="00B803F6" w:rsidP="0094502D">
          <w:pPr>
            <w:pStyle w:val="Sidhuvud"/>
          </w:pPr>
        </w:p>
        <w:p w14:paraId="0BC3714E" w14:textId="77777777" w:rsidR="00B803F6" w:rsidRPr="0094502D" w:rsidRDefault="00B803F6" w:rsidP="00EC71A6">
          <w:pPr>
            <w:pStyle w:val="Sidhuvud"/>
          </w:pPr>
        </w:p>
      </w:tc>
    </w:tr>
    <w:tr w:rsidR="00B803F6" w14:paraId="103688F9" w14:textId="77777777" w:rsidTr="00C93EBA">
      <w:trPr>
        <w:trHeight w:val="2268"/>
      </w:trPr>
      <w:sdt>
        <w:sdtPr>
          <w:rPr>
            <w:b/>
          </w:rPr>
          <w:alias w:val="SenderText"/>
          <w:tag w:val="ccRKShow_SenderText"/>
          <w:id w:val="1374046025"/>
          <w:placeholder>
            <w:docPart w:val="EEBD5FBCCC674A699331A6BC5B3614CE"/>
          </w:placeholder>
        </w:sdtPr>
        <w:sdtEndPr>
          <w:rPr>
            <w:b w:val="0"/>
          </w:rPr>
        </w:sdtEndPr>
        <w:sdtContent>
          <w:tc>
            <w:tcPr>
              <w:tcW w:w="5534" w:type="dxa"/>
              <w:tcMar>
                <w:right w:w="1134" w:type="dxa"/>
              </w:tcMar>
            </w:tcPr>
            <w:p w14:paraId="65840549" w14:textId="77777777" w:rsidR="00B803F6" w:rsidRPr="00B803F6" w:rsidRDefault="00B803F6" w:rsidP="00340DE0">
              <w:pPr>
                <w:pStyle w:val="Sidhuvud"/>
                <w:rPr>
                  <w:b/>
                </w:rPr>
              </w:pPr>
              <w:r w:rsidRPr="00B803F6">
                <w:rPr>
                  <w:b/>
                </w:rPr>
                <w:t>Utrikesdepartementet</w:t>
              </w:r>
            </w:p>
            <w:p w14:paraId="71F03616" w14:textId="3039B932" w:rsidR="00DE2FCB" w:rsidRDefault="00C74611" w:rsidP="00340DE0">
              <w:pPr>
                <w:pStyle w:val="Sidhuvud"/>
              </w:pPr>
              <w:r>
                <w:t>Statsrådet Hallberg</w:t>
              </w:r>
            </w:p>
            <w:p w14:paraId="7A80B94B" w14:textId="77777777" w:rsidR="00C74611" w:rsidRDefault="00C74611" w:rsidP="00C74611">
              <w:pPr>
                <w:pStyle w:val="Rubrik1"/>
                <w:numPr>
                  <w:ilvl w:val="0"/>
                  <w:numId w:val="0"/>
                </w:numPr>
                <w:shd w:val="clear" w:color="auto" w:fill="FFFFFF"/>
                <w:spacing w:before="0" w:after="0"/>
                <w:outlineLvl w:val="0"/>
                <w:rPr>
                  <w:rFonts w:ascii="Arial" w:eastAsia="Times New Roman" w:hAnsi="Arial" w:cs="Arial"/>
                  <w:spacing w:val="-5"/>
                  <w:kern w:val="36"/>
                  <w:sz w:val="19"/>
                  <w:szCs w:val="19"/>
                  <w:lang w:eastAsia="sv-SE"/>
                </w:rPr>
              </w:pPr>
            </w:p>
            <w:p w14:paraId="14CBC087" w14:textId="4836545D" w:rsidR="00B803F6" w:rsidRPr="00340DE0" w:rsidRDefault="00B803F6" w:rsidP="00FD3B37">
              <w:pPr>
                <w:pStyle w:val="Sidhuvud"/>
              </w:pPr>
            </w:p>
          </w:tc>
        </w:sdtContent>
      </w:sdt>
      <w:sdt>
        <w:sdtPr>
          <w:alias w:val="Recipient"/>
          <w:tag w:val="ccRKShow_Recipient"/>
          <w:id w:val="-28344517"/>
          <w:placeholder>
            <w:docPart w:val="11BFD542CF1B4E99B812F7D86711FE1A"/>
          </w:placeholder>
          <w:dataBinding w:prefixMappings="xmlns:ns0='http://lp/documentinfo/RK' " w:xpath="/ns0:DocumentInfo[1]/ns0:BaseInfo[1]/ns0:Recipient[1]" w:storeItemID="{8CB08D8B-0C27-4019-A94D-0DA30B9A6862}"/>
          <w:text w:multiLine="1"/>
        </w:sdtPr>
        <w:sdtEndPr/>
        <w:sdtContent>
          <w:tc>
            <w:tcPr>
              <w:tcW w:w="3170" w:type="dxa"/>
            </w:tcPr>
            <w:p w14:paraId="67A5A9F2" w14:textId="7F0BA42C" w:rsidR="00B803F6" w:rsidRDefault="00B803F6" w:rsidP="00547B89">
              <w:pPr>
                <w:pStyle w:val="Sidhuvud"/>
              </w:pPr>
              <w:r>
                <w:t>Till riksdagen</w:t>
              </w:r>
              <w:r w:rsidR="00C74611">
                <w:br/>
              </w:r>
              <w:r w:rsidR="00C74611">
                <w:br/>
              </w:r>
              <w:r w:rsidR="00FD3B37">
                <w:br/>
              </w:r>
              <w:r w:rsidR="00FD3B37">
                <w:br/>
              </w:r>
              <w:r w:rsidR="00DE2FCB">
                <w:br/>
              </w:r>
              <w:r w:rsidR="00DE2FCB">
                <w:br/>
              </w:r>
            </w:p>
          </w:tc>
        </w:sdtContent>
      </w:sdt>
      <w:tc>
        <w:tcPr>
          <w:tcW w:w="1134" w:type="dxa"/>
        </w:tcPr>
        <w:p w14:paraId="59759DE0" w14:textId="77777777" w:rsidR="00B803F6" w:rsidRDefault="00B803F6" w:rsidP="003E6020">
          <w:pPr>
            <w:pStyle w:val="Sidhuvud"/>
          </w:pPr>
        </w:p>
      </w:tc>
    </w:tr>
  </w:tbl>
  <w:p w14:paraId="17316F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F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4485"/>
    <w:rsid w:val="0005569D"/>
    <w:rsid w:val="00055875"/>
    <w:rsid w:val="00057FE0"/>
    <w:rsid w:val="000620FD"/>
    <w:rsid w:val="00063DCB"/>
    <w:rsid w:val="000647D2"/>
    <w:rsid w:val="000656A1"/>
    <w:rsid w:val="00066BC9"/>
    <w:rsid w:val="000677D5"/>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822"/>
    <w:rsid w:val="000A13CA"/>
    <w:rsid w:val="000A456A"/>
    <w:rsid w:val="000A5E43"/>
    <w:rsid w:val="000A6C32"/>
    <w:rsid w:val="000B56A9"/>
    <w:rsid w:val="000B6193"/>
    <w:rsid w:val="000B710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0F6B41"/>
    <w:rsid w:val="001005C9"/>
    <w:rsid w:val="00101DE6"/>
    <w:rsid w:val="001055DA"/>
    <w:rsid w:val="00106F29"/>
    <w:rsid w:val="00107C94"/>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86B"/>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214D"/>
    <w:rsid w:val="001B4824"/>
    <w:rsid w:val="001C1C7D"/>
    <w:rsid w:val="001C4566"/>
    <w:rsid w:val="001C4980"/>
    <w:rsid w:val="001C5DC9"/>
    <w:rsid w:val="001C6B85"/>
    <w:rsid w:val="001C71A9"/>
    <w:rsid w:val="001D12FC"/>
    <w:rsid w:val="001D512F"/>
    <w:rsid w:val="001D5BD9"/>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DF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62E"/>
    <w:rsid w:val="002A6820"/>
    <w:rsid w:val="002B00E5"/>
    <w:rsid w:val="002B06A5"/>
    <w:rsid w:val="002B6849"/>
    <w:rsid w:val="002C1D37"/>
    <w:rsid w:val="002C2A30"/>
    <w:rsid w:val="002C4348"/>
    <w:rsid w:val="002C476F"/>
    <w:rsid w:val="002C5B48"/>
    <w:rsid w:val="002D014F"/>
    <w:rsid w:val="002D2647"/>
    <w:rsid w:val="002D4298"/>
    <w:rsid w:val="002D4829"/>
    <w:rsid w:val="002D6541"/>
    <w:rsid w:val="002D6C4D"/>
    <w:rsid w:val="002E150B"/>
    <w:rsid w:val="002E2C89"/>
    <w:rsid w:val="002E3609"/>
    <w:rsid w:val="002E4D3F"/>
    <w:rsid w:val="002E5668"/>
    <w:rsid w:val="002E61A5"/>
    <w:rsid w:val="002F2C05"/>
    <w:rsid w:val="002F3675"/>
    <w:rsid w:val="002F59E0"/>
    <w:rsid w:val="002F66A6"/>
    <w:rsid w:val="00300342"/>
    <w:rsid w:val="003050DB"/>
    <w:rsid w:val="00310561"/>
    <w:rsid w:val="00311D8C"/>
    <w:rsid w:val="0031273D"/>
    <w:rsid w:val="003128E2"/>
    <w:rsid w:val="003153D9"/>
    <w:rsid w:val="00321621"/>
    <w:rsid w:val="00322005"/>
    <w:rsid w:val="00323EF7"/>
    <w:rsid w:val="003240E1"/>
    <w:rsid w:val="0032656D"/>
    <w:rsid w:val="00326C03"/>
    <w:rsid w:val="00327474"/>
    <w:rsid w:val="003277B5"/>
    <w:rsid w:val="003342B4"/>
    <w:rsid w:val="00336CD1"/>
    <w:rsid w:val="003376E7"/>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0386"/>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01B"/>
    <w:rsid w:val="00437459"/>
    <w:rsid w:val="00441D70"/>
    <w:rsid w:val="004425C2"/>
    <w:rsid w:val="004451EF"/>
    <w:rsid w:val="00445604"/>
    <w:rsid w:val="00446BAE"/>
    <w:rsid w:val="004508BA"/>
    <w:rsid w:val="004557F3"/>
    <w:rsid w:val="0045607E"/>
    <w:rsid w:val="00456DC3"/>
    <w:rsid w:val="00463341"/>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A7E35"/>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67D"/>
    <w:rsid w:val="004F6FE2"/>
    <w:rsid w:val="004F79F2"/>
    <w:rsid w:val="005011D9"/>
    <w:rsid w:val="0050238B"/>
    <w:rsid w:val="00505905"/>
    <w:rsid w:val="00511A1B"/>
    <w:rsid w:val="00511A68"/>
    <w:rsid w:val="005121C0"/>
    <w:rsid w:val="00513E7D"/>
    <w:rsid w:val="00514A67"/>
    <w:rsid w:val="00520A46"/>
    <w:rsid w:val="00521192"/>
    <w:rsid w:val="0052127C"/>
    <w:rsid w:val="00525C70"/>
    <w:rsid w:val="00526AEB"/>
    <w:rsid w:val="005302E0"/>
    <w:rsid w:val="00534531"/>
    <w:rsid w:val="00544738"/>
    <w:rsid w:val="005456E4"/>
    <w:rsid w:val="00547B89"/>
    <w:rsid w:val="00551027"/>
    <w:rsid w:val="005568AF"/>
    <w:rsid w:val="00556AF5"/>
    <w:rsid w:val="005606BC"/>
    <w:rsid w:val="00563E73"/>
    <w:rsid w:val="0056426C"/>
    <w:rsid w:val="0056570D"/>
    <w:rsid w:val="00565792"/>
    <w:rsid w:val="00566783"/>
    <w:rsid w:val="00567799"/>
    <w:rsid w:val="005710DE"/>
    <w:rsid w:val="00571A0B"/>
    <w:rsid w:val="00573DFD"/>
    <w:rsid w:val="005747D0"/>
    <w:rsid w:val="005827D5"/>
    <w:rsid w:val="00582918"/>
    <w:rsid w:val="00582D74"/>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66F"/>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5278"/>
    <w:rsid w:val="006273E4"/>
    <w:rsid w:val="00631F82"/>
    <w:rsid w:val="00633B59"/>
    <w:rsid w:val="00634EF4"/>
    <w:rsid w:val="006357D0"/>
    <w:rsid w:val="006358C8"/>
    <w:rsid w:val="006373CC"/>
    <w:rsid w:val="0064133A"/>
    <w:rsid w:val="006416D1"/>
    <w:rsid w:val="00647FD7"/>
    <w:rsid w:val="00650080"/>
    <w:rsid w:val="00651F17"/>
    <w:rsid w:val="0065382D"/>
    <w:rsid w:val="00654B4D"/>
    <w:rsid w:val="0065559D"/>
    <w:rsid w:val="00655A40"/>
    <w:rsid w:val="00660D84"/>
    <w:rsid w:val="0066133A"/>
    <w:rsid w:val="00663196"/>
    <w:rsid w:val="0066378C"/>
    <w:rsid w:val="00663A6F"/>
    <w:rsid w:val="00667005"/>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2934"/>
    <w:rsid w:val="006A4FF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E6E"/>
    <w:rsid w:val="00743E09"/>
    <w:rsid w:val="00744FCC"/>
    <w:rsid w:val="00745F5A"/>
    <w:rsid w:val="00747B9C"/>
    <w:rsid w:val="00750C93"/>
    <w:rsid w:val="00754E24"/>
    <w:rsid w:val="00757B3B"/>
    <w:rsid w:val="007618C5"/>
    <w:rsid w:val="00762E97"/>
    <w:rsid w:val="00764FA6"/>
    <w:rsid w:val="00765294"/>
    <w:rsid w:val="00773075"/>
    <w:rsid w:val="00773F36"/>
    <w:rsid w:val="00775BF6"/>
    <w:rsid w:val="00776254"/>
    <w:rsid w:val="007769FC"/>
    <w:rsid w:val="00777CFF"/>
    <w:rsid w:val="007815BC"/>
    <w:rsid w:val="00782B3F"/>
    <w:rsid w:val="00782E3C"/>
    <w:rsid w:val="00784193"/>
    <w:rsid w:val="00785470"/>
    <w:rsid w:val="007900CC"/>
    <w:rsid w:val="007948DD"/>
    <w:rsid w:val="0079641B"/>
    <w:rsid w:val="00797A90"/>
    <w:rsid w:val="007A1856"/>
    <w:rsid w:val="007A1887"/>
    <w:rsid w:val="007A629C"/>
    <w:rsid w:val="007A6348"/>
    <w:rsid w:val="007B023C"/>
    <w:rsid w:val="007B03CC"/>
    <w:rsid w:val="007B2F08"/>
    <w:rsid w:val="007C44FF"/>
    <w:rsid w:val="007C5234"/>
    <w:rsid w:val="007C6456"/>
    <w:rsid w:val="007C7BDB"/>
    <w:rsid w:val="007D2FF5"/>
    <w:rsid w:val="007D4BCF"/>
    <w:rsid w:val="007D73AB"/>
    <w:rsid w:val="007D790E"/>
    <w:rsid w:val="007E2712"/>
    <w:rsid w:val="007E4A9C"/>
    <w:rsid w:val="007E5516"/>
    <w:rsid w:val="007E7EE2"/>
    <w:rsid w:val="007F06CA"/>
    <w:rsid w:val="007F0DD0"/>
    <w:rsid w:val="007F2DB1"/>
    <w:rsid w:val="007F4B96"/>
    <w:rsid w:val="007F61D0"/>
    <w:rsid w:val="00800A9D"/>
    <w:rsid w:val="0080228F"/>
    <w:rsid w:val="00804C1B"/>
    <w:rsid w:val="0080595A"/>
    <w:rsid w:val="0080608A"/>
    <w:rsid w:val="00807130"/>
    <w:rsid w:val="0080715B"/>
    <w:rsid w:val="008111DC"/>
    <w:rsid w:val="008150A6"/>
    <w:rsid w:val="00815A8F"/>
    <w:rsid w:val="00817098"/>
    <w:rsid w:val="008178E6"/>
    <w:rsid w:val="0082249C"/>
    <w:rsid w:val="00824CCE"/>
    <w:rsid w:val="008272C1"/>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6DE5"/>
    <w:rsid w:val="00880F4C"/>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260"/>
    <w:rsid w:val="008C28A6"/>
    <w:rsid w:val="008C364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200"/>
    <w:rsid w:val="0091053B"/>
    <w:rsid w:val="00912158"/>
    <w:rsid w:val="00912945"/>
    <w:rsid w:val="009144EE"/>
    <w:rsid w:val="00915D4C"/>
    <w:rsid w:val="0091609C"/>
    <w:rsid w:val="009279B2"/>
    <w:rsid w:val="00931793"/>
    <w:rsid w:val="00935814"/>
    <w:rsid w:val="0094502D"/>
    <w:rsid w:val="00946561"/>
    <w:rsid w:val="00946B39"/>
    <w:rsid w:val="00946B83"/>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01E9"/>
    <w:rsid w:val="009C2459"/>
    <w:rsid w:val="009C255A"/>
    <w:rsid w:val="009C2B46"/>
    <w:rsid w:val="009C4448"/>
    <w:rsid w:val="009C610D"/>
    <w:rsid w:val="009D10E5"/>
    <w:rsid w:val="009D43F3"/>
    <w:rsid w:val="009D4E9F"/>
    <w:rsid w:val="009D5D40"/>
    <w:rsid w:val="009D6237"/>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3830"/>
    <w:rsid w:val="00A238F8"/>
    <w:rsid w:val="00A2416A"/>
    <w:rsid w:val="00A30E06"/>
    <w:rsid w:val="00A3270B"/>
    <w:rsid w:val="00A32E9F"/>
    <w:rsid w:val="00A333A9"/>
    <w:rsid w:val="00A36781"/>
    <w:rsid w:val="00A375A4"/>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5FB7"/>
    <w:rsid w:val="00A67276"/>
    <w:rsid w:val="00A67588"/>
    <w:rsid w:val="00A67840"/>
    <w:rsid w:val="00A7164F"/>
    <w:rsid w:val="00A71A9E"/>
    <w:rsid w:val="00A7382D"/>
    <w:rsid w:val="00A743AC"/>
    <w:rsid w:val="00A75AB7"/>
    <w:rsid w:val="00A8483F"/>
    <w:rsid w:val="00A84ECF"/>
    <w:rsid w:val="00A870B0"/>
    <w:rsid w:val="00A8728A"/>
    <w:rsid w:val="00A87A54"/>
    <w:rsid w:val="00AA105C"/>
    <w:rsid w:val="00AA1809"/>
    <w:rsid w:val="00AA1FFE"/>
    <w:rsid w:val="00AA3F2E"/>
    <w:rsid w:val="00AA72F4"/>
    <w:rsid w:val="00AB10E7"/>
    <w:rsid w:val="00AB4D25"/>
    <w:rsid w:val="00AB5033"/>
    <w:rsid w:val="00AB5298"/>
    <w:rsid w:val="00AB5519"/>
    <w:rsid w:val="00AB6039"/>
    <w:rsid w:val="00AB6313"/>
    <w:rsid w:val="00AB71DD"/>
    <w:rsid w:val="00AC15C5"/>
    <w:rsid w:val="00AC1FE2"/>
    <w:rsid w:val="00AD0E75"/>
    <w:rsid w:val="00AE23BE"/>
    <w:rsid w:val="00AE77EB"/>
    <w:rsid w:val="00AE7BD8"/>
    <w:rsid w:val="00AE7D02"/>
    <w:rsid w:val="00AF0BB7"/>
    <w:rsid w:val="00AF0BDE"/>
    <w:rsid w:val="00AF0EDE"/>
    <w:rsid w:val="00AF4788"/>
    <w:rsid w:val="00AF4853"/>
    <w:rsid w:val="00AF53B9"/>
    <w:rsid w:val="00B00702"/>
    <w:rsid w:val="00B0110B"/>
    <w:rsid w:val="00B0234E"/>
    <w:rsid w:val="00B06751"/>
    <w:rsid w:val="00B07931"/>
    <w:rsid w:val="00B12CA9"/>
    <w:rsid w:val="00B13241"/>
    <w:rsid w:val="00B13699"/>
    <w:rsid w:val="00B149E2"/>
    <w:rsid w:val="00B2131A"/>
    <w:rsid w:val="00B2169D"/>
    <w:rsid w:val="00B21CBB"/>
    <w:rsid w:val="00B2606D"/>
    <w:rsid w:val="00B263C0"/>
    <w:rsid w:val="00B316CA"/>
    <w:rsid w:val="00B31BFB"/>
    <w:rsid w:val="00B32C6A"/>
    <w:rsid w:val="00B3528F"/>
    <w:rsid w:val="00B357AB"/>
    <w:rsid w:val="00B41704"/>
    <w:rsid w:val="00B41F72"/>
    <w:rsid w:val="00B44E90"/>
    <w:rsid w:val="00B45324"/>
    <w:rsid w:val="00B47018"/>
    <w:rsid w:val="00B47956"/>
    <w:rsid w:val="00B517E1"/>
    <w:rsid w:val="00B556E8"/>
    <w:rsid w:val="00B55E70"/>
    <w:rsid w:val="00B60238"/>
    <w:rsid w:val="00B640A8"/>
    <w:rsid w:val="00B64947"/>
    <w:rsid w:val="00B64962"/>
    <w:rsid w:val="00B66AC0"/>
    <w:rsid w:val="00B71634"/>
    <w:rsid w:val="00B73091"/>
    <w:rsid w:val="00B75139"/>
    <w:rsid w:val="00B803F6"/>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7208"/>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20B"/>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E7F"/>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611"/>
    <w:rsid w:val="00C76D49"/>
    <w:rsid w:val="00C80AD4"/>
    <w:rsid w:val="00C80B5E"/>
    <w:rsid w:val="00C80C1E"/>
    <w:rsid w:val="00C82055"/>
    <w:rsid w:val="00C8630A"/>
    <w:rsid w:val="00C9061B"/>
    <w:rsid w:val="00C932CA"/>
    <w:rsid w:val="00C93EBA"/>
    <w:rsid w:val="00CA0BD8"/>
    <w:rsid w:val="00CA2FD7"/>
    <w:rsid w:val="00CA491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408"/>
    <w:rsid w:val="00CD09EF"/>
    <w:rsid w:val="00CD12D6"/>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3A5"/>
    <w:rsid w:val="00D249A5"/>
    <w:rsid w:val="00D270FD"/>
    <w:rsid w:val="00D2793F"/>
    <w:rsid w:val="00D279D8"/>
    <w:rsid w:val="00D27C8E"/>
    <w:rsid w:val="00D3026A"/>
    <w:rsid w:val="00D32D62"/>
    <w:rsid w:val="00D33B6E"/>
    <w:rsid w:val="00D36718"/>
    <w:rsid w:val="00D36E44"/>
    <w:rsid w:val="00D40205"/>
    <w:rsid w:val="00D40C72"/>
    <w:rsid w:val="00D4141B"/>
    <w:rsid w:val="00D4145D"/>
    <w:rsid w:val="00D44528"/>
    <w:rsid w:val="00D4460B"/>
    <w:rsid w:val="00D458F0"/>
    <w:rsid w:val="00D50B3B"/>
    <w:rsid w:val="00D51C1C"/>
    <w:rsid w:val="00D51FCC"/>
    <w:rsid w:val="00D5467F"/>
    <w:rsid w:val="00D55837"/>
    <w:rsid w:val="00D56A9F"/>
    <w:rsid w:val="00D57BA2"/>
    <w:rsid w:val="00D60F51"/>
    <w:rsid w:val="00D6377A"/>
    <w:rsid w:val="00D63902"/>
    <w:rsid w:val="00D65E43"/>
    <w:rsid w:val="00D6730A"/>
    <w:rsid w:val="00D674A6"/>
    <w:rsid w:val="00D7168E"/>
    <w:rsid w:val="00D72719"/>
    <w:rsid w:val="00D73F9D"/>
    <w:rsid w:val="00D74B7C"/>
    <w:rsid w:val="00D76068"/>
    <w:rsid w:val="00D76B01"/>
    <w:rsid w:val="00D7773A"/>
    <w:rsid w:val="00D804A2"/>
    <w:rsid w:val="00D84704"/>
    <w:rsid w:val="00D84BF9"/>
    <w:rsid w:val="00D921FD"/>
    <w:rsid w:val="00D93714"/>
    <w:rsid w:val="00D94034"/>
    <w:rsid w:val="00D94244"/>
    <w:rsid w:val="00D95424"/>
    <w:rsid w:val="00D96602"/>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FCB"/>
    <w:rsid w:val="00DE51BC"/>
    <w:rsid w:val="00DE73D2"/>
    <w:rsid w:val="00DF5BFB"/>
    <w:rsid w:val="00DF5CD6"/>
    <w:rsid w:val="00E022DA"/>
    <w:rsid w:val="00E03BCB"/>
    <w:rsid w:val="00E115EC"/>
    <w:rsid w:val="00E124DC"/>
    <w:rsid w:val="00E15A41"/>
    <w:rsid w:val="00E1793E"/>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D9F"/>
    <w:rsid w:val="00E54246"/>
    <w:rsid w:val="00E55D8E"/>
    <w:rsid w:val="00E6641E"/>
    <w:rsid w:val="00E66F18"/>
    <w:rsid w:val="00E70856"/>
    <w:rsid w:val="00E727DE"/>
    <w:rsid w:val="00E74A30"/>
    <w:rsid w:val="00E77778"/>
    <w:rsid w:val="00E77B7E"/>
    <w:rsid w:val="00E77BA8"/>
    <w:rsid w:val="00E82DF1"/>
    <w:rsid w:val="00E84365"/>
    <w:rsid w:val="00E85594"/>
    <w:rsid w:val="00E90CAA"/>
    <w:rsid w:val="00E93339"/>
    <w:rsid w:val="00E96532"/>
    <w:rsid w:val="00E973A0"/>
    <w:rsid w:val="00EA1688"/>
    <w:rsid w:val="00EA1AFC"/>
    <w:rsid w:val="00EA2317"/>
    <w:rsid w:val="00EA3A7D"/>
    <w:rsid w:val="00EA4C83"/>
    <w:rsid w:val="00EB120A"/>
    <w:rsid w:val="00EB24C1"/>
    <w:rsid w:val="00EB763D"/>
    <w:rsid w:val="00EB7FE4"/>
    <w:rsid w:val="00EC0A92"/>
    <w:rsid w:val="00EC1DA0"/>
    <w:rsid w:val="00EC329B"/>
    <w:rsid w:val="00EC5EB9"/>
    <w:rsid w:val="00EC6006"/>
    <w:rsid w:val="00EC71A6"/>
    <w:rsid w:val="00EC73EB"/>
    <w:rsid w:val="00ED2007"/>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25B2"/>
    <w:rsid w:val="00F13FAA"/>
    <w:rsid w:val="00F14024"/>
    <w:rsid w:val="00F14CFD"/>
    <w:rsid w:val="00F14FA3"/>
    <w:rsid w:val="00F1550D"/>
    <w:rsid w:val="00F15DB1"/>
    <w:rsid w:val="00F24297"/>
    <w:rsid w:val="00F2564A"/>
    <w:rsid w:val="00F25761"/>
    <w:rsid w:val="00F259D7"/>
    <w:rsid w:val="00F32958"/>
    <w:rsid w:val="00F32D05"/>
    <w:rsid w:val="00F35263"/>
    <w:rsid w:val="00F35E34"/>
    <w:rsid w:val="00F403BF"/>
    <w:rsid w:val="00F4342F"/>
    <w:rsid w:val="00F45227"/>
    <w:rsid w:val="00F47143"/>
    <w:rsid w:val="00F5045C"/>
    <w:rsid w:val="00F50B2A"/>
    <w:rsid w:val="00F520C7"/>
    <w:rsid w:val="00F53AEA"/>
    <w:rsid w:val="00F55AC7"/>
    <w:rsid w:val="00F55FC9"/>
    <w:rsid w:val="00F563CD"/>
    <w:rsid w:val="00F5663B"/>
    <w:rsid w:val="00F5674D"/>
    <w:rsid w:val="00F6392C"/>
    <w:rsid w:val="00F64256"/>
    <w:rsid w:val="00F66093"/>
    <w:rsid w:val="00F66657"/>
    <w:rsid w:val="00F6751E"/>
    <w:rsid w:val="00F70848"/>
    <w:rsid w:val="00F72885"/>
    <w:rsid w:val="00F73A60"/>
    <w:rsid w:val="00F8015D"/>
    <w:rsid w:val="00F829C7"/>
    <w:rsid w:val="00F834AA"/>
    <w:rsid w:val="00F848D6"/>
    <w:rsid w:val="00F859AE"/>
    <w:rsid w:val="00F922B2"/>
    <w:rsid w:val="00F943C8"/>
    <w:rsid w:val="00F96B28"/>
    <w:rsid w:val="00FA1564"/>
    <w:rsid w:val="00FA2D48"/>
    <w:rsid w:val="00FA41B4"/>
    <w:rsid w:val="00FA5DDD"/>
    <w:rsid w:val="00FA6255"/>
    <w:rsid w:val="00FA7644"/>
    <w:rsid w:val="00FB0647"/>
    <w:rsid w:val="00FB1FA3"/>
    <w:rsid w:val="00FB43A8"/>
    <w:rsid w:val="00FB4D12"/>
    <w:rsid w:val="00FB5279"/>
    <w:rsid w:val="00FB5CE0"/>
    <w:rsid w:val="00FC069A"/>
    <w:rsid w:val="00FC08A9"/>
    <w:rsid w:val="00FC0BA0"/>
    <w:rsid w:val="00FC7600"/>
    <w:rsid w:val="00FD0B7B"/>
    <w:rsid w:val="00FD0F43"/>
    <w:rsid w:val="00FD1A46"/>
    <w:rsid w:val="00FD3B37"/>
    <w:rsid w:val="00FD4C08"/>
    <w:rsid w:val="00FE0391"/>
    <w:rsid w:val="00FE1DCC"/>
    <w:rsid w:val="00FE1DD4"/>
    <w:rsid w:val="00FE22F8"/>
    <w:rsid w:val="00FE2B19"/>
    <w:rsid w:val="00FF0538"/>
    <w:rsid w:val="00FF0797"/>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6C1BF"/>
  <w15:docId w15:val="{FB7B0E06-6CB5-4246-A907-046B5FF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ss-901oao">
    <w:name w:val="css-901oao"/>
    <w:basedOn w:val="Standardstycketeckensnitt"/>
    <w:rsid w:val="00094822"/>
  </w:style>
  <w:style w:type="character" w:customStyle="1" w:styleId="r-18u37iz">
    <w:name w:val="r-18u37iz"/>
    <w:basedOn w:val="Standardstycketeckensnitt"/>
    <w:rsid w:val="0009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3228">
      <w:bodyDiv w:val="1"/>
      <w:marLeft w:val="0"/>
      <w:marRight w:val="0"/>
      <w:marTop w:val="0"/>
      <w:marBottom w:val="0"/>
      <w:divBdr>
        <w:top w:val="none" w:sz="0" w:space="0" w:color="auto"/>
        <w:left w:val="none" w:sz="0" w:space="0" w:color="auto"/>
        <w:bottom w:val="none" w:sz="0" w:space="0" w:color="auto"/>
        <w:right w:val="none" w:sz="0" w:space="0" w:color="auto"/>
      </w:divBdr>
    </w:div>
    <w:div w:id="232471991">
      <w:bodyDiv w:val="1"/>
      <w:marLeft w:val="0"/>
      <w:marRight w:val="0"/>
      <w:marTop w:val="0"/>
      <w:marBottom w:val="0"/>
      <w:divBdr>
        <w:top w:val="none" w:sz="0" w:space="0" w:color="auto"/>
        <w:left w:val="none" w:sz="0" w:space="0" w:color="auto"/>
        <w:bottom w:val="none" w:sz="0" w:space="0" w:color="auto"/>
        <w:right w:val="none" w:sz="0" w:space="0" w:color="auto"/>
      </w:divBdr>
    </w:div>
    <w:div w:id="412512406">
      <w:bodyDiv w:val="1"/>
      <w:marLeft w:val="0"/>
      <w:marRight w:val="0"/>
      <w:marTop w:val="0"/>
      <w:marBottom w:val="0"/>
      <w:divBdr>
        <w:top w:val="none" w:sz="0" w:space="0" w:color="auto"/>
        <w:left w:val="none" w:sz="0" w:space="0" w:color="auto"/>
        <w:bottom w:val="none" w:sz="0" w:space="0" w:color="auto"/>
        <w:right w:val="none" w:sz="0" w:space="0" w:color="auto"/>
      </w:divBdr>
    </w:div>
    <w:div w:id="893850910">
      <w:bodyDiv w:val="1"/>
      <w:marLeft w:val="0"/>
      <w:marRight w:val="0"/>
      <w:marTop w:val="0"/>
      <w:marBottom w:val="0"/>
      <w:divBdr>
        <w:top w:val="none" w:sz="0" w:space="0" w:color="auto"/>
        <w:left w:val="none" w:sz="0" w:space="0" w:color="auto"/>
        <w:bottom w:val="none" w:sz="0" w:space="0" w:color="auto"/>
        <w:right w:val="none" w:sz="0" w:space="0" w:color="auto"/>
      </w:divBdr>
      <w:divsChild>
        <w:div w:id="1578319280">
          <w:marLeft w:val="0"/>
          <w:marRight w:val="0"/>
          <w:marTop w:val="0"/>
          <w:marBottom w:val="0"/>
          <w:divBdr>
            <w:top w:val="single" w:sz="2" w:space="0" w:color="000000"/>
            <w:left w:val="single" w:sz="2" w:space="0" w:color="000000"/>
            <w:bottom w:val="single" w:sz="2" w:space="0" w:color="000000"/>
            <w:right w:val="single" w:sz="2" w:space="0" w:color="000000"/>
          </w:divBdr>
        </w:div>
        <w:div w:id="77964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5810146">
      <w:bodyDiv w:val="1"/>
      <w:marLeft w:val="0"/>
      <w:marRight w:val="0"/>
      <w:marTop w:val="0"/>
      <w:marBottom w:val="0"/>
      <w:divBdr>
        <w:top w:val="none" w:sz="0" w:space="0" w:color="auto"/>
        <w:left w:val="none" w:sz="0" w:space="0" w:color="auto"/>
        <w:bottom w:val="none" w:sz="0" w:space="0" w:color="auto"/>
        <w:right w:val="none" w:sz="0" w:space="0" w:color="auto"/>
      </w:divBdr>
    </w:div>
    <w:div w:id="18349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4D21CDC0B54C86BB79504AE90252E4"/>
        <w:category>
          <w:name w:val="Allmänt"/>
          <w:gallery w:val="placeholder"/>
        </w:category>
        <w:types>
          <w:type w:val="bbPlcHdr"/>
        </w:types>
        <w:behaviors>
          <w:behavior w:val="content"/>
        </w:behaviors>
        <w:guid w:val="{9F4A4F1E-548C-4297-BCC3-ED1AB2F9AF7C}"/>
      </w:docPartPr>
      <w:docPartBody>
        <w:p w:rsidR="00205AD5" w:rsidRDefault="00827339" w:rsidP="00827339">
          <w:pPr>
            <w:pStyle w:val="FD4D21CDC0B54C86BB79504AE90252E4"/>
          </w:pPr>
          <w:r>
            <w:rPr>
              <w:rStyle w:val="Platshllartext"/>
            </w:rPr>
            <w:t xml:space="preserve"> </w:t>
          </w:r>
        </w:p>
      </w:docPartBody>
    </w:docPart>
    <w:docPart>
      <w:docPartPr>
        <w:name w:val="2AD68A0E3735491896F4E2CBA6FD1D12"/>
        <w:category>
          <w:name w:val="Allmänt"/>
          <w:gallery w:val="placeholder"/>
        </w:category>
        <w:types>
          <w:type w:val="bbPlcHdr"/>
        </w:types>
        <w:behaviors>
          <w:behavior w:val="content"/>
        </w:behaviors>
        <w:guid w:val="{34C08CE6-5238-4774-874E-7D5D38F64886}"/>
      </w:docPartPr>
      <w:docPartBody>
        <w:p w:rsidR="00205AD5" w:rsidRDefault="00827339" w:rsidP="00827339">
          <w:pPr>
            <w:pStyle w:val="2AD68A0E3735491896F4E2CBA6FD1D121"/>
          </w:pPr>
          <w:r>
            <w:rPr>
              <w:rStyle w:val="Platshllartext"/>
            </w:rPr>
            <w:t xml:space="preserve"> </w:t>
          </w:r>
        </w:p>
      </w:docPartBody>
    </w:docPart>
    <w:docPart>
      <w:docPartPr>
        <w:name w:val="EEBD5FBCCC674A699331A6BC5B3614CE"/>
        <w:category>
          <w:name w:val="Allmänt"/>
          <w:gallery w:val="placeholder"/>
        </w:category>
        <w:types>
          <w:type w:val="bbPlcHdr"/>
        </w:types>
        <w:behaviors>
          <w:behavior w:val="content"/>
        </w:behaviors>
        <w:guid w:val="{056CFB92-199B-4463-BFF6-85BE113A98ED}"/>
      </w:docPartPr>
      <w:docPartBody>
        <w:p w:rsidR="00205AD5" w:rsidRDefault="00827339" w:rsidP="00827339">
          <w:pPr>
            <w:pStyle w:val="EEBD5FBCCC674A699331A6BC5B3614CE1"/>
          </w:pPr>
          <w:r>
            <w:rPr>
              <w:rStyle w:val="Platshllartext"/>
            </w:rPr>
            <w:t xml:space="preserve"> </w:t>
          </w:r>
        </w:p>
      </w:docPartBody>
    </w:docPart>
    <w:docPart>
      <w:docPartPr>
        <w:name w:val="11BFD542CF1B4E99B812F7D86711FE1A"/>
        <w:category>
          <w:name w:val="Allmänt"/>
          <w:gallery w:val="placeholder"/>
        </w:category>
        <w:types>
          <w:type w:val="bbPlcHdr"/>
        </w:types>
        <w:behaviors>
          <w:behavior w:val="content"/>
        </w:behaviors>
        <w:guid w:val="{71531BAB-2B55-43BD-9090-25F84C89D530}"/>
      </w:docPartPr>
      <w:docPartBody>
        <w:p w:rsidR="00205AD5" w:rsidRDefault="00827339" w:rsidP="00827339">
          <w:pPr>
            <w:pStyle w:val="11BFD542CF1B4E99B812F7D86711FE1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39"/>
    <w:rsid w:val="00205AD5"/>
    <w:rsid w:val="002B022C"/>
    <w:rsid w:val="00827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4453E7AFE84FF1B70A309727924108">
    <w:name w:val="054453E7AFE84FF1B70A309727924108"/>
    <w:rsid w:val="00827339"/>
  </w:style>
  <w:style w:type="character" w:styleId="Platshllartext">
    <w:name w:val="Placeholder Text"/>
    <w:basedOn w:val="Standardstycketeckensnitt"/>
    <w:uiPriority w:val="99"/>
    <w:semiHidden/>
    <w:rsid w:val="00827339"/>
    <w:rPr>
      <w:noProof w:val="0"/>
      <w:color w:val="808080"/>
    </w:rPr>
  </w:style>
  <w:style w:type="paragraph" w:customStyle="1" w:styleId="CA4DD615F40443758D626667705955E5">
    <w:name w:val="CA4DD615F40443758D626667705955E5"/>
    <w:rsid w:val="00827339"/>
  </w:style>
  <w:style w:type="paragraph" w:customStyle="1" w:styleId="C90C6F69E82241ECA67422DAD0511FC5">
    <w:name w:val="C90C6F69E82241ECA67422DAD0511FC5"/>
    <w:rsid w:val="00827339"/>
  </w:style>
  <w:style w:type="paragraph" w:customStyle="1" w:styleId="766C768738D9439797E4CE7D1BB4649B">
    <w:name w:val="766C768738D9439797E4CE7D1BB4649B"/>
    <w:rsid w:val="00827339"/>
  </w:style>
  <w:style w:type="paragraph" w:customStyle="1" w:styleId="FD4D21CDC0B54C86BB79504AE90252E4">
    <w:name w:val="FD4D21CDC0B54C86BB79504AE90252E4"/>
    <w:rsid w:val="00827339"/>
  </w:style>
  <w:style w:type="paragraph" w:customStyle="1" w:styleId="2AD68A0E3735491896F4E2CBA6FD1D12">
    <w:name w:val="2AD68A0E3735491896F4E2CBA6FD1D12"/>
    <w:rsid w:val="00827339"/>
  </w:style>
  <w:style w:type="paragraph" w:customStyle="1" w:styleId="C7AD059D2AC64653A7AAC8AE8505FB97">
    <w:name w:val="C7AD059D2AC64653A7AAC8AE8505FB97"/>
    <w:rsid w:val="00827339"/>
  </w:style>
  <w:style w:type="paragraph" w:customStyle="1" w:styleId="1AC0CAEC629545F2AD4CBFE6ED09B9C9">
    <w:name w:val="1AC0CAEC629545F2AD4CBFE6ED09B9C9"/>
    <w:rsid w:val="00827339"/>
  </w:style>
  <w:style w:type="paragraph" w:customStyle="1" w:styleId="ABCA9CECB9A74AFD85D187BA270E2226">
    <w:name w:val="ABCA9CECB9A74AFD85D187BA270E2226"/>
    <w:rsid w:val="00827339"/>
  </w:style>
  <w:style w:type="paragraph" w:customStyle="1" w:styleId="EEBD5FBCCC674A699331A6BC5B3614CE">
    <w:name w:val="EEBD5FBCCC674A699331A6BC5B3614CE"/>
    <w:rsid w:val="00827339"/>
  </w:style>
  <w:style w:type="paragraph" w:customStyle="1" w:styleId="11BFD542CF1B4E99B812F7D86711FE1A">
    <w:name w:val="11BFD542CF1B4E99B812F7D86711FE1A"/>
    <w:rsid w:val="00827339"/>
  </w:style>
  <w:style w:type="paragraph" w:customStyle="1" w:styleId="2AD68A0E3735491896F4E2CBA6FD1D121">
    <w:name w:val="2AD68A0E3735491896F4E2CBA6FD1D121"/>
    <w:rsid w:val="008273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BD5FBCCC674A699331A6BC5B3614CE1">
    <w:name w:val="EEBD5FBCCC674A699331A6BC5B3614CE1"/>
    <w:rsid w:val="008273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A6E999B69341ED9F1F0C3BE83C8B17">
    <w:name w:val="DBA6E999B69341ED9F1F0C3BE83C8B17"/>
    <w:rsid w:val="00827339"/>
  </w:style>
  <w:style w:type="paragraph" w:customStyle="1" w:styleId="F5DA30B630374432B47D8096716A5CC0">
    <w:name w:val="F5DA30B630374432B47D8096716A5CC0"/>
    <w:rsid w:val="00827339"/>
  </w:style>
  <w:style w:type="paragraph" w:customStyle="1" w:styleId="E10F110031994464AFE5F737CC356462">
    <w:name w:val="E10F110031994464AFE5F737CC356462"/>
    <w:rsid w:val="00827339"/>
  </w:style>
  <w:style w:type="paragraph" w:customStyle="1" w:styleId="172A48A9C02F4B2FBDE0419485AAD9F1">
    <w:name w:val="172A48A9C02F4B2FBDE0419485AAD9F1"/>
    <w:rsid w:val="00827339"/>
  </w:style>
  <w:style w:type="paragraph" w:customStyle="1" w:styleId="9A41F90C844542988EE99535F3BEB0FC">
    <w:name w:val="9A41F90C844542988EE99535F3BEB0FC"/>
    <w:rsid w:val="00827339"/>
  </w:style>
  <w:style w:type="paragraph" w:customStyle="1" w:styleId="DE8A2B0353D749479F2B01576284D1C5">
    <w:name w:val="DE8A2B0353D749479F2B01576284D1C5"/>
    <w:rsid w:val="00827339"/>
  </w:style>
  <w:style w:type="paragraph" w:customStyle="1" w:styleId="EFAC86894517466EB89734DABAC24064">
    <w:name w:val="EFAC86894517466EB89734DABAC24064"/>
    <w:rsid w:val="00827339"/>
  </w:style>
  <w:style w:type="paragraph" w:customStyle="1" w:styleId="643C397FC7C64B6996852CBC89BD0813">
    <w:name w:val="643C397FC7C64B6996852CBC89BD0813"/>
    <w:rsid w:val="00827339"/>
  </w:style>
  <w:style w:type="paragraph" w:customStyle="1" w:styleId="3A2277B6F8744EA19C2C2A07959C107D">
    <w:name w:val="3A2277B6F8744EA19C2C2A07959C107D"/>
    <w:rsid w:val="00827339"/>
  </w:style>
  <w:style w:type="paragraph" w:customStyle="1" w:styleId="940092CA58034F4D9735965B02FFF0C8">
    <w:name w:val="940092CA58034F4D9735965B02FFF0C8"/>
    <w:rsid w:val="00827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2021-01-22T00:00:00</HeaderDate>
    <Office/>
    <Dnr/>
    <ParagrafNr/>
    <DocumentTitle/>
    <VisitingAddress/>
    <Extra1/>
    <Extra2/>
    <Extra3>Ann-Sofie Alm</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8F572D24E9AC2047B3053F6264B88D5F" ma:contentTypeVersion="28" ma:contentTypeDescription="Skapa nytt dokument med möjlighet att välja RK-mall" ma:contentTypeScope="" ma:versionID="1e69100aae98f0fe92131ecd78942081">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97836f3c993784d8114fff1129d1cc80"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116be4f0-2e3a-4976-8466-5adc14063968</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4A1F3-1563-4284-B8B4-40D3D5B1F1EE}"/>
</file>

<file path=customXml/itemProps2.xml><?xml version="1.0" encoding="utf-8"?>
<ds:datastoreItem xmlns:ds="http://schemas.openxmlformats.org/officeDocument/2006/customXml" ds:itemID="{61417C15-6EE0-46AD-8B13-477F88ED76CF}"/>
</file>

<file path=customXml/itemProps3.xml><?xml version="1.0" encoding="utf-8"?>
<ds:datastoreItem xmlns:ds="http://schemas.openxmlformats.org/officeDocument/2006/customXml" ds:itemID="{8CB08D8B-0C27-4019-A94D-0DA30B9A6862}"/>
</file>

<file path=customXml/itemProps4.xml><?xml version="1.0" encoding="utf-8"?>
<ds:datastoreItem xmlns:ds="http://schemas.openxmlformats.org/officeDocument/2006/customXml" ds:itemID="{05232E52-2939-4F99-9C60-B45E05C9BABA}">
  <ds:schemaRefs>
    <ds:schemaRef ds:uri="Microsoft.SharePoint.Taxonomy.ContentTypeSync"/>
  </ds:schemaRefs>
</ds:datastoreItem>
</file>

<file path=customXml/itemProps5.xml><?xml version="1.0" encoding="utf-8"?>
<ds:datastoreItem xmlns:ds="http://schemas.openxmlformats.org/officeDocument/2006/customXml" ds:itemID="{61417C15-6EE0-46AD-8B13-477F88ED76CF}">
  <ds:schemaRefs>
    <ds:schemaRef ds:uri="http://schemas.openxmlformats.org/officeDocument/2006/bibliography"/>
  </ds:schemaRefs>
</ds:datastoreItem>
</file>

<file path=customXml/itemProps6.xml><?xml version="1.0" encoding="utf-8"?>
<ds:datastoreItem xmlns:ds="http://schemas.openxmlformats.org/officeDocument/2006/customXml" ds:itemID="{AE8B578C-69F8-4376-9D94-5A741B5B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210793-3D9F-4479-B2DF-F017BA729405}"/>
</file>

<file path=customXml/itemProps8.xml><?xml version="1.0" encoding="utf-8"?>
<ds:datastoreItem xmlns:ds="http://schemas.openxmlformats.org/officeDocument/2006/customXml" ds:itemID="{9161F246-9815-4B1C-8FCD-FCEA88571F7C}"/>
</file>

<file path=docProps/app.xml><?xml version="1.0" encoding="utf-8"?>
<Properties xmlns="http://schemas.openxmlformats.org/officeDocument/2006/extended-properties" xmlns:vt="http://schemas.openxmlformats.org/officeDocument/2006/docPropsVTypes">
  <Template>RK Basmall</Template>
  <TotalTime>0</TotalTime>
  <Pages>2</Pages>
  <Words>347</Words>
  <Characters>1844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1869 Svenska ekonomiska intressen i internationella handelsöverenskommelser.docx</dc:title>
  <dc:subject/>
  <dc:creator>Sandra Alsén</dc:creator>
  <cp:keywords/>
  <dc:description/>
  <cp:lastModifiedBy>Eva-Lena Gustafsson</cp:lastModifiedBy>
  <cp:revision>2</cp:revision>
  <dcterms:created xsi:type="dcterms:W3CDTF">2021-02-24T10:18:00Z</dcterms:created>
  <dcterms:modified xsi:type="dcterms:W3CDTF">2021-02-24T10:18:00Z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fd7f3b9f-0baf-4377-9117-1a93765ef270</vt:lpwstr>
  </property>
</Properties>
</file>