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B4DD" w14:textId="77777777" w:rsidR="009215EC" w:rsidRDefault="009215EC" w:rsidP="00DA0661">
      <w:pPr>
        <w:pStyle w:val="Rubrik"/>
      </w:pPr>
      <w:bookmarkStart w:id="0" w:name="Start"/>
      <w:bookmarkEnd w:id="0"/>
      <w:r>
        <w:t xml:space="preserve">Svar på fråga </w:t>
      </w:r>
      <w:r w:rsidR="00E57323" w:rsidRPr="00E57323">
        <w:t>2019/20:1291</w:t>
      </w:r>
      <w:r w:rsidR="00C86A09">
        <w:t xml:space="preserve"> </w:t>
      </w:r>
      <w:r>
        <w:t>av Kristina Axén Olin (M)</w:t>
      </w:r>
      <w:r>
        <w:br/>
      </w:r>
      <w:r w:rsidR="00E57323" w:rsidRPr="00E57323">
        <w:t>Kvaliteten i sfi-undervisningen under coronapandemin</w:t>
      </w:r>
    </w:p>
    <w:p w14:paraId="6F1B4305" w14:textId="01B7139F" w:rsidR="009215EC" w:rsidRDefault="009215EC" w:rsidP="0032580C">
      <w:pPr>
        <w:pStyle w:val="Brdtext"/>
      </w:pPr>
      <w:r>
        <w:t xml:space="preserve">Kristina Axén Olin har frågat mig </w:t>
      </w:r>
      <w:r w:rsidR="00A22CFA">
        <w:t xml:space="preserve">om </w:t>
      </w:r>
      <w:r w:rsidR="0032580C">
        <w:t>vilka åtgärder ja</w:t>
      </w:r>
      <w:bookmarkStart w:id="1" w:name="_GoBack"/>
      <w:bookmarkEnd w:id="1"/>
      <w:r w:rsidR="0032580C">
        <w:t>g avser att vidta för att stärka kvaliteten i sfi-undervisningen under den tid som undervisningen sker på distans.</w:t>
      </w:r>
    </w:p>
    <w:p w14:paraId="03E714A0" w14:textId="7C3DB8A2" w:rsidR="00CF35A6" w:rsidRDefault="00E51370" w:rsidP="00D741D8">
      <w:pPr>
        <w:pStyle w:val="Brdtext"/>
      </w:pPr>
      <w:r>
        <w:t>J</w:t>
      </w:r>
      <w:r w:rsidR="0032580C" w:rsidRPr="004B6F8C">
        <w:t>ag delar Kristina Axén Olins uppfattning att d</w:t>
      </w:r>
      <w:r w:rsidR="00D741D8" w:rsidRPr="004B6F8C">
        <w:t xml:space="preserve">et är av största vikt att prioritera en god kvalitet i </w:t>
      </w:r>
      <w:r w:rsidR="00A22CFA">
        <w:t>undervisningen i kommunal vuxenutbildning i svenska för invandrare (sfi)</w:t>
      </w:r>
      <w:r w:rsidR="00D741D8" w:rsidRPr="004B6F8C">
        <w:t>, även när den</w:t>
      </w:r>
      <w:r w:rsidR="004B6F8C" w:rsidRPr="004B6F8C">
        <w:t>, som nu under rådande pandemi,</w:t>
      </w:r>
      <w:r w:rsidR="00D741D8" w:rsidRPr="004B6F8C">
        <w:t xml:space="preserve"> </w:t>
      </w:r>
      <w:r w:rsidR="00CF35A6" w:rsidRPr="004B6F8C">
        <w:t xml:space="preserve">inte kan bedrivas </w:t>
      </w:r>
      <w:r w:rsidR="004B6F8C" w:rsidRPr="004B6F8C">
        <w:t>som närundervisning i samma omfattning som tidigare.</w:t>
      </w:r>
      <w:r w:rsidR="00CF35A6" w:rsidRPr="004B6F8C">
        <w:t xml:space="preserve"> </w:t>
      </w:r>
      <w:r>
        <w:t>N</w:t>
      </w:r>
      <w:r w:rsidRPr="004B6F8C">
        <w:t xml:space="preserve">yanlända </w:t>
      </w:r>
      <w:r w:rsidR="004B6F8C" w:rsidRPr="004B6F8C">
        <w:t xml:space="preserve">är en viktig grupp elever som behöver få tillgång till svenska språket för att </w:t>
      </w:r>
      <w:r w:rsidR="004B6F8C">
        <w:t>få m</w:t>
      </w:r>
      <w:r w:rsidR="004B6F8C" w:rsidRPr="004B6F8C">
        <w:t>öjlighet att etablera sig på arbetsmarknaden.</w:t>
      </w:r>
    </w:p>
    <w:p w14:paraId="530EF0B3" w14:textId="287926F2" w:rsidR="0094194D" w:rsidRDefault="0068328A" w:rsidP="00D741D8">
      <w:pPr>
        <w:pStyle w:val="Brdtext"/>
      </w:pPr>
      <w:r w:rsidRPr="00DA3983">
        <w:t>Vi kan se</w:t>
      </w:r>
      <w:r w:rsidR="00A65F43">
        <w:t xml:space="preserve"> att distansundervisning fungerar olika</w:t>
      </w:r>
      <w:r w:rsidR="00A224CC">
        <w:t xml:space="preserve"> väl för olika grupper</w:t>
      </w:r>
      <w:r w:rsidRPr="00DA3983">
        <w:t xml:space="preserve">. </w:t>
      </w:r>
      <w:r w:rsidR="00744F39">
        <w:t>Vi ser</w:t>
      </w:r>
      <w:r w:rsidR="00A65F43">
        <w:t xml:space="preserve"> </w:t>
      </w:r>
      <w:proofErr w:type="gramStart"/>
      <w:r w:rsidR="00A65F43">
        <w:t>t.ex.</w:t>
      </w:r>
      <w:proofErr w:type="gramEnd"/>
      <w:r w:rsidR="00744F39">
        <w:t xml:space="preserve"> att det fungerar bättre </w:t>
      </w:r>
      <w:r w:rsidR="00744F39" w:rsidRPr="00DA3983">
        <w:t xml:space="preserve">på </w:t>
      </w:r>
      <w:r w:rsidR="00264E3E">
        <w:t>sfi-</w:t>
      </w:r>
      <w:r w:rsidR="00DC6DA7">
        <w:t>kurs</w:t>
      </w:r>
      <w:r w:rsidR="00A22CFA">
        <w:t>erna</w:t>
      </w:r>
      <w:r w:rsidR="00DC6DA7">
        <w:t xml:space="preserve"> C och D</w:t>
      </w:r>
      <w:r w:rsidR="00744F39" w:rsidRPr="00DA3983">
        <w:t>, där eleverna har både studievana och erfarenhet av att använda digitala lärverktyg</w:t>
      </w:r>
      <w:r w:rsidR="00744F39">
        <w:t xml:space="preserve">. </w:t>
      </w:r>
      <w:r w:rsidR="00A65F43">
        <w:t xml:space="preserve">Även </w:t>
      </w:r>
      <w:r w:rsidR="0094194D">
        <w:t>tillgång</w:t>
      </w:r>
      <w:r w:rsidR="00A65F43">
        <w:t>en</w:t>
      </w:r>
      <w:r w:rsidR="0094194D">
        <w:t xml:space="preserve"> till t</w:t>
      </w:r>
      <w:r w:rsidR="00DA3983" w:rsidRPr="00DA3983">
        <w:t>ekniska verktyg</w:t>
      </w:r>
      <w:r w:rsidR="00A65F43">
        <w:t xml:space="preserve"> </w:t>
      </w:r>
      <w:r w:rsidR="008B0DED">
        <w:t xml:space="preserve">och </w:t>
      </w:r>
      <w:r w:rsidR="00462648">
        <w:t>den</w:t>
      </w:r>
      <w:r w:rsidR="00462648" w:rsidRPr="00DA3983">
        <w:t xml:space="preserve"> </w:t>
      </w:r>
      <w:r w:rsidR="00DA3983" w:rsidRPr="00DA3983">
        <w:t>digital</w:t>
      </w:r>
      <w:r w:rsidR="00462648">
        <w:t>a</w:t>
      </w:r>
      <w:r w:rsidR="00DA3983" w:rsidRPr="00DA3983">
        <w:t xml:space="preserve"> kompetens</w:t>
      </w:r>
      <w:r w:rsidR="00462648">
        <w:t>en</w:t>
      </w:r>
      <w:r w:rsidR="00DA3983" w:rsidRPr="00DA3983">
        <w:t xml:space="preserve"> </w:t>
      </w:r>
      <w:r w:rsidR="00A65F43">
        <w:t>före coronapandemin har betydelse</w:t>
      </w:r>
      <w:r w:rsidR="00DA3983" w:rsidRPr="00DA3983">
        <w:t xml:space="preserve">. </w:t>
      </w:r>
      <w:r w:rsidR="00A65F43">
        <w:t xml:space="preserve">När det gäller </w:t>
      </w:r>
      <w:r w:rsidR="00744F39">
        <w:t>tillgång</w:t>
      </w:r>
      <w:r w:rsidR="00A65F43">
        <w:t>en</w:t>
      </w:r>
      <w:r w:rsidR="00744F39">
        <w:t xml:space="preserve"> till teknisk utrustning i utbildningen</w:t>
      </w:r>
      <w:r w:rsidR="0039104E">
        <w:t xml:space="preserve"> </w:t>
      </w:r>
      <w:r w:rsidR="00A65F43">
        <w:t>har huvudmännen</w:t>
      </w:r>
      <w:r w:rsidR="00CE6F1A">
        <w:t xml:space="preserve"> ett</w:t>
      </w:r>
      <w:r w:rsidR="00A65F43">
        <w:t xml:space="preserve"> stort ansvar</w:t>
      </w:r>
      <w:r w:rsidR="00744F39">
        <w:t xml:space="preserve">.  </w:t>
      </w:r>
    </w:p>
    <w:p w14:paraId="18A36FCB" w14:textId="6770D6D0" w:rsidR="00341EB1" w:rsidRDefault="00DA3983" w:rsidP="00D741D8">
      <w:pPr>
        <w:pStyle w:val="Brdtext"/>
      </w:pPr>
      <w:r w:rsidRPr="00DA3983">
        <w:t xml:space="preserve">För </w:t>
      </w:r>
      <w:r w:rsidRPr="008B0DED">
        <w:t xml:space="preserve">kortutbildade </w:t>
      </w:r>
      <w:r w:rsidR="008B0DED" w:rsidRPr="008B0DED">
        <w:t xml:space="preserve">elever </w:t>
      </w:r>
      <w:r w:rsidRPr="008B0DED">
        <w:t>på studieväg 1</w:t>
      </w:r>
      <w:r w:rsidR="008B0DED" w:rsidRPr="008B0DED">
        <w:t>,</w:t>
      </w:r>
      <w:r w:rsidR="0068328A" w:rsidRPr="008B0DED">
        <w:t xml:space="preserve"> </w:t>
      </w:r>
      <w:r w:rsidRPr="008B0DED">
        <w:t xml:space="preserve">och för </w:t>
      </w:r>
      <w:r w:rsidR="002809AD">
        <w:t>elever</w:t>
      </w:r>
      <w:r w:rsidR="002809AD" w:rsidRPr="008B0DED">
        <w:t xml:space="preserve"> </w:t>
      </w:r>
      <w:r w:rsidRPr="008B0DED">
        <w:t xml:space="preserve">som är nybörjare </w:t>
      </w:r>
      <w:r w:rsidR="00A22CFA">
        <w:t>i</w:t>
      </w:r>
      <w:r w:rsidR="00A22CFA" w:rsidRPr="008B0DED">
        <w:t xml:space="preserve"> </w:t>
      </w:r>
      <w:r w:rsidRPr="008B0DED">
        <w:t>sfi</w:t>
      </w:r>
      <w:r w:rsidR="008B0DED" w:rsidRPr="008B0DED">
        <w:t>,</w:t>
      </w:r>
      <w:r w:rsidRPr="008B0DED">
        <w:t xml:space="preserve"> är det svårare att </w:t>
      </w:r>
      <w:r w:rsidR="008B0DED" w:rsidRPr="008B0DED">
        <w:t>få studier att fungera på distans</w:t>
      </w:r>
      <w:r w:rsidR="00AE6907">
        <w:t>.</w:t>
      </w:r>
      <w:r w:rsidR="00F47B19" w:rsidRPr="00F47B19">
        <w:t xml:space="preserve"> </w:t>
      </w:r>
      <w:r w:rsidR="00F47B19">
        <w:t xml:space="preserve">Vi vet även att studieovana personer har svårare att bedriva studier på distans och har större behov av stöd. </w:t>
      </w:r>
      <w:r w:rsidRPr="008B0DED">
        <w:t>E</w:t>
      </w:r>
      <w:r w:rsidR="00873EB1" w:rsidRPr="008B0DED">
        <w:t>n viktig del i sfi</w:t>
      </w:r>
      <w:r w:rsidR="008B0DED" w:rsidRPr="008B0DED">
        <w:t xml:space="preserve">, framför allt i början av utbildningen, </w:t>
      </w:r>
      <w:r w:rsidR="00873EB1" w:rsidRPr="008B0DED">
        <w:t>är muntlig kommunikation. Elever</w:t>
      </w:r>
      <w:r w:rsidR="00907CB2">
        <w:t xml:space="preserve"> inom sfi</w:t>
      </w:r>
      <w:r w:rsidR="00873EB1" w:rsidRPr="008B0DED">
        <w:t xml:space="preserve"> behöver få möjlighet att prata </w:t>
      </w:r>
      <w:r w:rsidR="008B0DED" w:rsidRPr="008B0DED">
        <w:t>och lyssna till språket</w:t>
      </w:r>
      <w:r w:rsidR="00A224CC">
        <w:t xml:space="preserve">. </w:t>
      </w:r>
      <w:r w:rsidR="00D413C1">
        <w:t xml:space="preserve">När den möjligheten nu är begränsad </w:t>
      </w:r>
      <w:r w:rsidR="002740A2">
        <w:t xml:space="preserve">försöker </w:t>
      </w:r>
      <w:r w:rsidR="00B16B31">
        <w:t xml:space="preserve">utbildningsanordnare </w:t>
      </w:r>
      <w:r w:rsidR="0039104E">
        <w:t xml:space="preserve">kompensera </w:t>
      </w:r>
      <w:r w:rsidR="00B16B31">
        <w:t xml:space="preserve">genom </w:t>
      </w:r>
      <w:r w:rsidR="00D413C1">
        <w:t>fjärr</w:t>
      </w:r>
      <w:r w:rsidR="00D413C1" w:rsidRPr="004020A0">
        <w:t xml:space="preserve">undervisning </w:t>
      </w:r>
      <w:r w:rsidR="002740A2">
        <w:t xml:space="preserve">i realtid </w:t>
      </w:r>
      <w:r w:rsidR="00907CB2">
        <w:t xml:space="preserve">via </w:t>
      </w:r>
      <w:r w:rsidR="00D413C1">
        <w:t>datorer och mobiltelefoner</w:t>
      </w:r>
      <w:r w:rsidR="00907CB2">
        <w:t xml:space="preserve">. </w:t>
      </w:r>
      <w:r w:rsidR="003D1A1B" w:rsidRPr="003D1A1B">
        <w:t xml:space="preserve">För </w:t>
      </w:r>
      <w:r w:rsidR="00A22CFA">
        <w:t>kommunal vuxenutbildning (komvux)</w:t>
      </w:r>
      <w:r w:rsidR="00A22CFA" w:rsidRPr="003D1A1B">
        <w:t xml:space="preserve"> </w:t>
      </w:r>
      <w:r w:rsidR="003D1A1B" w:rsidRPr="003D1A1B">
        <w:t xml:space="preserve">gäller fortfarande </w:t>
      </w:r>
      <w:r w:rsidR="003D1A1B" w:rsidRPr="003D1A1B">
        <w:lastRenderedPageBreak/>
        <w:t>Folkhälsomyndighetens rekommendation att undervisningen bör bedrivas via fjärr eller distans</w:t>
      </w:r>
      <w:r w:rsidR="003D1A1B">
        <w:t>, men</w:t>
      </w:r>
      <w:r w:rsidR="00F47B19">
        <w:t xml:space="preserve"> i och med att</w:t>
      </w:r>
      <w:r w:rsidR="003D1A1B">
        <w:t xml:space="preserve"> </w:t>
      </w:r>
      <w:r w:rsidR="003D1A1B" w:rsidRPr="003D1A1B">
        <w:t xml:space="preserve">Folkhälsomyndighetens </w:t>
      </w:r>
      <w:r w:rsidR="00F47B19">
        <w:t xml:space="preserve">uppdaterade sin </w:t>
      </w:r>
      <w:r w:rsidR="003D1A1B" w:rsidRPr="003D1A1B">
        <w:t xml:space="preserve">rekommendation </w:t>
      </w:r>
      <w:r w:rsidR="00B16B31">
        <w:t xml:space="preserve">den 3 april </w:t>
      </w:r>
      <w:r w:rsidR="00A22CFA">
        <w:t xml:space="preserve">2020 </w:t>
      </w:r>
      <w:r w:rsidR="00B61187">
        <w:t xml:space="preserve">bör </w:t>
      </w:r>
      <w:r w:rsidR="003D1A1B" w:rsidRPr="003D1A1B">
        <w:t xml:space="preserve">elever i komvux som är i behov av stöd kunna få det i skolans lokaler förutsatt att det sker enskilt eller i en mindre grupp. </w:t>
      </w:r>
    </w:p>
    <w:p w14:paraId="4EE90E5F" w14:textId="6EEDC546" w:rsidR="00341EB1" w:rsidRDefault="00341EB1" w:rsidP="00D741D8">
      <w:pPr>
        <w:pStyle w:val="Brdtext"/>
      </w:pPr>
      <w:r>
        <w:t>För att n</w:t>
      </w:r>
      <w:r w:rsidRPr="00B572E0">
        <w:t>yanlända med kort utbildning ska få en utbildning som bättre svarar mot deras behov</w:t>
      </w:r>
      <w:r>
        <w:t xml:space="preserve"> genomfördes 2018 </w:t>
      </w:r>
      <w:r w:rsidRPr="00B572E0">
        <w:t>anpassningar i kursutbudet inom komvux</w:t>
      </w:r>
      <w:r>
        <w:t xml:space="preserve">. Bland </w:t>
      </w:r>
      <w:r w:rsidRPr="00907CB2">
        <w:t xml:space="preserve">annat infördes </w:t>
      </w:r>
      <w:r>
        <w:t>en</w:t>
      </w:r>
      <w:r w:rsidRPr="00907CB2">
        <w:t xml:space="preserve"> ny orienteringskurs</w:t>
      </w:r>
      <w:r>
        <w:t xml:space="preserve"> om</w:t>
      </w:r>
      <w:r w:rsidRPr="00907CB2">
        <w:t xml:space="preserve"> grundläggande digital</w:t>
      </w:r>
      <w:r>
        <w:t xml:space="preserve"> kompetens.</w:t>
      </w:r>
    </w:p>
    <w:p w14:paraId="4BF0CF2F" w14:textId="366AB8E7" w:rsidR="00D7141D" w:rsidRDefault="00264E3E" w:rsidP="00D741D8">
      <w:pPr>
        <w:pStyle w:val="Brdtext"/>
      </w:pPr>
      <w:r>
        <w:t xml:space="preserve">Med anledning av den rådande pandemin har en rad åtgärder vidtagits. </w:t>
      </w:r>
      <w:r w:rsidR="00F90B79">
        <w:t xml:space="preserve">Utbildningsdepartementet har haft </w:t>
      </w:r>
      <w:r w:rsidR="00A22CFA">
        <w:t xml:space="preserve">en </w:t>
      </w:r>
      <w:r w:rsidR="00F90B79">
        <w:t>löpande dialog med såväl Statens skolverk som S</w:t>
      </w:r>
      <w:r w:rsidR="00B16B31">
        <w:t xml:space="preserve">veriges </w:t>
      </w:r>
      <w:r w:rsidR="00F90B79">
        <w:t>K</w:t>
      </w:r>
      <w:r w:rsidR="00B16B31">
        <w:t xml:space="preserve">ommuner och </w:t>
      </w:r>
      <w:r w:rsidR="00F90B79">
        <w:t>R</w:t>
      </w:r>
      <w:r w:rsidR="00B16B31">
        <w:t>egioner</w:t>
      </w:r>
      <w:r w:rsidR="00F47B19">
        <w:t xml:space="preserve"> och direkt med enskilda kommuner</w:t>
      </w:r>
      <w:r w:rsidR="00F90B79">
        <w:t xml:space="preserve"> för att </w:t>
      </w:r>
      <w:r w:rsidR="00D84238">
        <w:t>få en lägesbeskrivning</w:t>
      </w:r>
      <w:r w:rsidR="00F90B79">
        <w:t xml:space="preserve"> och </w:t>
      </w:r>
      <w:r w:rsidR="00D84238">
        <w:t xml:space="preserve">identifiera </w:t>
      </w:r>
      <w:r w:rsidR="00F90B79">
        <w:t>behov i</w:t>
      </w:r>
      <w:r w:rsidR="00F47B19">
        <w:t>nom</w:t>
      </w:r>
      <w:r w:rsidR="00F90B79">
        <w:t xml:space="preserve"> skolväsendet. </w:t>
      </w:r>
      <w:r w:rsidR="00B16B31" w:rsidRPr="00D84238">
        <w:t xml:space="preserve">Skola Hemma är ett stöd för skolor att hantera konsekvenser av coronapandemin. Sidan upprätthålls av </w:t>
      </w:r>
      <w:r w:rsidR="00A22CFA">
        <w:t xml:space="preserve">forskningsinstituten </w:t>
      </w:r>
      <w:r w:rsidR="00B16B31" w:rsidRPr="00D84238">
        <w:t xml:space="preserve">RISE i samverkan med en rad aktörer, </w:t>
      </w:r>
      <w:proofErr w:type="gramStart"/>
      <w:r w:rsidR="00B16B31" w:rsidRPr="00D84238">
        <w:t>bl.a.</w:t>
      </w:r>
      <w:proofErr w:type="gramEnd"/>
      <w:r w:rsidR="00B16B31" w:rsidRPr="00D84238">
        <w:rPr>
          <w:rFonts w:ascii="OrigGarmnd BT" w:hAnsi="OrigGarmnd BT"/>
          <w:color w:val="000000"/>
          <w:sz w:val="28"/>
          <w:szCs w:val="28"/>
          <w:shd w:val="clear" w:color="auto" w:fill="F1F6FB"/>
        </w:rPr>
        <w:t xml:space="preserve"> </w:t>
      </w:r>
      <w:r w:rsidR="00A22CFA">
        <w:t>Skolverket</w:t>
      </w:r>
      <w:r w:rsidR="00B16B31">
        <w:t xml:space="preserve">. På hemsidan finns </w:t>
      </w:r>
      <w:r w:rsidR="00006A6F">
        <w:t xml:space="preserve">tips och råd till lärare och huvudmän </w:t>
      </w:r>
      <w:r w:rsidR="00462648">
        <w:t xml:space="preserve">om </w:t>
      </w:r>
      <w:r w:rsidR="00006A6F">
        <w:t>hur man kan bedriva undervisning på distans.</w:t>
      </w:r>
      <w:r w:rsidR="00C059B5">
        <w:t xml:space="preserve"> Regeringen har även </w:t>
      </w:r>
      <w:r w:rsidR="00A22CFA">
        <w:t xml:space="preserve">gett Skolverket i uppdrag </w:t>
      </w:r>
      <w:r w:rsidR="00C059B5" w:rsidRPr="00C059B5">
        <w:t xml:space="preserve">att </w:t>
      </w:r>
      <w:r w:rsidR="00D7141D" w:rsidRPr="00D7141D">
        <w:t>genomföra insatser för att stödja huvudmän, utbildningsanordnare, rektorer, lärare, förskollärare samt övrig personal i skolväsendet och annan pedagogisk verksamhet under utbrottet av det nya coronaviruset i syfte att underlätta arbetssituationen.</w:t>
      </w:r>
    </w:p>
    <w:p w14:paraId="2D87FA1A" w14:textId="3744584D" w:rsidR="00A24C27" w:rsidRPr="00907CB2" w:rsidRDefault="00F90B79" w:rsidP="00907CB2">
      <w:pPr>
        <w:pStyle w:val="Brdtext"/>
      </w:pPr>
      <w:r>
        <w:t xml:space="preserve">Kriser förstärker ojämlikheten i samhället. Det har den rådande </w:t>
      </w:r>
      <w:r w:rsidR="0062059A">
        <w:t>c</w:t>
      </w:r>
      <w:r>
        <w:t>orona</w:t>
      </w:r>
      <w:r w:rsidR="00871DDA">
        <w:t>pandemin</w:t>
      </w:r>
      <w:r>
        <w:t xml:space="preserve"> gjort tydligt. Precis som regeringen har beredskap för att göra det som krävs för att </w:t>
      </w:r>
      <w:r w:rsidRPr="00F90B79">
        <w:t xml:space="preserve">begränsa smittspridningen, säkra vården och värna </w:t>
      </w:r>
      <w:r w:rsidR="00A22CFA">
        <w:t>äldre</w:t>
      </w:r>
      <w:r w:rsidRPr="00F90B79">
        <w:t xml:space="preserve"> och sköra</w:t>
      </w:r>
      <w:r>
        <w:t xml:space="preserve"> är vi beredda att agera för att minska de ef</w:t>
      </w:r>
      <w:r w:rsidR="00F47B19">
        <w:t xml:space="preserve">fekter </w:t>
      </w:r>
      <w:r w:rsidR="0062059A">
        <w:t>c</w:t>
      </w:r>
      <w:r w:rsidR="00F47B19">
        <w:t>orona</w:t>
      </w:r>
      <w:r w:rsidR="00871DDA">
        <w:t>pandemin</w:t>
      </w:r>
      <w:r w:rsidR="00F47B19">
        <w:t xml:space="preserve"> får på elever och studerandes inlärning och utveckling. </w:t>
      </w:r>
    </w:p>
    <w:p w14:paraId="54928140" w14:textId="77777777" w:rsidR="00A24C27" w:rsidRDefault="00A24C27" w:rsidP="00D741D8">
      <w:pPr>
        <w:pStyle w:val="Brdtext"/>
      </w:pPr>
    </w:p>
    <w:p w14:paraId="13754ADF" w14:textId="0A3ACA33" w:rsidR="009215EC" w:rsidRDefault="009215E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AF898B2BFE941D792496034323393FF"/>
          </w:placeholder>
          <w:dataBinding w:prefixMappings="xmlns:ns0='http://lp/documentinfo/RK' " w:xpath="/ns0:DocumentInfo[1]/ns0:BaseInfo[1]/ns0:HeaderDate[1]" w:storeItemID="{09F2FC8B-9A8F-4D05-8490-06225A541C12}"/>
          <w:date w:fullDate="2020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E34A1">
            <w:t>12 maj 2020</w:t>
          </w:r>
        </w:sdtContent>
      </w:sdt>
    </w:p>
    <w:p w14:paraId="15C5FF97" w14:textId="77777777" w:rsidR="009215EC" w:rsidRDefault="009215EC" w:rsidP="004E7A8F">
      <w:pPr>
        <w:pStyle w:val="Brdtextutanavstnd"/>
      </w:pPr>
    </w:p>
    <w:p w14:paraId="67EB0EA2" w14:textId="77777777" w:rsidR="009215EC" w:rsidRDefault="009215EC" w:rsidP="004E7A8F">
      <w:pPr>
        <w:pStyle w:val="Brdtextutanavstnd"/>
      </w:pPr>
    </w:p>
    <w:p w14:paraId="3F9D4155" w14:textId="77777777" w:rsidR="009215EC" w:rsidRDefault="009215EC" w:rsidP="004E7A8F">
      <w:pPr>
        <w:pStyle w:val="Brdtextutanavstnd"/>
      </w:pPr>
    </w:p>
    <w:p w14:paraId="0EE0239D" w14:textId="77777777" w:rsidR="009215EC" w:rsidRDefault="009215EC" w:rsidP="00422A41">
      <w:pPr>
        <w:pStyle w:val="Brdtext"/>
      </w:pPr>
      <w:r>
        <w:t>Anna Ekström</w:t>
      </w:r>
    </w:p>
    <w:p w14:paraId="47C2E752" w14:textId="77777777" w:rsidR="009215EC" w:rsidRPr="00DB48AB" w:rsidRDefault="009215EC" w:rsidP="00DB48AB">
      <w:pPr>
        <w:pStyle w:val="Brdtext"/>
      </w:pPr>
    </w:p>
    <w:sectPr w:rsidR="009215E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7B03" w14:textId="77777777" w:rsidR="00C0648D" w:rsidRDefault="00C0648D" w:rsidP="00A87A54">
      <w:pPr>
        <w:spacing w:after="0" w:line="240" w:lineRule="auto"/>
      </w:pPr>
      <w:r>
        <w:separator/>
      </w:r>
    </w:p>
  </w:endnote>
  <w:endnote w:type="continuationSeparator" w:id="0">
    <w:p w14:paraId="46156F12" w14:textId="77777777" w:rsidR="00C0648D" w:rsidRDefault="00C0648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991BD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79AAC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DF6F3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CEAE0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ECF3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DB60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B37D5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41FA82" w14:textId="77777777" w:rsidTr="00C26068">
      <w:trPr>
        <w:trHeight w:val="227"/>
      </w:trPr>
      <w:tc>
        <w:tcPr>
          <w:tcW w:w="4074" w:type="dxa"/>
        </w:tcPr>
        <w:p w14:paraId="3F063AD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0C8B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34036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B7B6" w14:textId="77777777" w:rsidR="00C0648D" w:rsidRDefault="00C0648D" w:rsidP="00A87A54">
      <w:pPr>
        <w:spacing w:after="0" w:line="240" w:lineRule="auto"/>
      </w:pPr>
      <w:r>
        <w:separator/>
      </w:r>
    </w:p>
  </w:footnote>
  <w:footnote w:type="continuationSeparator" w:id="0">
    <w:p w14:paraId="6C32716B" w14:textId="77777777" w:rsidR="00C0648D" w:rsidRDefault="00C0648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15EC" w14:paraId="6AD619CA" w14:textId="77777777" w:rsidTr="00C93EBA">
      <w:trPr>
        <w:trHeight w:val="227"/>
      </w:trPr>
      <w:tc>
        <w:tcPr>
          <w:tcW w:w="5534" w:type="dxa"/>
        </w:tcPr>
        <w:p w14:paraId="34C8EB36" w14:textId="77777777" w:rsidR="009215EC" w:rsidRPr="007D73AB" w:rsidRDefault="009215EC">
          <w:pPr>
            <w:pStyle w:val="Sidhuvud"/>
          </w:pPr>
        </w:p>
      </w:tc>
      <w:tc>
        <w:tcPr>
          <w:tcW w:w="3170" w:type="dxa"/>
          <w:vAlign w:val="bottom"/>
        </w:tcPr>
        <w:p w14:paraId="1AF43FF9" w14:textId="77777777" w:rsidR="009215EC" w:rsidRPr="007D73AB" w:rsidRDefault="009215EC" w:rsidP="00340DE0">
          <w:pPr>
            <w:pStyle w:val="Sidhuvud"/>
          </w:pPr>
        </w:p>
      </w:tc>
      <w:tc>
        <w:tcPr>
          <w:tcW w:w="1134" w:type="dxa"/>
        </w:tcPr>
        <w:p w14:paraId="274706A1" w14:textId="77777777" w:rsidR="009215EC" w:rsidRDefault="009215EC" w:rsidP="005A703A">
          <w:pPr>
            <w:pStyle w:val="Sidhuvud"/>
          </w:pPr>
        </w:p>
      </w:tc>
    </w:tr>
    <w:tr w:rsidR="009215EC" w14:paraId="3227B529" w14:textId="77777777" w:rsidTr="00C93EBA">
      <w:trPr>
        <w:trHeight w:val="1928"/>
      </w:trPr>
      <w:tc>
        <w:tcPr>
          <w:tcW w:w="5534" w:type="dxa"/>
        </w:tcPr>
        <w:p w14:paraId="32A84947" w14:textId="77777777" w:rsidR="009215EC" w:rsidRPr="00340DE0" w:rsidRDefault="009215E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DD5266B" wp14:editId="452F96E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0FFC09" w14:textId="77777777" w:rsidR="009215EC" w:rsidRPr="00710A6C" w:rsidRDefault="009215EC" w:rsidP="00EE3C0F">
          <w:pPr>
            <w:pStyle w:val="Sidhuvud"/>
            <w:rPr>
              <w:b/>
            </w:rPr>
          </w:pPr>
        </w:p>
        <w:p w14:paraId="6944DDE7" w14:textId="77777777" w:rsidR="009215EC" w:rsidRDefault="009215EC" w:rsidP="00EE3C0F">
          <w:pPr>
            <w:pStyle w:val="Sidhuvud"/>
          </w:pPr>
        </w:p>
        <w:p w14:paraId="1201D1D8" w14:textId="77777777" w:rsidR="009215EC" w:rsidRDefault="009215EC" w:rsidP="00EE3C0F">
          <w:pPr>
            <w:pStyle w:val="Sidhuvud"/>
          </w:pPr>
        </w:p>
        <w:p w14:paraId="6ADC06A9" w14:textId="77777777" w:rsidR="009215EC" w:rsidRDefault="009215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EF59C48BB41416CB6BE21946AE71422"/>
            </w:placeholder>
            <w:dataBinding w:prefixMappings="xmlns:ns0='http://lp/documentinfo/RK' " w:xpath="/ns0:DocumentInfo[1]/ns0:BaseInfo[1]/ns0:Dnr[1]" w:storeItemID="{09F2FC8B-9A8F-4D05-8490-06225A541C12}"/>
            <w:text/>
          </w:sdtPr>
          <w:sdtEndPr/>
          <w:sdtContent>
            <w:p w14:paraId="15F86E45" w14:textId="1EBB1FC5" w:rsidR="009215EC" w:rsidRDefault="009215EC" w:rsidP="00EE3C0F">
              <w:pPr>
                <w:pStyle w:val="Sidhuvud"/>
              </w:pPr>
              <w:r>
                <w:t>U2020/</w:t>
              </w:r>
              <w:r w:rsidR="009510B5">
                <w:t>03055/GV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F835EC2F494C818CD9E28D705A40ED"/>
            </w:placeholder>
            <w:showingPlcHdr/>
            <w:dataBinding w:prefixMappings="xmlns:ns0='http://lp/documentinfo/RK' " w:xpath="/ns0:DocumentInfo[1]/ns0:BaseInfo[1]/ns0:DocNumber[1]" w:storeItemID="{09F2FC8B-9A8F-4D05-8490-06225A541C12}"/>
            <w:text/>
          </w:sdtPr>
          <w:sdtEndPr/>
          <w:sdtContent>
            <w:p w14:paraId="76AAFDB1" w14:textId="77777777" w:rsidR="009215EC" w:rsidRDefault="009215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D36B16" w14:textId="77777777" w:rsidR="009215EC" w:rsidRDefault="009215EC" w:rsidP="00EE3C0F">
          <w:pPr>
            <w:pStyle w:val="Sidhuvud"/>
          </w:pPr>
        </w:p>
      </w:tc>
      <w:tc>
        <w:tcPr>
          <w:tcW w:w="1134" w:type="dxa"/>
        </w:tcPr>
        <w:p w14:paraId="01BFE12B" w14:textId="77777777" w:rsidR="009215EC" w:rsidRDefault="009215EC" w:rsidP="0094502D">
          <w:pPr>
            <w:pStyle w:val="Sidhuvud"/>
          </w:pPr>
        </w:p>
        <w:p w14:paraId="392DEE9C" w14:textId="77777777" w:rsidR="009215EC" w:rsidRPr="0094502D" w:rsidRDefault="009215EC" w:rsidP="00EC71A6">
          <w:pPr>
            <w:pStyle w:val="Sidhuvud"/>
          </w:pPr>
        </w:p>
      </w:tc>
    </w:tr>
    <w:tr w:rsidR="009215EC" w14:paraId="296DECB6" w14:textId="77777777" w:rsidTr="00C93EBA">
      <w:trPr>
        <w:trHeight w:val="2268"/>
      </w:trPr>
      <w:sdt>
        <w:sdtPr>
          <w:rPr>
            <w:b/>
            <w:i/>
            <w:iCs/>
          </w:rPr>
          <w:alias w:val="SenderText"/>
          <w:tag w:val="ccRKShow_SenderText"/>
          <w:id w:val="1374046025"/>
          <w:placeholder>
            <w:docPart w:val="00879EC859ED464B97BAFA441FEBF3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85DB23F" w14:textId="77777777" w:rsidR="009215EC" w:rsidRPr="000E34A1" w:rsidRDefault="009215EC" w:rsidP="00340DE0">
              <w:pPr>
                <w:pStyle w:val="Sidhuvud"/>
                <w:rPr>
                  <w:b/>
                </w:rPr>
              </w:pPr>
              <w:r w:rsidRPr="000E34A1">
                <w:rPr>
                  <w:b/>
                </w:rPr>
                <w:t>Utbildningsdepartementet</w:t>
              </w:r>
            </w:p>
            <w:p w14:paraId="7D8BF83E" w14:textId="33908BE6" w:rsidR="009215EC" w:rsidRPr="00340DE0" w:rsidRDefault="009215EC" w:rsidP="00B6000E">
              <w:pPr>
                <w:pStyle w:val="Sidhuvud"/>
              </w:pPr>
              <w:r w:rsidRPr="000E34A1">
                <w:rPr>
                  <w:bCs/>
                </w:rPr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8F61FCAE144890A1918E5D4B0A1FE7"/>
          </w:placeholder>
          <w:dataBinding w:prefixMappings="xmlns:ns0='http://lp/documentinfo/RK' " w:xpath="/ns0:DocumentInfo[1]/ns0:BaseInfo[1]/ns0:Recipient[1]" w:storeItemID="{09F2FC8B-9A8F-4D05-8490-06225A541C12}"/>
          <w:text w:multiLine="1"/>
        </w:sdtPr>
        <w:sdtEndPr/>
        <w:sdtContent>
          <w:tc>
            <w:tcPr>
              <w:tcW w:w="3170" w:type="dxa"/>
            </w:tcPr>
            <w:p w14:paraId="7DBF6F29" w14:textId="77777777" w:rsidR="009215EC" w:rsidRDefault="009215E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1875DA" w14:textId="77777777" w:rsidR="009215EC" w:rsidRDefault="009215EC" w:rsidP="003E6020">
          <w:pPr>
            <w:pStyle w:val="Sidhuvud"/>
          </w:pPr>
        </w:p>
      </w:tc>
    </w:tr>
  </w:tbl>
  <w:p w14:paraId="791EC4A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CAC22CD"/>
    <w:multiLevelType w:val="hybridMultilevel"/>
    <w:tmpl w:val="AE906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0F0061E"/>
    <w:multiLevelType w:val="hybridMultilevel"/>
    <w:tmpl w:val="237E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39D2A15"/>
    <w:multiLevelType w:val="hybridMultilevel"/>
    <w:tmpl w:val="8A626226"/>
    <w:lvl w:ilvl="0" w:tplc="E53CAE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abstractNum w:abstractNumId="43" w15:restartNumberingAfterBreak="0">
    <w:nsid w:val="76FB5BE7"/>
    <w:multiLevelType w:val="hybridMultilevel"/>
    <w:tmpl w:val="0D640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3"/>
  </w:num>
  <w:num w:numId="45">
    <w:abstractNumId w:val="15"/>
  </w:num>
  <w:num w:numId="46">
    <w:abstractNumId w:val="2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EC"/>
    <w:rsid w:val="00000290"/>
    <w:rsid w:val="00001068"/>
    <w:rsid w:val="0000412C"/>
    <w:rsid w:val="00004D5C"/>
    <w:rsid w:val="00005F68"/>
    <w:rsid w:val="00006A6F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20C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705"/>
    <w:rsid w:val="00093408"/>
    <w:rsid w:val="00093BBF"/>
    <w:rsid w:val="0009435C"/>
    <w:rsid w:val="000A13CA"/>
    <w:rsid w:val="000A456A"/>
    <w:rsid w:val="000A5E43"/>
    <w:rsid w:val="000B4117"/>
    <w:rsid w:val="000B56A9"/>
    <w:rsid w:val="000C61D1"/>
    <w:rsid w:val="000D31A9"/>
    <w:rsid w:val="000D370F"/>
    <w:rsid w:val="000D5449"/>
    <w:rsid w:val="000D7110"/>
    <w:rsid w:val="000E12D9"/>
    <w:rsid w:val="000E34A1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3250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EA4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8CF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4E3E"/>
    <w:rsid w:val="00271D00"/>
    <w:rsid w:val="002740A2"/>
    <w:rsid w:val="00274AA3"/>
    <w:rsid w:val="00275872"/>
    <w:rsid w:val="002809AD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42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80C"/>
    <w:rsid w:val="00326C03"/>
    <w:rsid w:val="00327474"/>
    <w:rsid w:val="003277B5"/>
    <w:rsid w:val="003342B4"/>
    <w:rsid w:val="00340DE0"/>
    <w:rsid w:val="00341EB1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04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754"/>
    <w:rsid w:val="003C36FA"/>
    <w:rsid w:val="003C7BE0"/>
    <w:rsid w:val="003D0DD3"/>
    <w:rsid w:val="003D17EF"/>
    <w:rsid w:val="003D1A1B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0A0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2648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54F3"/>
    <w:rsid w:val="004B63BF"/>
    <w:rsid w:val="004B66DA"/>
    <w:rsid w:val="004B696B"/>
    <w:rsid w:val="004B6F8C"/>
    <w:rsid w:val="004B7DFF"/>
    <w:rsid w:val="004C3A3F"/>
    <w:rsid w:val="004C52AA"/>
    <w:rsid w:val="004C5686"/>
    <w:rsid w:val="004C70EE"/>
    <w:rsid w:val="004D3214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59A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28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2E8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3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20A2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1DDA"/>
    <w:rsid w:val="008730FD"/>
    <w:rsid w:val="00873DA1"/>
    <w:rsid w:val="00873EB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DED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CAE"/>
    <w:rsid w:val="008E65A8"/>
    <w:rsid w:val="008E77D6"/>
    <w:rsid w:val="009036E7"/>
    <w:rsid w:val="0090605F"/>
    <w:rsid w:val="00907CB2"/>
    <w:rsid w:val="0091053B"/>
    <w:rsid w:val="00912158"/>
    <w:rsid w:val="00912945"/>
    <w:rsid w:val="009144EE"/>
    <w:rsid w:val="00915D4C"/>
    <w:rsid w:val="009215EC"/>
    <w:rsid w:val="009279B2"/>
    <w:rsid w:val="00935814"/>
    <w:rsid w:val="0094194D"/>
    <w:rsid w:val="0094502D"/>
    <w:rsid w:val="00946561"/>
    <w:rsid w:val="00946B39"/>
    <w:rsid w:val="00947013"/>
    <w:rsid w:val="0095062C"/>
    <w:rsid w:val="009510B5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70D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24CC"/>
    <w:rsid w:val="00A22CFA"/>
    <w:rsid w:val="00A23493"/>
    <w:rsid w:val="00A2416A"/>
    <w:rsid w:val="00A24C27"/>
    <w:rsid w:val="00A30E06"/>
    <w:rsid w:val="00A3270B"/>
    <w:rsid w:val="00A333A9"/>
    <w:rsid w:val="00A379E4"/>
    <w:rsid w:val="00A37A39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5F43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907"/>
    <w:rsid w:val="00AE77EB"/>
    <w:rsid w:val="00AE7BD8"/>
    <w:rsid w:val="00AE7D02"/>
    <w:rsid w:val="00AF0989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B31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872"/>
    <w:rsid w:val="00B47018"/>
    <w:rsid w:val="00B47956"/>
    <w:rsid w:val="00B517E1"/>
    <w:rsid w:val="00B556E8"/>
    <w:rsid w:val="00B55E70"/>
    <w:rsid w:val="00B5674A"/>
    <w:rsid w:val="00B572E0"/>
    <w:rsid w:val="00B6000E"/>
    <w:rsid w:val="00B60238"/>
    <w:rsid w:val="00B61187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0197"/>
    <w:rsid w:val="00BA2BA6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9B5"/>
    <w:rsid w:val="00C0648D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6A09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58A1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6F1A"/>
    <w:rsid w:val="00CF16D8"/>
    <w:rsid w:val="00CF1FD8"/>
    <w:rsid w:val="00CF20D0"/>
    <w:rsid w:val="00CF35A6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3C1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91F"/>
    <w:rsid w:val="00D7141D"/>
    <w:rsid w:val="00D7168E"/>
    <w:rsid w:val="00D72719"/>
    <w:rsid w:val="00D73F9D"/>
    <w:rsid w:val="00D741D8"/>
    <w:rsid w:val="00D74B7C"/>
    <w:rsid w:val="00D76068"/>
    <w:rsid w:val="00D76B01"/>
    <w:rsid w:val="00D804A2"/>
    <w:rsid w:val="00D84238"/>
    <w:rsid w:val="00D84704"/>
    <w:rsid w:val="00D84BF9"/>
    <w:rsid w:val="00D921FD"/>
    <w:rsid w:val="00D93714"/>
    <w:rsid w:val="00D94034"/>
    <w:rsid w:val="00D95424"/>
    <w:rsid w:val="00D96717"/>
    <w:rsid w:val="00DA3983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DA7"/>
    <w:rsid w:val="00DD0722"/>
    <w:rsid w:val="00DD0B3D"/>
    <w:rsid w:val="00DD212F"/>
    <w:rsid w:val="00DD6821"/>
    <w:rsid w:val="00DE18F5"/>
    <w:rsid w:val="00DE20D9"/>
    <w:rsid w:val="00DE734A"/>
    <w:rsid w:val="00DE73D2"/>
    <w:rsid w:val="00DF5BFB"/>
    <w:rsid w:val="00DF5C49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370"/>
    <w:rsid w:val="00E54246"/>
    <w:rsid w:val="00E55D8E"/>
    <w:rsid w:val="00E57323"/>
    <w:rsid w:val="00E6641E"/>
    <w:rsid w:val="00E66F18"/>
    <w:rsid w:val="00E70856"/>
    <w:rsid w:val="00E727DE"/>
    <w:rsid w:val="00E74A30"/>
    <w:rsid w:val="00E768B4"/>
    <w:rsid w:val="00E771E8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33B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B19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B79"/>
    <w:rsid w:val="00F90DF7"/>
    <w:rsid w:val="00F922B2"/>
    <w:rsid w:val="00F943C8"/>
    <w:rsid w:val="00F96B28"/>
    <w:rsid w:val="00FA1564"/>
    <w:rsid w:val="00FA2ABD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7B4"/>
    <w:rsid w:val="00FE1DCC"/>
    <w:rsid w:val="00FE2B19"/>
    <w:rsid w:val="00FE494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E85F63"/>
  <w15:docId w15:val="{24CCB2DD-9B5D-4C94-9DC7-71614DE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E6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3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F59C48BB41416CB6BE21946AE71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5DEBB-9676-4498-B8DA-839CFF2EF74C}"/>
      </w:docPartPr>
      <w:docPartBody>
        <w:p w:rsidR="00597F81" w:rsidRDefault="007827D8" w:rsidP="007827D8">
          <w:pPr>
            <w:pStyle w:val="9EF59C48BB41416CB6BE21946AE714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F835EC2F494C818CD9E28D705A4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A7932-93B2-488E-B1B2-9D8274009D28}"/>
      </w:docPartPr>
      <w:docPartBody>
        <w:p w:rsidR="00597F81" w:rsidRDefault="007827D8" w:rsidP="007827D8">
          <w:pPr>
            <w:pStyle w:val="A4F835EC2F494C818CD9E28D705A40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879EC859ED464B97BAFA441FEBF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F29B6-AD6C-4175-A34F-10E7DB5B8DE7}"/>
      </w:docPartPr>
      <w:docPartBody>
        <w:p w:rsidR="00597F81" w:rsidRDefault="007827D8" w:rsidP="007827D8">
          <w:pPr>
            <w:pStyle w:val="00879EC859ED464B97BAFA441FEBF3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8F61FCAE144890A1918E5D4B0A1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4C14A-CC27-4E59-B512-5B293170C6A1}"/>
      </w:docPartPr>
      <w:docPartBody>
        <w:p w:rsidR="00597F81" w:rsidRDefault="007827D8" w:rsidP="007827D8">
          <w:pPr>
            <w:pStyle w:val="7D8F61FCAE144890A1918E5D4B0A1F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F898B2BFE941D79249603432339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B85D0-2C67-4F54-A83C-54BE575F68A5}"/>
      </w:docPartPr>
      <w:docPartBody>
        <w:p w:rsidR="00597F81" w:rsidRDefault="007827D8" w:rsidP="007827D8">
          <w:pPr>
            <w:pStyle w:val="4AF898B2BFE941D792496034323393F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8"/>
    <w:rsid w:val="00597F81"/>
    <w:rsid w:val="00660762"/>
    <w:rsid w:val="007537CC"/>
    <w:rsid w:val="007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4449558CA8E4638A57CB2E449DD7EE2">
    <w:name w:val="54449558CA8E4638A57CB2E449DD7EE2"/>
    <w:rsid w:val="007827D8"/>
  </w:style>
  <w:style w:type="character" w:styleId="Platshllartext">
    <w:name w:val="Placeholder Text"/>
    <w:basedOn w:val="Standardstycketeckensnitt"/>
    <w:uiPriority w:val="99"/>
    <w:semiHidden/>
    <w:rsid w:val="00660762"/>
    <w:rPr>
      <w:noProof w:val="0"/>
      <w:color w:val="808080"/>
    </w:rPr>
  </w:style>
  <w:style w:type="paragraph" w:customStyle="1" w:styleId="B2B1D0DAC7594AFCBD20EBAF8F971167">
    <w:name w:val="B2B1D0DAC7594AFCBD20EBAF8F971167"/>
    <w:rsid w:val="007827D8"/>
  </w:style>
  <w:style w:type="paragraph" w:customStyle="1" w:styleId="2C432CF3985447CCBF3738DB2B2DD60D">
    <w:name w:val="2C432CF3985447CCBF3738DB2B2DD60D"/>
    <w:rsid w:val="007827D8"/>
  </w:style>
  <w:style w:type="paragraph" w:customStyle="1" w:styleId="D5EED6F1075D4F62AC2F926563F7B09F">
    <w:name w:val="D5EED6F1075D4F62AC2F926563F7B09F"/>
    <w:rsid w:val="007827D8"/>
  </w:style>
  <w:style w:type="paragraph" w:customStyle="1" w:styleId="9EF59C48BB41416CB6BE21946AE71422">
    <w:name w:val="9EF59C48BB41416CB6BE21946AE71422"/>
    <w:rsid w:val="007827D8"/>
  </w:style>
  <w:style w:type="paragraph" w:customStyle="1" w:styleId="A4F835EC2F494C818CD9E28D705A40ED">
    <w:name w:val="A4F835EC2F494C818CD9E28D705A40ED"/>
    <w:rsid w:val="007827D8"/>
  </w:style>
  <w:style w:type="paragraph" w:customStyle="1" w:styleId="2782E9AAF61849089066637404AE1726">
    <w:name w:val="2782E9AAF61849089066637404AE1726"/>
    <w:rsid w:val="007827D8"/>
  </w:style>
  <w:style w:type="paragraph" w:customStyle="1" w:styleId="3D0BC9219224403B8E8EA8D69010A245">
    <w:name w:val="3D0BC9219224403B8E8EA8D69010A245"/>
    <w:rsid w:val="007827D8"/>
  </w:style>
  <w:style w:type="paragraph" w:customStyle="1" w:styleId="EF3C71B2314A4791AC013D91AE6EE591">
    <w:name w:val="EF3C71B2314A4791AC013D91AE6EE591"/>
    <w:rsid w:val="007827D8"/>
  </w:style>
  <w:style w:type="paragraph" w:customStyle="1" w:styleId="00879EC859ED464B97BAFA441FEBF3E3">
    <w:name w:val="00879EC859ED464B97BAFA441FEBF3E3"/>
    <w:rsid w:val="007827D8"/>
  </w:style>
  <w:style w:type="paragraph" w:customStyle="1" w:styleId="7D8F61FCAE144890A1918E5D4B0A1FE7">
    <w:name w:val="7D8F61FCAE144890A1918E5D4B0A1FE7"/>
    <w:rsid w:val="007827D8"/>
  </w:style>
  <w:style w:type="paragraph" w:customStyle="1" w:styleId="02D23F1D65C54247BB4EE5435782A539">
    <w:name w:val="02D23F1D65C54247BB4EE5435782A539"/>
    <w:rsid w:val="007827D8"/>
  </w:style>
  <w:style w:type="paragraph" w:customStyle="1" w:styleId="2BFF62D5F20C4DF1ACD0F801FA543B37">
    <w:name w:val="2BFF62D5F20C4DF1ACD0F801FA543B37"/>
    <w:rsid w:val="007827D8"/>
  </w:style>
  <w:style w:type="paragraph" w:customStyle="1" w:styleId="60225C7E4BE243E3A50925004BCBEEB2">
    <w:name w:val="60225C7E4BE243E3A50925004BCBEEB2"/>
    <w:rsid w:val="007827D8"/>
  </w:style>
  <w:style w:type="paragraph" w:customStyle="1" w:styleId="78717BA8B5364ABA95B68301CAD190DC">
    <w:name w:val="78717BA8B5364ABA95B68301CAD190DC"/>
    <w:rsid w:val="007827D8"/>
  </w:style>
  <w:style w:type="paragraph" w:customStyle="1" w:styleId="45A41E395C434DDBB23FD5A8497E62E0">
    <w:name w:val="45A41E395C434DDBB23FD5A8497E62E0"/>
    <w:rsid w:val="007827D8"/>
  </w:style>
  <w:style w:type="paragraph" w:customStyle="1" w:styleId="4AF898B2BFE941D792496034323393FF">
    <w:name w:val="4AF898B2BFE941D792496034323393FF"/>
    <w:rsid w:val="007827D8"/>
  </w:style>
  <w:style w:type="paragraph" w:customStyle="1" w:styleId="02FE1EC5F2144E07BAD7966A13DCCE00">
    <w:name w:val="02FE1EC5F2144E07BAD7966A13DCCE00"/>
    <w:rsid w:val="007827D8"/>
  </w:style>
  <w:style w:type="paragraph" w:customStyle="1" w:styleId="AC0F577480CA4F08985E07D4C333FC94">
    <w:name w:val="AC0F577480CA4F08985E07D4C333FC94"/>
    <w:rsid w:val="00660762"/>
  </w:style>
  <w:style w:type="paragraph" w:customStyle="1" w:styleId="1A301F442C1D4F87BF095761B0A6E053">
    <w:name w:val="1A301F442C1D4F87BF095761B0A6E053"/>
    <w:rsid w:val="00660762"/>
  </w:style>
  <w:style w:type="paragraph" w:customStyle="1" w:styleId="DF160C3723E247279BB27F58C33DE6BE">
    <w:name w:val="DF160C3723E247279BB27F58C33DE6BE"/>
    <w:rsid w:val="00660762"/>
  </w:style>
  <w:style w:type="paragraph" w:customStyle="1" w:styleId="D0545398C72545E7ACDF484169E202EB">
    <w:name w:val="D0545398C72545E7ACDF484169E202EB"/>
    <w:rsid w:val="00660762"/>
  </w:style>
  <w:style w:type="paragraph" w:customStyle="1" w:styleId="F12EF31BAB724064A75210196E6E9101">
    <w:name w:val="F12EF31BAB724064A75210196E6E9101"/>
    <w:rsid w:val="00660762"/>
  </w:style>
  <w:style w:type="paragraph" w:customStyle="1" w:styleId="ABFBC1EF468D4358B7E93E6918C78FE5">
    <w:name w:val="ABFBC1EF468D4358B7E93E6918C78FE5"/>
    <w:rsid w:val="0066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2020-05-12T00:00:00</HeaderDate>
    <Office/>
    <Dnr>U2020/03055/GV</Dnr>
    <ParagrafNr/>
    <DocumentTitle/>
    <VisitingAddress/>
    <Extra1/>
    <Extra2/>
    <Extra3>Kristina Axén Olin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f66df3e8-1fe5-4e68-8e30-91a28cb74466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4F607E5B520048A2969099F203B980" ma:contentTypeVersion="12" ma:contentTypeDescription="Skapa nytt dokument med möjlighet att välja RK-mall" ma:contentTypeScope="" ma:versionID="89bd0b0366ec6d8a4215dfd2765788e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2ef3ce22-4bf8-4d2a-b758-3fef4d0885d6" targetNamespace="http://schemas.microsoft.com/office/2006/metadata/properties" ma:root="true" ma:fieldsID="7e510ce323ff9a9ee7856d6f6a23f562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14b793-c587-4163-9750-a2d7306b415b}" ma:internalName="TaxCatchAllLabel" ma:readOnly="true" ma:showField="CatchAllDataLabel" ma:web="5e2ce497-b6d6-4c1e-bf59-4d05441d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14b793-c587-4163-9750-a2d7306b415b}" ma:internalName="TaxCatchAll" ma:showField="CatchAllData" ma:web="5e2ce497-b6d6-4c1e-bf59-4d05441d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2020-05-12T00:00:00</HeaderDate>
    <Office/>
    <Dnr>U2020/03055/GV</Dnr>
    <ParagrafNr/>
    <DocumentTitle/>
    <VisitingAddress/>
    <Extra1/>
    <Extra2/>
    <Extra3>Kristina Axén Olin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F592-0059-4704-BCA6-B474B11AA6AC}"/>
</file>

<file path=customXml/itemProps2.xml><?xml version="1.0" encoding="utf-8"?>
<ds:datastoreItem xmlns:ds="http://schemas.openxmlformats.org/officeDocument/2006/customXml" ds:itemID="{09F2FC8B-9A8F-4D05-8490-06225A541C12}"/>
</file>

<file path=customXml/itemProps3.xml><?xml version="1.0" encoding="utf-8"?>
<ds:datastoreItem xmlns:ds="http://schemas.openxmlformats.org/officeDocument/2006/customXml" ds:itemID="{124C5A18-5638-437E-BAEB-B9DB53EE8318}"/>
</file>

<file path=customXml/itemProps4.xml><?xml version="1.0" encoding="utf-8"?>
<ds:datastoreItem xmlns:ds="http://schemas.openxmlformats.org/officeDocument/2006/customXml" ds:itemID="{C5C22697-7EC9-4716-A1C8-747B479FB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F2FC8B-9A8F-4D05-8490-06225A541C12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024C0B3-A989-469D-AFBA-467E82BCA2C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9B836A8-DB1A-433F-BC88-2C0A39A341F8}"/>
</file>

<file path=customXml/itemProps8.xml><?xml version="1.0" encoding="utf-8"?>
<ds:datastoreItem xmlns:ds="http://schemas.openxmlformats.org/officeDocument/2006/customXml" ds:itemID="{1A7B2E5B-9C82-4CA0-9295-6A23458FAD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561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2019_20_1291 Kristina Axén Olin (M) Kvaliteten i sfi-undervisningen under coronapandemin.docx</dc:title>
  <dc:subject/>
  <dc:creator>Anita Carlstedt</dc:creator>
  <cp:keywords/>
  <dc:description/>
  <cp:lastModifiedBy>Anita Carlstedt</cp:lastModifiedBy>
  <cp:revision>7</cp:revision>
  <dcterms:created xsi:type="dcterms:W3CDTF">2020-05-11T08:30:00Z</dcterms:created>
  <dcterms:modified xsi:type="dcterms:W3CDTF">2020-05-12T08:57:00Z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c24d21ab-b1e7-4aba-b62d-e4e1364e37e4</vt:lpwstr>
  </property>
</Properties>
</file>