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E91C4" w14:textId="25D9002E" w:rsidR="00974366" w:rsidRDefault="00974366" w:rsidP="00DA0661">
      <w:pPr>
        <w:pStyle w:val="Rubrik"/>
      </w:pPr>
      <w:bookmarkStart w:id="0" w:name="Start"/>
      <w:bookmarkEnd w:id="0"/>
      <w:r>
        <w:t>Svar på fråga 20</w:t>
      </w:r>
      <w:r w:rsidR="00CC286C">
        <w:t>20</w:t>
      </w:r>
      <w:r>
        <w:t>/</w:t>
      </w:r>
      <w:r w:rsidR="00CC286C">
        <w:t>21</w:t>
      </w:r>
      <w:r>
        <w:t>:</w:t>
      </w:r>
      <w:r w:rsidR="00CC286C">
        <w:t>29</w:t>
      </w:r>
      <w:r w:rsidR="00A8426F">
        <w:t>55</w:t>
      </w:r>
      <w:r>
        <w:t xml:space="preserve"> av </w:t>
      </w:r>
      <w:r w:rsidR="00A8426F">
        <w:t xml:space="preserve">Boriana Åberg </w:t>
      </w:r>
      <w:r>
        <w:t>(</w:t>
      </w:r>
      <w:r w:rsidR="00CC286C">
        <w:t>M</w:t>
      </w:r>
      <w:r>
        <w:t>)</w:t>
      </w:r>
      <w:r w:rsidR="00CC286C">
        <w:t xml:space="preserve"> </w:t>
      </w:r>
      <w:r w:rsidR="00A8426F">
        <w:t>Brottsförebyggande kameraövervakning</w:t>
      </w:r>
    </w:p>
    <w:p w14:paraId="2C8B2489" w14:textId="3C238CDD" w:rsidR="00A43AB9" w:rsidRDefault="00A8426F" w:rsidP="00A8426F">
      <w:pPr>
        <w:pStyle w:val="Brdtext"/>
      </w:pPr>
      <w:r>
        <w:t xml:space="preserve">Boriana Åberg </w:t>
      </w:r>
      <w:r w:rsidR="00CC286C">
        <w:t xml:space="preserve">har frågat mig </w:t>
      </w:r>
      <w:r>
        <w:t xml:space="preserve">vilka åtgärder </w:t>
      </w:r>
      <w:r w:rsidR="00CC286C">
        <w:t xml:space="preserve">jag avser att </w:t>
      </w:r>
      <w:r>
        <w:t xml:space="preserve">vidta </w:t>
      </w:r>
      <w:r w:rsidR="00CC286C">
        <w:t xml:space="preserve">för att </w:t>
      </w:r>
      <w:r>
        <w:t>människors rätt att inte bli utsatta för brott ska beaktas av Integritetsskyddsmyndigheten</w:t>
      </w:r>
      <w:r w:rsidR="009B69C5">
        <w:t>.</w:t>
      </w:r>
    </w:p>
    <w:p w14:paraId="02D45B5A" w14:textId="77777777" w:rsidR="00154EA2" w:rsidRDefault="00154EA2" w:rsidP="00154EA2">
      <w:pPr>
        <w:pStyle w:val="Brdtext"/>
      </w:pPr>
      <w:r>
        <w:t>Kamerabevakning kan både stärka möjligheterna att bekämpa och lagföra brott och bidra till ökad trygghet i samhället. Regeringen har därför under de senaste åren vidtagit en rad åtgärder för att förenkla användningen av kamerabevakning.</w:t>
      </w:r>
    </w:p>
    <w:p w14:paraId="2293B8C9" w14:textId="2197B789" w:rsidR="008455F5" w:rsidRPr="0064418A" w:rsidRDefault="00F0437A" w:rsidP="008455F5">
      <w:pPr>
        <w:pStyle w:val="Brdtext"/>
        <w:rPr>
          <w:color w:val="000000"/>
          <w:shd w:val="clear" w:color="auto" w:fill="FFFFFF"/>
        </w:rPr>
      </w:pPr>
      <w:r>
        <w:rPr>
          <w:color w:val="000000"/>
          <w:shd w:val="clear" w:color="auto" w:fill="FFFFFF"/>
        </w:rPr>
        <w:t>K</w:t>
      </w:r>
      <w:r w:rsidR="008455F5">
        <w:rPr>
          <w:color w:val="000000"/>
          <w:shd w:val="clear" w:color="auto" w:fill="FFFFFF"/>
        </w:rPr>
        <w:t xml:space="preserve">amerabevakningslagen </w:t>
      </w:r>
      <w:r>
        <w:rPr>
          <w:color w:val="000000"/>
          <w:shd w:val="clear" w:color="auto" w:fill="FFFFFF"/>
        </w:rPr>
        <w:t xml:space="preserve">trädde </w:t>
      </w:r>
      <w:r w:rsidR="008455F5">
        <w:rPr>
          <w:color w:val="000000"/>
          <w:shd w:val="clear" w:color="auto" w:fill="FFFFFF"/>
        </w:rPr>
        <w:t>i kraft</w:t>
      </w:r>
      <w:r>
        <w:rPr>
          <w:color w:val="000000"/>
          <w:shd w:val="clear" w:color="auto" w:fill="FFFFFF"/>
        </w:rPr>
        <w:t xml:space="preserve"> 2018</w:t>
      </w:r>
      <w:r w:rsidR="008940C3">
        <w:rPr>
          <w:color w:val="000000"/>
          <w:shd w:val="clear" w:color="auto" w:fill="FFFFFF"/>
        </w:rPr>
        <w:t xml:space="preserve">. </w:t>
      </w:r>
      <w:r>
        <w:rPr>
          <w:color w:val="000000"/>
          <w:shd w:val="clear" w:color="auto" w:fill="FFFFFF"/>
        </w:rPr>
        <w:t>Genom d</w:t>
      </w:r>
      <w:r w:rsidR="008940C3">
        <w:rPr>
          <w:color w:val="000000"/>
          <w:shd w:val="clear" w:color="auto" w:fill="FFFFFF"/>
        </w:rPr>
        <w:t>en stärkt</w:t>
      </w:r>
      <w:r>
        <w:rPr>
          <w:color w:val="000000"/>
          <w:shd w:val="clear" w:color="auto" w:fill="FFFFFF"/>
        </w:rPr>
        <w:t>es</w:t>
      </w:r>
      <w:r w:rsidR="008940C3">
        <w:rPr>
          <w:color w:val="000000"/>
          <w:shd w:val="clear" w:color="auto" w:fill="FFFFFF"/>
        </w:rPr>
        <w:t xml:space="preserve"> skydd</w:t>
      </w:r>
      <w:r>
        <w:rPr>
          <w:color w:val="000000"/>
          <w:shd w:val="clear" w:color="auto" w:fill="FFFFFF"/>
        </w:rPr>
        <w:t>et</w:t>
      </w:r>
      <w:r w:rsidR="008940C3">
        <w:rPr>
          <w:color w:val="000000"/>
          <w:shd w:val="clear" w:color="auto" w:fill="FFFFFF"/>
        </w:rPr>
        <w:t xml:space="preserve"> </w:t>
      </w:r>
      <w:r>
        <w:rPr>
          <w:color w:val="000000"/>
          <w:shd w:val="clear" w:color="auto" w:fill="FFFFFF"/>
        </w:rPr>
        <w:t>för</w:t>
      </w:r>
      <w:r w:rsidR="008940C3">
        <w:rPr>
          <w:color w:val="000000"/>
          <w:shd w:val="clear" w:color="auto" w:fill="FFFFFF"/>
        </w:rPr>
        <w:t xml:space="preserve"> den personliga integriteten samtidigt som möjligheterna till kamerabevakning</w:t>
      </w:r>
      <w:r w:rsidR="00E05761">
        <w:rPr>
          <w:color w:val="000000"/>
          <w:shd w:val="clear" w:color="auto" w:fill="FFFFFF"/>
        </w:rPr>
        <w:t xml:space="preserve"> </w:t>
      </w:r>
      <w:r w:rsidR="008940C3">
        <w:rPr>
          <w:color w:val="000000"/>
          <w:shd w:val="clear" w:color="auto" w:fill="FFFFFF"/>
        </w:rPr>
        <w:t>förbättrades</w:t>
      </w:r>
      <w:r w:rsidR="00E05761">
        <w:rPr>
          <w:color w:val="000000"/>
          <w:shd w:val="clear" w:color="auto" w:fill="FFFFFF"/>
        </w:rPr>
        <w:t xml:space="preserve">. </w:t>
      </w:r>
      <w:r w:rsidR="008455F5">
        <w:t xml:space="preserve">Regeringen har därefter fortsatt </w:t>
      </w:r>
      <w:r w:rsidR="008940C3">
        <w:t>arbetet med att underlätta användningen av kamerabevakning</w:t>
      </w:r>
      <w:r w:rsidR="008455F5">
        <w:t>. Genom en lagändring den 1 januari 2020 togs tillståndskravet bort helt och hållet för Polismyndigheten, Säkerhetspolisen, Kustbevakningen och Tullverket. Dessa myndigheter får nu själva bedöma när det är motiverat att sätta upp kameror på gator och torg.</w:t>
      </w:r>
      <w:r w:rsidR="00FE301A">
        <w:t xml:space="preserve"> Polismyndigheten har idag över 400 fast installerade kameror runt om i landet samt ytterligare ett hundratal kameror som används vid tillfällig kamerabevakning.</w:t>
      </w:r>
      <w:r w:rsidR="008455F5">
        <w:t xml:space="preserve"> </w:t>
      </w:r>
      <w:r w:rsidR="00FE301A">
        <w:t xml:space="preserve">Kamerorna är </w:t>
      </w:r>
      <w:r w:rsidR="008455F5">
        <w:t xml:space="preserve">uppsatta i bl.a. Husby, Rinkeby, Tensta, Rosengård, Bergsjön, Hammarkullen och Biskopsgården. Den 1 augusti 2020 togs tillståndskravet bort även för kamerabevakning i kollektivtrafiken, på flygplatser och i apotek. </w:t>
      </w:r>
      <w:r w:rsidR="00CB26CF">
        <w:t xml:space="preserve">Regeringens arbete har således på ett påtagligt sätt förenklat möjligheterna till kamerabevakning </w:t>
      </w:r>
      <w:r w:rsidR="000A2740">
        <w:t xml:space="preserve">genom att tillståndskravet </w:t>
      </w:r>
      <w:r w:rsidR="0010185A">
        <w:t>för en rad aktörer</w:t>
      </w:r>
      <w:r w:rsidR="009A701C">
        <w:t xml:space="preserve"> </w:t>
      </w:r>
      <w:r w:rsidR="000A2740">
        <w:t xml:space="preserve">har avskaffats. </w:t>
      </w:r>
    </w:p>
    <w:p w14:paraId="56C0C852" w14:textId="20658968" w:rsidR="000D797E" w:rsidRDefault="000A2740" w:rsidP="000D797E">
      <w:pPr>
        <w:pStyle w:val="Brdtext"/>
      </w:pPr>
      <w:r>
        <w:lastRenderedPageBreak/>
        <w:t xml:space="preserve">Regeringen </w:t>
      </w:r>
      <w:r w:rsidR="000D797E">
        <w:t xml:space="preserve">höjde </w:t>
      </w:r>
      <w:r>
        <w:t xml:space="preserve">också i </w:t>
      </w:r>
      <w:r w:rsidR="000D797E">
        <w:t>vårändrings</w:t>
      </w:r>
      <w:r>
        <w:t xml:space="preserve">budgeten </w:t>
      </w:r>
      <w:r w:rsidR="000D797E">
        <w:t xml:space="preserve">för 2020 </w:t>
      </w:r>
      <w:r>
        <w:t>anslage</w:t>
      </w:r>
      <w:r w:rsidR="0064418A">
        <w:t>t</w:t>
      </w:r>
      <w:r>
        <w:t xml:space="preserve"> för </w:t>
      </w:r>
      <w:r w:rsidR="008455F5">
        <w:t>I</w:t>
      </w:r>
      <w:r w:rsidR="00CF087E">
        <w:t xml:space="preserve">ntegritetsskyddsmyndigheten </w:t>
      </w:r>
      <w:r>
        <w:t>så att myndigheten kun</w:t>
      </w:r>
      <w:r w:rsidR="000D797E">
        <w:t>de</w:t>
      </w:r>
      <w:r>
        <w:t xml:space="preserve"> möta</w:t>
      </w:r>
      <w:r w:rsidR="0064418A">
        <w:t xml:space="preserve"> det ökade</w:t>
      </w:r>
      <w:r>
        <w:t xml:space="preserve"> inflödet</w:t>
      </w:r>
      <w:r w:rsidR="00B860FC">
        <w:t xml:space="preserve"> av ansökningar om kameratillstånd. </w:t>
      </w:r>
      <w:r w:rsidR="0062627B">
        <w:t>Detta är viktigt f</w:t>
      </w:r>
      <w:r w:rsidR="0064418A">
        <w:t xml:space="preserve">ör </w:t>
      </w:r>
      <w:r w:rsidR="0062627B">
        <w:t xml:space="preserve">att </w:t>
      </w:r>
      <w:r w:rsidR="0064418A">
        <w:t xml:space="preserve">de aktörer som alltjämt behöver tillstånd för sin kamerabevakning </w:t>
      </w:r>
      <w:r w:rsidR="0062627B">
        <w:t xml:space="preserve">ska kunna få en snabb och rättssäker prövning hos </w:t>
      </w:r>
      <w:r w:rsidR="00CF087E">
        <w:t>Integritetsskyddsmyndigheten</w:t>
      </w:r>
      <w:r w:rsidR="0062627B">
        <w:t>.</w:t>
      </w:r>
      <w:r w:rsidR="0064418A">
        <w:t xml:space="preserve"> </w:t>
      </w:r>
      <w:r w:rsidR="000D797E">
        <w:t>Förstärkningen under hösten 2020 innebar att handläggningstiden för kameratillstånd kunde halveras. I vårändringsbudgeten för 2021 ligger ytterligare ett förslag om en höjning av myndighetens anslag för att st</w:t>
      </w:r>
      <w:r w:rsidR="00584C29">
        <w:t>ä</w:t>
      </w:r>
      <w:r w:rsidR="000D797E">
        <w:t xml:space="preserve">rka deras förmåga att möta behoven. </w:t>
      </w:r>
    </w:p>
    <w:p w14:paraId="012C75BE" w14:textId="75472FDD" w:rsidR="008455F5" w:rsidRDefault="00B67F32" w:rsidP="008455F5">
      <w:pPr>
        <w:pStyle w:val="Brdtext"/>
      </w:pPr>
      <w:r>
        <w:t xml:space="preserve">Kamerabevakning är ett viktigt medel </w:t>
      </w:r>
      <w:r w:rsidR="00EE15D7">
        <w:t xml:space="preserve">för att </w:t>
      </w:r>
      <w:r w:rsidR="008334EE">
        <w:t>både förebygga och klara upp brott.</w:t>
      </w:r>
      <w:r w:rsidR="00EE15D7">
        <w:t xml:space="preserve"> </w:t>
      </w:r>
      <w:r w:rsidR="008334EE">
        <w:t xml:space="preserve">Kamerabevakning kan därmed bidra till ett tryggare och säkrare samhälle. </w:t>
      </w:r>
      <w:r w:rsidR="008940C3">
        <w:t xml:space="preserve">Regeringen har genom sitt kontinuerliga arbete tagit ansvar för en uppdaterad och ändamålsenlig reglering av området. </w:t>
      </w:r>
      <w:r w:rsidR="0064418A">
        <w:t xml:space="preserve">Regeringen kommer även fortsättningsvis att följa frågan mycket noggrant. </w:t>
      </w:r>
    </w:p>
    <w:p w14:paraId="62A412E7" w14:textId="77777777" w:rsidR="00154EA2" w:rsidRDefault="00154EA2" w:rsidP="00A8426F">
      <w:pPr>
        <w:pStyle w:val="Brdtext"/>
      </w:pPr>
    </w:p>
    <w:p w14:paraId="37C30453" w14:textId="4C55EEC2" w:rsidR="00CC286C" w:rsidRDefault="00CC286C" w:rsidP="006A12F1">
      <w:pPr>
        <w:pStyle w:val="Brdtext"/>
      </w:pPr>
      <w:r>
        <w:t xml:space="preserve">Stockholm den </w:t>
      </w:r>
      <w:sdt>
        <w:sdtPr>
          <w:id w:val="-1225218591"/>
          <w:placeholder>
            <w:docPart w:val="4784817519AE4667836921F2E712CEEE"/>
          </w:placeholder>
          <w:dataBinding w:prefixMappings="xmlns:ns0='http://lp/documentinfo/RK' " w:xpath="/ns0:DocumentInfo[1]/ns0:BaseInfo[1]/ns0:HeaderDate[1]" w:storeItemID="{9AAA7B5F-909B-478D-ACE5-E5C776A195F0}"/>
          <w:date w:fullDate="2021-06-02T00:00:00Z">
            <w:dateFormat w:val="d MMMM yyyy"/>
            <w:lid w:val="sv-SE"/>
            <w:storeMappedDataAs w:val="dateTime"/>
            <w:calendar w:val="gregorian"/>
          </w:date>
        </w:sdtPr>
        <w:sdtEndPr/>
        <w:sdtContent>
          <w:r w:rsidR="00A8426F">
            <w:t>2 juni 2021</w:t>
          </w:r>
        </w:sdtContent>
      </w:sdt>
    </w:p>
    <w:p w14:paraId="4F89C509" w14:textId="77777777" w:rsidR="00CC286C" w:rsidRDefault="00CC286C" w:rsidP="004E7A8F">
      <w:pPr>
        <w:pStyle w:val="Brdtextutanavstnd"/>
      </w:pPr>
    </w:p>
    <w:p w14:paraId="7358BEC9" w14:textId="77777777" w:rsidR="00CC286C" w:rsidRDefault="00CC286C" w:rsidP="004E7A8F">
      <w:pPr>
        <w:pStyle w:val="Brdtextutanavstnd"/>
      </w:pPr>
    </w:p>
    <w:p w14:paraId="2E9C2107" w14:textId="77777777" w:rsidR="00CC286C" w:rsidRDefault="00CC286C" w:rsidP="004E7A8F">
      <w:pPr>
        <w:pStyle w:val="Brdtextutanavstnd"/>
      </w:pPr>
    </w:p>
    <w:p w14:paraId="36ABD4B2" w14:textId="3FE5A892" w:rsidR="00CC286C" w:rsidRDefault="00CC286C" w:rsidP="005270DE">
      <w:pPr>
        <w:pStyle w:val="Brdtext"/>
        <w:tabs>
          <w:tab w:val="clear" w:pos="3600"/>
          <w:tab w:val="clear" w:pos="5387"/>
          <w:tab w:val="left" w:pos="4198"/>
        </w:tabs>
      </w:pPr>
      <w:r>
        <w:t>Morgan Johansson</w:t>
      </w:r>
      <w:r w:rsidR="005270DE">
        <w:tab/>
      </w:r>
    </w:p>
    <w:p w14:paraId="683ACB37" w14:textId="6DB7C3D2" w:rsidR="00974366" w:rsidRPr="00DB48AB" w:rsidRDefault="00974366" w:rsidP="00DB48AB">
      <w:pPr>
        <w:pStyle w:val="Brdtext"/>
      </w:pPr>
    </w:p>
    <w:sectPr w:rsidR="00974366"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C4DFE" w14:textId="77777777" w:rsidR="00974366" w:rsidRDefault="00974366" w:rsidP="00A87A54">
      <w:pPr>
        <w:spacing w:after="0" w:line="240" w:lineRule="auto"/>
      </w:pPr>
      <w:r>
        <w:separator/>
      </w:r>
    </w:p>
  </w:endnote>
  <w:endnote w:type="continuationSeparator" w:id="0">
    <w:p w14:paraId="2E64F732" w14:textId="77777777" w:rsidR="00974366" w:rsidRDefault="0097436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9355DFF" w14:textId="77777777" w:rsidTr="006A26EC">
      <w:trPr>
        <w:trHeight w:val="227"/>
        <w:jc w:val="right"/>
      </w:trPr>
      <w:tc>
        <w:tcPr>
          <w:tcW w:w="708" w:type="dxa"/>
          <w:vAlign w:val="bottom"/>
        </w:tcPr>
        <w:p w14:paraId="39742ED4"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444D527C" w14:textId="77777777" w:rsidTr="006A26EC">
      <w:trPr>
        <w:trHeight w:val="850"/>
        <w:jc w:val="right"/>
      </w:trPr>
      <w:tc>
        <w:tcPr>
          <w:tcW w:w="708" w:type="dxa"/>
          <w:vAlign w:val="bottom"/>
        </w:tcPr>
        <w:p w14:paraId="4F63D774" w14:textId="77777777" w:rsidR="005606BC" w:rsidRPr="00347E11" w:rsidRDefault="005606BC" w:rsidP="005606BC">
          <w:pPr>
            <w:pStyle w:val="Sidfot"/>
            <w:spacing w:line="276" w:lineRule="auto"/>
            <w:jc w:val="right"/>
          </w:pPr>
        </w:p>
      </w:tc>
    </w:tr>
  </w:tbl>
  <w:p w14:paraId="6562349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BC591D1" w14:textId="77777777" w:rsidTr="001F4302">
      <w:trPr>
        <w:trHeight w:val="510"/>
      </w:trPr>
      <w:tc>
        <w:tcPr>
          <w:tcW w:w="8525" w:type="dxa"/>
          <w:gridSpan w:val="2"/>
          <w:vAlign w:val="bottom"/>
        </w:tcPr>
        <w:p w14:paraId="48B11027" w14:textId="77777777" w:rsidR="00347E11" w:rsidRPr="00347E11" w:rsidRDefault="00347E11" w:rsidP="00347E11">
          <w:pPr>
            <w:pStyle w:val="Sidfot"/>
            <w:rPr>
              <w:sz w:val="8"/>
            </w:rPr>
          </w:pPr>
        </w:p>
      </w:tc>
    </w:tr>
    <w:tr w:rsidR="00093408" w:rsidRPr="00EE3C0F" w14:paraId="1626706D" w14:textId="77777777" w:rsidTr="00C26068">
      <w:trPr>
        <w:trHeight w:val="227"/>
      </w:trPr>
      <w:tc>
        <w:tcPr>
          <w:tcW w:w="4074" w:type="dxa"/>
        </w:tcPr>
        <w:p w14:paraId="7577DD1C" w14:textId="77777777" w:rsidR="00347E11" w:rsidRPr="00F53AEA" w:rsidRDefault="00347E11" w:rsidP="00C26068">
          <w:pPr>
            <w:pStyle w:val="Sidfot"/>
            <w:spacing w:line="276" w:lineRule="auto"/>
          </w:pPr>
        </w:p>
      </w:tc>
      <w:tc>
        <w:tcPr>
          <w:tcW w:w="4451" w:type="dxa"/>
        </w:tcPr>
        <w:p w14:paraId="126A6161" w14:textId="77777777" w:rsidR="00093408" w:rsidRPr="00F53AEA" w:rsidRDefault="00093408" w:rsidP="00F53AEA">
          <w:pPr>
            <w:pStyle w:val="Sidfot"/>
            <w:spacing w:line="276" w:lineRule="auto"/>
          </w:pPr>
        </w:p>
      </w:tc>
    </w:tr>
  </w:tbl>
  <w:p w14:paraId="5BB3C33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01650" w14:textId="77777777" w:rsidR="00974366" w:rsidRDefault="00974366" w:rsidP="00A87A54">
      <w:pPr>
        <w:spacing w:after="0" w:line="240" w:lineRule="auto"/>
      </w:pPr>
      <w:r>
        <w:separator/>
      </w:r>
    </w:p>
  </w:footnote>
  <w:footnote w:type="continuationSeparator" w:id="0">
    <w:p w14:paraId="1718A541" w14:textId="77777777" w:rsidR="00974366" w:rsidRDefault="0097436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74366" w14:paraId="09966D7E" w14:textId="77777777" w:rsidTr="00C93EBA">
      <w:trPr>
        <w:trHeight w:val="227"/>
      </w:trPr>
      <w:tc>
        <w:tcPr>
          <w:tcW w:w="5534" w:type="dxa"/>
        </w:tcPr>
        <w:p w14:paraId="46A23A56" w14:textId="77777777" w:rsidR="00974366" w:rsidRPr="007D73AB" w:rsidRDefault="00974366">
          <w:pPr>
            <w:pStyle w:val="Sidhuvud"/>
          </w:pPr>
        </w:p>
      </w:tc>
      <w:tc>
        <w:tcPr>
          <w:tcW w:w="3170" w:type="dxa"/>
          <w:vAlign w:val="bottom"/>
        </w:tcPr>
        <w:p w14:paraId="58A4D47A" w14:textId="77777777" w:rsidR="00974366" w:rsidRPr="007D73AB" w:rsidRDefault="00974366" w:rsidP="00340DE0">
          <w:pPr>
            <w:pStyle w:val="Sidhuvud"/>
          </w:pPr>
        </w:p>
      </w:tc>
      <w:tc>
        <w:tcPr>
          <w:tcW w:w="1134" w:type="dxa"/>
        </w:tcPr>
        <w:p w14:paraId="467820FD" w14:textId="77777777" w:rsidR="00974366" w:rsidRDefault="00974366" w:rsidP="005A703A">
          <w:pPr>
            <w:pStyle w:val="Sidhuvud"/>
          </w:pPr>
        </w:p>
      </w:tc>
    </w:tr>
    <w:tr w:rsidR="00974366" w14:paraId="41C60F04" w14:textId="77777777" w:rsidTr="00C93EBA">
      <w:trPr>
        <w:trHeight w:val="1928"/>
      </w:trPr>
      <w:tc>
        <w:tcPr>
          <w:tcW w:w="5534" w:type="dxa"/>
        </w:tcPr>
        <w:p w14:paraId="6AF33D9B" w14:textId="77777777" w:rsidR="00974366" w:rsidRPr="00340DE0" w:rsidRDefault="00974366" w:rsidP="00340DE0">
          <w:pPr>
            <w:pStyle w:val="Sidhuvud"/>
          </w:pPr>
          <w:r>
            <w:rPr>
              <w:noProof/>
            </w:rPr>
            <w:drawing>
              <wp:inline distT="0" distB="0" distL="0" distR="0" wp14:anchorId="352DFC58" wp14:editId="40369F06">
                <wp:extent cx="1748028" cy="505968"/>
                <wp:effectExtent l="0" t="0" r="5080" b="8890"/>
                <wp:docPr id="2" name="Bildobjekt 2"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108F646A" w14:textId="77777777" w:rsidR="00974366" w:rsidRPr="00710A6C" w:rsidRDefault="00974366" w:rsidP="00EE3C0F">
          <w:pPr>
            <w:pStyle w:val="Sidhuvud"/>
            <w:rPr>
              <w:b/>
            </w:rPr>
          </w:pPr>
        </w:p>
        <w:p w14:paraId="680BE8C8" w14:textId="77777777" w:rsidR="00974366" w:rsidRDefault="00974366" w:rsidP="00EE3C0F">
          <w:pPr>
            <w:pStyle w:val="Sidhuvud"/>
          </w:pPr>
        </w:p>
        <w:p w14:paraId="2BEE3C4A" w14:textId="77777777" w:rsidR="00974366" w:rsidRDefault="00974366" w:rsidP="00EE3C0F">
          <w:pPr>
            <w:pStyle w:val="Sidhuvud"/>
          </w:pPr>
        </w:p>
        <w:p w14:paraId="6D8BB17B" w14:textId="77777777" w:rsidR="00974366" w:rsidRDefault="00974366" w:rsidP="00EE3C0F">
          <w:pPr>
            <w:pStyle w:val="Sidhuvud"/>
          </w:pPr>
        </w:p>
        <w:sdt>
          <w:sdtPr>
            <w:alias w:val="Dnr"/>
            <w:tag w:val="ccRKShow_Dnr"/>
            <w:id w:val="-829283628"/>
            <w:placeholder>
              <w:docPart w:val="A6D891B3333349BB9A8E72444CD13A86"/>
            </w:placeholder>
            <w:dataBinding w:prefixMappings="xmlns:ns0='http://lp/documentinfo/RK' " w:xpath="/ns0:DocumentInfo[1]/ns0:BaseInfo[1]/ns0:Dnr[1]" w:storeItemID="{9AAA7B5F-909B-478D-ACE5-E5C776A195F0}"/>
            <w:text/>
          </w:sdtPr>
          <w:sdtEndPr/>
          <w:sdtContent>
            <w:p w14:paraId="2324AA48" w14:textId="48D3236F" w:rsidR="00974366" w:rsidRDefault="00974366" w:rsidP="00EE3C0F">
              <w:pPr>
                <w:pStyle w:val="Sidhuvud"/>
              </w:pPr>
              <w:r>
                <w:t>Ju2021/</w:t>
              </w:r>
              <w:r w:rsidR="005270DE">
                <w:t>020</w:t>
              </w:r>
              <w:r w:rsidR="00A8426F">
                <w:t>54</w:t>
              </w:r>
            </w:p>
          </w:sdtContent>
        </w:sdt>
        <w:sdt>
          <w:sdtPr>
            <w:alias w:val="DocNumber"/>
            <w:tag w:val="DocNumber"/>
            <w:id w:val="1726028884"/>
            <w:placeholder>
              <w:docPart w:val="D7152463EE06481C8031D2267D0C61B5"/>
            </w:placeholder>
            <w:showingPlcHdr/>
            <w:dataBinding w:prefixMappings="xmlns:ns0='http://lp/documentinfo/RK' " w:xpath="/ns0:DocumentInfo[1]/ns0:BaseInfo[1]/ns0:DocNumber[1]" w:storeItemID="{9AAA7B5F-909B-478D-ACE5-E5C776A195F0}"/>
            <w:text/>
          </w:sdtPr>
          <w:sdtEndPr/>
          <w:sdtContent>
            <w:p w14:paraId="50A54387" w14:textId="77777777" w:rsidR="00974366" w:rsidRDefault="00974366" w:rsidP="00EE3C0F">
              <w:pPr>
                <w:pStyle w:val="Sidhuvud"/>
              </w:pPr>
              <w:r>
                <w:rPr>
                  <w:rStyle w:val="Platshllartext"/>
                </w:rPr>
                <w:t xml:space="preserve"> </w:t>
              </w:r>
            </w:p>
          </w:sdtContent>
        </w:sdt>
        <w:p w14:paraId="6F1C74CC" w14:textId="77777777" w:rsidR="00974366" w:rsidRDefault="00974366" w:rsidP="00EE3C0F">
          <w:pPr>
            <w:pStyle w:val="Sidhuvud"/>
          </w:pPr>
        </w:p>
      </w:tc>
      <w:tc>
        <w:tcPr>
          <w:tcW w:w="1134" w:type="dxa"/>
        </w:tcPr>
        <w:p w14:paraId="31B99F63" w14:textId="77777777" w:rsidR="00974366" w:rsidRDefault="00974366" w:rsidP="0094502D">
          <w:pPr>
            <w:pStyle w:val="Sidhuvud"/>
          </w:pPr>
        </w:p>
        <w:p w14:paraId="39245462" w14:textId="77777777" w:rsidR="00974366" w:rsidRPr="0094502D" w:rsidRDefault="00974366" w:rsidP="00EC71A6">
          <w:pPr>
            <w:pStyle w:val="Sidhuvud"/>
          </w:pPr>
        </w:p>
      </w:tc>
    </w:tr>
    <w:tr w:rsidR="00974366" w14:paraId="0C3F69C7" w14:textId="77777777" w:rsidTr="00C93EBA">
      <w:trPr>
        <w:trHeight w:val="2268"/>
      </w:trPr>
      <w:sdt>
        <w:sdtPr>
          <w:rPr>
            <w:b/>
          </w:rPr>
          <w:alias w:val="SenderText"/>
          <w:tag w:val="ccRKShow_SenderText"/>
          <w:id w:val="1374046025"/>
          <w:placeholder>
            <w:docPart w:val="F304BD0DAF524C689C46E769E97D4658"/>
          </w:placeholder>
        </w:sdtPr>
        <w:sdtEndPr>
          <w:rPr>
            <w:b w:val="0"/>
          </w:rPr>
        </w:sdtEndPr>
        <w:sdtContent>
          <w:tc>
            <w:tcPr>
              <w:tcW w:w="5534" w:type="dxa"/>
              <w:tcMar>
                <w:right w:w="1134" w:type="dxa"/>
              </w:tcMar>
            </w:tcPr>
            <w:p w14:paraId="18AF4169" w14:textId="77777777" w:rsidR="00CC286C" w:rsidRPr="00CC286C" w:rsidRDefault="00CC286C" w:rsidP="00340DE0">
              <w:pPr>
                <w:pStyle w:val="Sidhuvud"/>
                <w:rPr>
                  <w:b/>
                </w:rPr>
              </w:pPr>
              <w:r w:rsidRPr="00CC286C">
                <w:rPr>
                  <w:b/>
                </w:rPr>
                <w:t>Justitiedepartementet</w:t>
              </w:r>
            </w:p>
            <w:p w14:paraId="663AD701" w14:textId="166D0C06" w:rsidR="00974366" w:rsidRPr="00340DE0" w:rsidRDefault="00CC286C" w:rsidP="00340DE0">
              <w:pPr>
                <w:pStyle w:val="Sidhuvud"/>
              </w:pPr>
              <w:r w:rsidRPr="00CC286C">
                <w:t>Justitie- och migrationsministern</w:t>
              </w:r>
            </w:p>
          </w:tc>
        </w:sdtContent>
      </w:sdt>
      <w:sdt>
        <w:sdtPr>
          <w:alias w:val="Recipient"/>
          <w:tag w:val="ccRKShow_Recipient"/>
          <w:id w:val="-28344517"/>
          <w:placeholder>
            <w:docPart w:val="088E20C6800D46A4AEEBF255A99206FA"/>
          </w:placeholder>
          <w:dataBinding w:prefixMappings="xmlns:ns0='http://lp/documentinfo/RK' " w:xpath="/ns0:DocumentInfo[1]/ns0:BaseInfo[1]/ns0:Recipient[1]" w:storeItemID="{9AAA7B5F-909B-478D-ACE5-E5C776A195F0}"/>
          <w:text w:multiLine="1"/>
        </w:sdtPr>
        <w:sdtEndPr/>
        <w:sdtContent>
          <w:tc>
            <w:tcPr>
              <w:tcW w:w="3170" w:type="dxa"/>
            </w:tcPr>
            <w:p w14:paraId="7A57374C" w14:textId="77777777" w:rsidR="00974366" w:rsidRDefault="00974366" w:rsidP="00547B89">
              <w:pPr>
                <w:pStyle w:val="Sidhuvud"/>
              </w:pPr>
              <w:r>
                <w:t>Till riksdagen</w:t>
              </w:r>
            </w:p>
          </w:tc>
        </w:sdtContent>
      </w:sdt>
      <w:tc>
        <w:tcPr>
          <w:tcW w:w="1134" w:type="dxa"/>
        </w:tcPr>
        <w:p w14:paraId="7EF15B10" w14:textId="77777777" w:rsidR="00974366" w:rsidRDefault="00974366" w:rsidP="003E6020">
          <w:pPr>
            <w:pStyle w:val="Sidhuvud"/>
          </w:pPr>
        </w:p>
      </w:tc>
    </w:tr>
  </w:tbl>
  <w:p w14:paraId="77C9BF9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1304"/>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366"/>
    <w:rsid w:val="00000290"/>
    <w:rsid w:val="00001068"/>
    <w:rsid w:val="0000412C"/>
    <w:rsid w:val="00004D5C"/>
    <w:rsid w:val="00005F68"/>
    <w:rsid w:val="00006CA7"/>
    <w:rsid w:val="000128EB"/>
    <w:rsid w:val="00012B00"/>
    <w:rsid w:val="00014EF6"/>
    <w:rsid w:val="00016730"/>
    <w:rsid w:val="00016C89"/>
    <w:rsid w:val="00017197"/>
    <w:rsid w:val="0001725B"/>
    <w:rsid w:val="000203B0"/>
    <w:rsid w:val="000205ED"/>
    <w:rsid w:val="000214BC"/>
    <w:rsid w:val="0002213F"/>
    <w:rsid w:val="00023D1E"/>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363"/>
    <w:rsid w:val="00066BC9"/>
    <w:rsid w:val="0007033C"/>
    <w:rsid w:val="000707E9"/>
    <w:rsid w:val="00072C86"/>
    <w:rsid w:val="00072FFC"/>
    <w:rsid w:val="00073B75"/>
    <w:rsid w:val="000757FC"/>
    <w:rsid w:val="00076667"/>
    <w:rsid w:val="00080631"/>
    <w:rsid w:val="00082374"/>
    <w:rsid w:val="000862E0"/>
    <w:rsid w:val="000873C3"/>
    <w:rsid w:val="00087F18"/>
    <w:rsid w:val="00093408"/>
    <w:rsid w:val="00093BBF"/>
    <w:rsid w:val="0009435C"/>
    <w:rsid w:val="000A13CA"/>
    <w:rsid w:val="000A2740"/>
    <w:rsid w:val="000A456A"/>
    <w:rsid w:val="000A5E43"/>
    <w:rsid w:val="000B56A9"/>
    <w:rsid w:val="000C61D1"/>
    <w:rsid w:val="000D31A9"/>
    <w:rsid w:val="000D370F"/>
    <w:rsid w:val="000D5449"/>
    <w:rsid w:val="000D7110"/>
    <w:rsid w:val="000D797E"/>
    <w:rsid w:val="000E12D9"/>
    <w:rsid w:val="000E431B"/>
    <w:rsid w:val="000E59A9"/>
    <w:rsid w:val="000E638A"/>
    <w:rsid w:val="000E6472"/>
    <w:rsid w:val="000E64CB"/>
    <w:rsid w:val="000F00B8"/>
    <w:rsid w:val="000F1EA7"/>
    <w:rsid w:val="000F2084"/>
    <w:rsid w:val="000F2A8A"/>
    <w:rsid w:val="000F3A92"/>
    <w:rsid w:val="000F6462"/>
    <w:rsid w:val="0010185A"/>
    <w:rsid w:val="00101DE6"/>
    <w:rsid w:val="001055DA"/>
    <w:rsid w:val="00106F29"/>
    <w:rsid w:val="00113168"/>
    <w:rsid w:val="0011413E"/>
    <w:rsid w:val="00116BC4"/>
    <w:rsid w:val="00120237"/>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54EA2"/>
    <w:rsid w:val="0016294F"/>
    <w:rsid w:val="00164463"/>
    <w:rsid w:val="00167FA8"/>
    <w:rsid w:val="0017099B"/>
    <w:rsid w:val="00170B5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2BE8"/>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1B44"/>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6DAE"/>
    <w:rsid w:val="0034750A"/>
    <w:rsid w:val="00347C69"/>
    <w:rsid w:val="00347E11"/>
    <w:rsid w:val="003503DD"/>
    <w:rsid w:val="00350696"/>
    <w:rsid w:val="00350C92"/>
    <w:rsid w:val="003542C5"/>
    <w:rsid w:val="00360397"/>
    <w:rsid w:val="00365461"/>
    <w:rsid w:val="00367EDA"/>
    <w:rsid w:val="00370311"/>
    <w:rsid w:val="00375A96"/>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5A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423C"/>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5921"/>
    <w:rsid w:val="00520A46"/>
    <w:rsid w:val="00521192"/>
    <w:rsid w:val="0052127C"/>
    <w:rsid w:val="005257FD"/>
    <w:rsid w:val="00526AEB"/>
    <w:rsid w:val="005270DE"/>
    <w:rsid w:val="005302E0"/>
    <w:rsid w:val="00544738"/>
    <w:rsid w:val="005456E4"/>
    <w:rsid w:val="00547B89"/>
    <w:rsid w:val="00551027"/>
    <w:rsid w:val="005528ED"/>
    <w:rsid w:val="0055325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4C29"/>
    <w:rsid w:val="005850D7"/>
    <w:rsid w:val="0058522F"/>
    <w:rsid w:val="00585282"/>
    <w:rsid w:val="00586266"/>
    <w:rsid w:val="0058703B"/>
    <w:rsid w:val="00594A8D"/>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54B9"/>
    <w:rsid w:val="005F6EB0"/>
    <w:rsid w:val="00604782"/>
    <w:rsid w:val="00605718"/>
    <w:rsid w:val="00605C66"/>
    <w:rsid w:val="00606310"/>
    <w:rsid w:val="00607814"/>
    <w:rsid w:val="00610D87"/>
    <w:rsid w:val="00610E88"/>
    <w:rsid w:val="00613827"/>
    <w:rsid w:val="00615D71"/>
    <w:rsid w:val="006175D7"/>
    <w:rsid w:val="006208E5"/>
    <w:rsid w:val="00622BAB"/>
    <w:rsid w:val="0062627B"/>
    <w:rsid w:val="006273E4"/>
    <w:rsid w:val="00631F82"/>
    <w:rsid w:val="00633B59"/>
    <w:rsid w:val="00634EF4"/>
    <w:rsid w:val="006357D0"/>
    <w:rsid w:val="006358C8"/>
    <w:rsid w:val="0064133A"/>
    <w:rsid w:val="006416D1"/>
    <w:rsid w:val="0064418A"/>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EC6"/>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5635"/>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30B7B"/>
    <w:rsid w:val="00832661"/>
    <w:rsid w:val="008334EE"/>
    <w:rsid w:val="008349AA"/>
    <w:rsid w:val="008375D5"/>
    <w:rsid w:val="00841486"/>
    <w:rsid w:val="00842BC9"/>
    <w:rsid w:val="008431AF"/>
    <w:rsid w:val="0084476E"/>
    <w:rsid w:val="00845137"/>
    <w:rsid w:val="008455F5"/>
    <w:rsid w:val="00845B9F"/>
    <w:rsid w:val="008504F6"/>
    <w:rsid w:val="0085240E"/>
    <w:rsid w:val="00852484"/>
    <w:rsid w:val="00853073"/>
    <w:rsid w:val="0085394E"/>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40C3"/>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8F3F74"/>
    <w:rsid w:val="008F74EE"/>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366"/>
    <w:rsid w:val="00974520"/>
    <w:rsid w:val="00974B59"/>
    <w:rsid w:val="00975341"/>
    <w:rsid w:val="0097653D"/>
    <w:rsid w:val="00983CF5"/>
    <w:rsid w:val="00984EA2"/>
    <w:rsid w:val="00986B11"/>
    <w:rsid w:val="00986CC3"/>
    <w:rsid w:val="0099068E"/>
    <w:rsid w:val="009920AA"/>
    <w:rsid w:val="00992943"/>
    <w:rsid w:val="009931B3"/>
    <w:rsid w:val="00996279"/>
    <w:rsid w:val="009965F7"/>
    <w:rsid w:val="009A0866"/>
    <w:rsid w:val="009A4D0A"/>
    <w:rsid w:val="009A701C"/>
    <w:rsid w:val="009A759C"/>
    <w:rsid w:val="009B2F70"/>
    <w:rsid w:val="009B4594"/>
    <w:rsid w:val="009B4DEC"/>
    <w:rsid w:val="009B65C2"/>
    <w:rsid w:val="009B69C5"/>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062F3"/>
    <w:rsid w:val="00A12A69"/>
    <w:rsid w:val="00A2019A"/>
    <w:rsid w:val="00A23493"/>
    <w:rsid w:val="00A2416A"/>
    <w:rsid w:val="00A30E06"/>
    <w:rsid w:val="00A3270B"/>
    <w:rsid w:val="00A333A9"/>
    <w:rsid w:val="00A379E4"/>
    <w:rsid w:val="00A42F07"/>
    <w:rsid w:val="00A43AB9"/>
    <w:rsid w:val="00A43B02"/>
    <w:rsid w:val="00A44946"/>
    <w:rsid w:val="00A46B85"/>
    <w:rsid w:val="00A47FC1"/>
    <w:rsid w:val="00A50585"/>
    <w:rsid w:val="00A506F1"/>
    <w:rsid w:val="00A514A7"/>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26F"/>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67F32"/>
    <w:rsid w:val="00B71634"/>
    <w:rsid w:val="00B73091"/>
    <w:rsid w:val="00B75139"/>
    <w:rsid w:val="00B80840"/>
    <w:rsid w:val="00B815FC"/>
    <w:rsid w:val="00B81623"/>
    <w:rsid w:val="00B82A05"/>
    <w:rsid w:val="00B84409"/>
    <w:rsid w:val="00B84E2D"/>
    <w:rsid w:val="00B860FC"/>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3D3F"/>
    <w:rsid w:val="00C36E3A"/>
    <w:rsid w:val="00C37A77"/>
    <w:rsid w:val="00C41141"/>
    <w:rsid w:val="00C449AD"/>
    <w:rsid w:val="00C44E30"/>
    <w:rsid w:val="00C461E6"/>
    <w:rsid w:val="00C50045"/>
    <w:rsid w:val="00C50771"/>
    <w:rsid w:val="00C508BE"/>
    <w:rsid w:val="00C55FE8"/>
    <w:rsid w:val="00C63EC4"/>
    <w:rsid w:val="00C64CD9"/>
    <w:rsid w:val="00C650B2"/>
    <w:rsid w:val="00C670F8"/>
    <w:rsid w:val="00C6780B"/>
    <w:rsid w:val="00C73A90"/>
    <w:rsid w:val="00C76D49"/>
    <w:rsid w:val="00C80AD4"/>
    <w:rsid w:val="00C80B5E"/>
    <w:rsid w:val="00C82055"/>
    <w:rsid w:val="00C8630A"/>
    <w:rsid w:val="00C9061B"/>
    <w:rsid w:val="00C916B3"/>
    <w:rsid w:val="00C93EBA"/>
    <w:rsid w:val="00CA0BD8"/>
    <w:rsid w:val="00CA2FD7"/>
    <w:rsid w:val="00CA69E3"/>
    <w:rsid w:val="00CA6B28"/>
    <w:rsid w:val="00CA72BB"/>
    <w:rsid w:val="00CA7FF5"/>
    <w:rsid w:val="00CB07E5"/>
    <w:rsid w:val="00CB09E0"/>
    <w:rsid w:val="00CB1C14"/>
    <w:rsid w:val="00CB1E7C"/>
    <w:rsid w:val="00CB26CF"/>
    <w:rsid w:val="00CB2EA1"/>
    <w:rsid w:val="00CB2F84"/>
    <w:rsid w:val="00CB3E75"/>
    <w:rsid w:val="00CB43F1"/>
    <w:rsid w:val="00CB581E"/>
    <w:rsid w:val="00CB6A8A"/>
    <w:rsid w:val="00CB6EDE"/>
    <w:rsid w:val="00CC089E"/>
    <w:rsid w:val="00CC286C"/>
    <w:rsid w:val="00CC41BA"/>
    <w:rsid w:val="00CD09EF"/>
    <w:rsid w:val="00CD1550"/>
    <w:rsid w:val="00CD17C1"/>
    <w:rsid w:val="00CD1C6C"/>
    <w:rsid w:val="00CD37F1"/>
    <w:rsid w:val="00CD6169"/>
    <w:rsid w:val="00CD6D76"/>
    <w:rsid w:val="00CE20BC"/>
    <w:rsid w:val="00CE26C6"/>
    <w:rsid w:val="00CF087E"/>
    <w:rsid w:val="00CF16D8"/>
    <w:rsid w:val="00CF1FD8"/>
    <w:rsid w:val="00CF20D0"/>
    <w:rsid w:val="00CF44A1"/>
    <w:rsid w:val="00CF45F2"/>
    <w:rsid w:val="00CF4FDC"/>
    <w:rsid w:val="00CF6E13"/>
    <w:rsid w:val="00CF7776"/>
    <w:rsid w:val="00D008C4"/>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21B"/>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7BA"/>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3F9"/>
    <w:rsid w:val="00D95424"/>
    <w:rsid w:val="00D96717"/>
    <w:rsid w:val="00DA4084"/>
    <w:rsid w:val="00DA56ED"/>
    <w:rsid w:val="00DA5A54"/>
    <w:rsid w:val="00DA5C0D"/>
    <w:rsid w:val="00DB2FC5"/>
    <w:rsid w:val="00DB4E26"/>
    <w:rsid w:val="00DB714B"/>
    <w:rsid w:val="00DC1025"/>
    <w:rsid w:val="00DC10F6"/>
    <w:rsid w:val="00DC116D"/>
    <w:rsid w:val="00DC1EB8"/>
    <w:rsid w:val="00DC3E45"/>
    <w:rsid w:val="00DC4598"/>
    <w:rsid w:val="00DD0722"/>
    <w:rsid w:val="00DD0B3D"/>
    <w:rsid w:val="00DD212F"/>
    <w:rsid w:val="00DE18F5"/>
    <w:rsid w:val="00DE73D2"/>
    <w:rsid w:val="00DF5BFB"/>
    <w:rsid w:val="00DF5CD6"/>
    <w:rsid w:val="00E022DA"/>
    <w:rsid w:val="00E03BCB"/>
    <w:rsid w:val="00E05761"/>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4727"/>
    <w:rsid w:val="00E469E4"/>
    <w:rsid w:val="00E475C3"/>
    <w:rsid w:val="00E509B0"/>
    <w:rsid w:val="00E50B11"/>
    <w:rsid w:val="00E54246"/>
    <w:rsid w:val="00E55D8E"/>
    <w:rsid w:val="00E6641E"/>
    <w:rsid w:val="00E66F18"/>
    <w:rsid w:val="00E70856"/>
    <w:rsid w:val="00E727DE"/>
    <w:rsid w:val="00E74A30"/>
    <w:rsid w:val="00E76620"/>
    <w:rsid w:val="00E77778"/>
    <w:rsid w:val="00E77B7E"/>
    <w:rsid w:val="00E77BA8"/>
    <w:rsid w:val="00E82DF1"/>
    <w:rsid w:val="00E90CAA"/>
    <w:rsid w:val="00E931A3"/>
    <w:rsid w:val="00E93339"/>
    <w:rsid w:val="00E96532"/>
    <w:rsid w:val="00E973A0"/>
    <w:rsid w:val="00EA1688"/>
    <w:rsid w:val="00EA1AFC"/>
    <w:rsid w:val="00EA2317"/>
    <w:rsid w:val="00EA3A7D"/>
    <w:rsid w:val="00EA4C83"/>
    <w:rsid w:val="00EB0A37"/>
    <w:rsid w:val="00EB266E"/>
    <w:rsid w:val="00EB763D"/>
    <w:rsid w:val="00EB7FE4"/>
    <w:rsid w:val="00EC0A92"/>
    <w:rsid w:val="00EC1DA0"/>
    <w:rsid w:val="00EC329B"/>
    <w:rsid w:val="00EC5EB9"/>
    <w:rsid w:val="00EC6006"/>
    <w:rsid w:val="00EC71A6"/>
    <w:rsid w:val="00EC73EB"/>
    <w:rsid w:val="00ED08C2"/>
    <w:rsid w:val="00ED592E"/>
    <w:rsid w:val="00ED6ABD"/>
    <w:rsid w:val="00ED72E1"/>
    <w:rsid w:val="00EE15D7"/>
    <w:rsid w:val="00EE3C0F"/>
    <w:rsid w:val="00EE5EB8"/>
    <w:rsid w:val="00EE66E5"/>
    <w:rsid w:val="00EE6810"/>
    <w:rsid w:val="00EF1601"/>
    <w:rsid w:val="00EF21FE"/>
    <w:rsid w:val="00EF2A7F"/>
    <w:rsid w:val="00EF2D58"/>
    <w:rsid w:val="00EF37C2"/>
    <w:rsid w:val="00EF4803"/>
    <w:rsid w:val="00EF5127"/>
    <w:rsid w:val="00EF7F7F"/>
    <w:rsid w:val="00F03EAC"/>
    <w:rsid w:val="00F0437A"/>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76F"/>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3EEA"/>
    <w:rsid w:val="00F848D6"/>
    <w:rsid w:val="00F859AE"/>
    <w:rsid w:val="00F922B2"/>
    <w:rsid w:val="00F943C8"/>
    <w:rsid w:val="00F96B28"/>
    <w:rsid w:val="00FA1564"/>
    <w:rsid w:val="00FA2628"/>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E301A"/>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98FDFF4"/>
  <w15:docId w15:val="{3BFF8193-13FF-4B7E-AC52-85EF97DE4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114408">
      <w:bodyDiv w:val="1"/>
      <w:marLeft w:val="0"/>
      <w:marRight w:val="0"/>
      <w:marTop w:val="0"/>
      <w:marBottom w:val="0"/>
      <w:divBdr>
        <w:top w:val="none" w:sz="0" w:space="0" w:color="auto"/>
        <w:left w:val="none" w:sz="0" w:space="0" w:color="auto"/>
        <w:bottom w:val="none" w:sz="0" w:space="0" w:color="auto"/>
        <w:right w:val="none" w:sz="0" w:space="0" w:color="auto"/>
      </w:divBdr>
    </w:div>
    <w:div w:id="1817070032">
      <w:bodyDiv w:val="1"/>
      <w:marLeft w:val="0"/>
      <w:marRight w:val="0"/>
      <w:marTop w:val="0"/>
      <w:marBottom w:val="0"/>
      <w:divBdr>
        <w:top w:val="none" w:sz="0" w:space="0" w:color="auto"/>
        <w:left w:val="none" w:sz="0" w:space="0" w:color="auto"/>
        <w:bottom w:val="none" w:sz="0" w:space="0" w:color="auto"/>
        <w:right w:val="none" w:sz="0" w:space="0" w:color="auto"/>
      </w:divBdr>
    </w:div>
    <w:div w:id="211590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0" Type="http://schemas.openxmlformats.org/officeDocument/2006/relationships/theme" Target="theme/theme1.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6D891B3333349BB9A8E72444CD13A86"/>
        <w:category>
          <w:name w:val="Allmänt"/>
          <w:gallery w:val="placeholder"/>
        </w:category>
        <w:types>
          <w:type w:val="bbPlcHdr"/>
        </w:types>
        <w:behaviors>
          <w:behavior w:val="content"/>
        </w:behaviors>
        <w:guid w:val="{C94957C8-D1AE-41C1-9118-4981F8E2FB0F}"/>
      </w:docPartPr>
      <w:docPartBody>
        <w:p w:rsidR="00ED5912" w:rsidRDefault="001C032F" w:rsidP="001C032F">
          <w:pPr>
            <w:pStyle w:val="A6D891B3333349BB9A8E72444CD13A86"/>
          </w:pPr>
          <w:r>
            <w:rPr>
              <w:rStyle w:val="Platshllartext"/>
            </w:rPr>
            <w:t xml:space="preserve"> </w:t>
          </w:r>
        </w:p>
      </w:docPartBody>
    </w:docPart>
    <w:docPart>
      <w:docPartPr>
        <w:name w:val="D7152463EE06481C8031D2267D0C61B5"/>
        <w:category>
          <w:name w:val="Allmänt"/>
          <w:gallery w:val="placeholder"/>
        </w:category>
        <w:types>
          <w:type w:val="bbPlcHdr"/>
        </w:types>
        <w:behaviors>
          <w:behavior w:val="content"/>
        </w:behaviors>
        <w:guid w:val="{D8A147F0-C2C4-4CB7-9D4A-24B6CC354034}"/>
      </w:docPartPr>
      <w:docPartBody>
        <w:p w:rsidR="00ED5912" w:rsidRDefault="001C032F" w:rsidP="001C032F">
          <w:pPr>
            <w:pStyle w:val="D7152463EE06481C8031D2267D0C61B51"/>
          </w:pPr>
          <w:r>
            <w:rPr>
              <w:rStyle w:val="Platshllartext"/>
            </w:rPr>
            <w:t xml:space="preserve"> </w:t>
          </w:r>
        </w:p>
      </w:docPartBody>
    </w:docPart>
    <w:docPart>
      <w:docPartPr>
        <w:name w:val="F304BD0DAF524C689C46E769E97D4658"/>
        <w:category>
          <w:name w:val="Allmänt"/>
          <w:gallery w:val="placeholder"/>
        </w:category>
        <w:types>
          <w:type w:val="bbPlcHdr"/>
        </w:types>
        <w:behaviors>
          <w:behavior w:val="content"/>
        </w:behaviors>
        <w:guid w:val="{8650FBAF-14F9-472C-A040-66D696DB3607}"/>
      </w:docPartPr>
      <w:docPartBody>
        <w:p w:rsidR="00ED5912" w:rsidRDefault="001C032F" w:rsidP="001C032F">
          <w:pPr>
            <w:pStyle w:val="F304BD0DAF524C689C46E769E97D46581"/>
          </w:pPr>
          <w:r>
            <w:rPr>
              <w:rStyle w:val="Platshllartext"/>
            </w:rPr>
            <w:t xml:space="preserve"> </w:t>
          </w:r>
        </w:p>
      </w:docPartBody>
    </w:docPart>
    <w:docPart>
      <w:docPartPr>
        <w:name w:val="088E20C6800D46A4AEEBF255A99206FA"/>
        <w:category>
          <w:name w:val="Allmänt"/>
          <w:gallery w:val="placeholder"/>
        </w:category>
        <w:types>
          <w:type w:val="bbPlcHdr"/>
        </w:types>
        <w:behaviors>
          <w:behavior w:val="content"/>
        </w:behaviors>
        <w:guid w:val="{2727F960-2FB7-4FA6-8585-E37F98776932}"/>
      </w:docPartPr>
      <w:docPartBody>
        <w:p w:rsidR="00ED5912" w:rsidRDefault="001C032F" w:rsidP="001C032F">
          <w:pPr>
            <w:pStyle w:val="088E20C6800D46A4AEEBF255A99206FA"/>
          </w:pPr>
          <w:r>
            <w:rPr>
              <w:rStyle w:val="Platshllartext"/>
            </w:rPr>
            <w:t xml:space="preserve"> </w:t>
          </w:r>
        </w:p>
      </w:docPartBody>
    </w:docPart>
    <w:docPart>
      <w:docPartPr>
        <w:name w:val="4784817519AE4667836921F2E712CEEE"/>
        <w:category>
          <w:name w:val="Allmänt"/>
          <w:gallery w:val="placeholder"/>
        </w:category>
        <w:types>
          <w:type w:val="bbPlcHdr"/>
        </w:types>
        <w:behaviors>
          <w:behavior w:val="content"/>
        </w:behaviors>
        <w:guid w:val="{1A93581F-1236-4989-91EA-1160CDCA5766}"/>
      </w:docPartPr>
      <w:docPartBody>
        <w:p w:rsidR="00ED5912" w:rsidRDefault="001C032F" w:rsidP="001C032F">
          <w:pPr>
            <w:pStyle w:val="4784817519AE4667836921F2E712CEEE"/>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32F"/>
    <w:rsid w:val="001C032F"/>
    <w:rsid w:val="00ED59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0C725C8CDEC44FB83C7BE03CAB6B820">
    <w:name w:val="10C725C8CDEC44FB83C7BE03CAB6B820"/>
    <w:rsid w:val="001C032F"/>
  </w:style>
  <w:style w:type="character" w:styleId="Platshllartext">
    <w:name w:val="Placeholder Text"/>
    <w:basedOn w:val="Standardstycketeckensnitt"/>
    <w:uiPriority w:val="99"/>
    <w:semiHidden/>
    <w:rsid w:val="001C032F"/>
    <w:rPr>
      <w:noProof w:val="0"/>
      <w:color w:val="808080"/>
    </w:rPr>
  </w:style>
  <w:style w:type="paragraph" w:customStyle="1" w:styleId="B8451E759D024B44B796B00908A8D2A8">
    <w:name w:val="B8451E759D024B44B796B00908A8D2A8"/>
    <w:rsid w:val="001C032F"/>
  </w:style>
  <w:style w:type="paragraph" w:customStyle="1" w:styleId="A16A0869759140C19B59D312D4C7B02D">
    <w:name w:val="A16A0869759140C19B59D312D4C7B02D"/>
    <w:rsid w:val="001C032F"/>
  </w:style>
  <w:style w:type="paragraph" w:customStyle="1" w:styleId="C4DC7FB114BB4AFC89EED386E6F65E22">
    <w:name w:val="C4DC7FB114BB4AFC89EED386E6F65E22"/>
    <w:rsid w:val="001C032F"/>
  </w:style>
  <w:style w:type="paragraph" w:customStyle="1" w:styleId="A6D891B3333349BB9A8E72444CD13A86">
    <w:name w:val="A6D891B3333349BB9A8E72444CD13A86"/>
    <w:rsid w:val="001C032F"/>
  </w:style>
  <w:style w:type="paragraph" w:customStyle="1" w:styleId="D7152463EE06481C8031D2267D0C61B5">
    <w:name w:val="D7152463EE06481C8031D2267D0C61B5"/>
    <w:rsid w:val="001C032F"/>
  </w:style>
  <w:style w:type="paragraph" w:customStyle="1" w:styleId="F6DE81083F5D4999A02D0013033145B1">
    <w:name w:val="F6DE81083F5D4999A02D0013033145B1"/>
    <w:rsid w:val="001C032F"/>
  </w:style>
  <w:style w:type="paragraph" w:customStyle="1" w:styleId="DC638A2B916D4FC1BEE76F3334616DA9">
    <w:name w:val="DC638A2B916D4FC1BEE76F3334616DA9"/>
    <w:rsid w:val="001C032F"/>
  </w:style>
  <w:style w:type="paragraph" w:customStyle="1" w:styleId="2816452FCB324EE3BF35B852832FD6F9">
    <w:name w:val="2816452FCB324EE3BF35B852832FD6F9"/>
    <w:rsid w:val="001C032F"/>
  </w:style>
  <w:style w:type="paragraph" w:customStyle="1" w:styleId="F304BD0DAF524C689C46E769E97D4658">
    <w:name w:val="F304BD0DAF524C689C46E769E97D4658"/>
    <w:rsid w:val="001C032F"/>
  </w:style>
  <w:style w:type="paragraph" w:customStyle="1" w:styleId="088E20C6800D46A4AEEBF255A99206FA">
    <w:name w:val="088E20C6800D46A4AEEBF255A99206FA"/>
    <w:rsid w:val="001C032F"/>
  </w:style>
  <w:style w:type="paragraph" w:customStyle="1" w:styleId="D7152463EE06481C8031D2267D0C61B51">
    <w:name w:val="D7152463EE06481C8031D2267D0C61B51"/>
    <w:rsid w:val="001C032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304BD0DAF524C689C46E769E97D46581">
    <w:name w:val="F304BD0DAF524C689C46E769E97D46581"/>
    <w:rsid w:val="001C032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A944A821E8B41D6A484E53433AD6B34">
    <w:name w:val="EA944A821E8B41D6A484E53433AD6B34"/>
    <w:rsid w:val="001C032F"/>
  </w:style>
  <w:style w:type="paragraph" w:customStyle="1" w:styleId="F57F25E7EC154590BAF53DDAC6ABEDDA">
    <w:name w:val="F57F25E7EC154590BAF53DDAC6ABEDDA"/>
    <w:rsid w:val="001C032F"/>
  </w:style>
  <w:style w:type="paragraph" w:customStyle="1" w:styleId="472003F6059448AE88785BE5DDA5C826">
    <w:name w:val="472003F6059448AE88785BE5DDA5C826"/>
    <w:rsid w:val="001C032F"/>
  </w:style>
  <w:style w:type="paragraph" w:customStyle="1" w:styleId="737FB6590F214D2F8F3C787ABD3F9407">
    <w:name w:val="737FB6590F214D2F8F3C787ABD3F9407"/>
    <w:rsid w:val="001C032F"/>
  </w:style>
  <w:style w:type="paragraph" w:customStyle="1" w:styleId="4F0C3DDEECED41AC9BFAC9B45D21BC69">
    <w:name w:val="4F0C3DDEECED41AC9BFAC9B45D21BC69"/>
    <w:rsid w:val="001C032F"/>
  </w:style>
  <w:style w:type="paragraph" w:customStyle="1" w:styleId="33FB9EFDE55A45E98A7A84B64F7F1A4B">
    <w:name w:val="33FB9EFDE55A45E98A7A84B64F7F1A4B"/>
    <w:rsid w:val="001C032F"/>
  </w:style>
  <w:style w:type="paragraph" w:customStyle="1" w:styleId="D1108218AE88413A80F4DF958E435F00">
    <w:name w:val="D1108218AE88413A80F4DF958E435F00"/>
    <w:rsid w:val="001C032F"/>
  </w:style>
  <w:style w:type="paragraph" w:customStyle="1" w:styleId="0E3932743C8E4F89914D82C0BEEFF0E3">
    <w:name w:val="0E3932743C8E4F89914D82C0BEEFF0E3"/>
    <w:rsid w:val="001C032F"/>
  </w:style>
  <w:style w:type="paragraph" w:customStyle="1" w:styleId="0BD035A9C1254CD6AE85CFDB5D50CE4B">
    <w:name w:val="0BD035A9C1254CD6AE85CFDB5D50CE4B"/>
    <w:rsid w:val="001C032F"/>
  </w:style>
  <w:style w:type="paragraph" w:customStyle="1" w:styleId="4784817519AE4667836921F2E712CEEE">
    <w:name w:val="4784817519AE4667836921F2E712CEEE"/>
    <w:rsid w:val="001C032F"/>
  </w:style>
  <w:style w:type="paragraph" w:customStyle="1" w:styleId="9E466A95BEF44F43B312251CD1D87006">
    <w:name w:val="9E466A95BEF44F43B312251CD1D87006"/>
    <w:rsid w:val="001C03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RK Word" ma:contentTypeID="0x010100BBA312BF02777149882D207184EC35C03200688A02275284E9409377AEF74ADCC8DB" ma:contentTypeVersion="34" ma:contentTypeDescription="Skapa nytt dokument med möjlighet att välja RK-mall" ma:contentTypeScope="" ma:versionID="310b477c566f31271af49204c019bfa0">
  <xsd:schema xmlns:xsd="http://www.w3.org/2001/XMLSchema" xmlns:xs="http://www.w3.org/2001/XMLSchema" xmlns:p="http://schemas.microsoft.com/office/2006/metadata/properties" xmlns:ns2="4e9c2f0c-7bf8-49af-8356-cbf363fc78a7" xmlns:ns3="cc625d36-bb37-4650-91b9-0c96159295ba" xmlns:ns4="18f3d968-6251-40b0-9f11-012b293496c2" xmlns:ns5="http://schemas.microsoft.com/sharepoint/v4" xmlns:ns6="0d872ff3-9630-4a51-b1cf-db0b1b48e599" targetNamespace="http://schemas.microsoft.com/office/2006/metadata/properties" ma:root="true" ma:fieldsID="3868e4b0503aa4461e97242554e9824c" ns2:_="" ns3:_="" ns4:_="" ns5:_="" ns6:_="">
    <xsd:import namespace="4e9c2f0c-7bf8-49af-8356-cbf363fc78a7"/>
    <xsd:import namespace="cc625d36-bb37-4650-91b9-0c96159295ba"/>
    <xsd:import namespace="18f3d968-6251-40b0-9f11-012b293496c2"/>
    <xsd:import namespace="http://schemas.microsoft.com/sharepoint/v4"/>
    <xsd:import namespace="0d872ff3-9630-4a51-b1cf-db0b1b48e599"/>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IconOverlay"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20fb7631-a8fc-49e7-b09a-49b78e106c6f}" ma:internalName="TaxCatchAllLabel" ma:readOnly="true" ma:showField="CatchAllDataLabel" ma:web="d094f88e-f9f0-4e4e-8fd4-15ef8157bc82">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20fb7631-a8fc-49e7-b09a-49b78e106c6f}" ma:internalName="TaxCatchAll" ma:showField="CatchAllData" ma:web="d094f88e-f9f0-4e4e-8fd4-15ef8157bc82">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872ff3-9630-4a51-b1cf-db0b1b48e599"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documentManagement>
</p:properti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9b794aa5-4fbf-4f50-9b4a-7167b4562bfc</RD_Svarsid>
  </documentManagement>
</p:properties>
</file>

<file path=customXml/item8.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2021-06-02T00:00:00</HeaderDate>
    <Office/>
    <Dnr>Ju2021/02054</Dnr>
    <ParagrafNr/>
    <DocumentTitle/>
    <VisitingAddress/>
    <Extra1/>
    <Extra2/>
    <Extra3>Katarina Brännström</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D7C85A3A-061B-4586-9B04-05C04FA96BEA}"/>
</file>

<file path=customXml/itemProps2.xml><?xml version="1.0" encoding="utf-8"?>
<ds:datastoreItem xmlns:ds="http://schemas.openxmlformats.org/officeDocument/2006/customXml" ds:itemID="{B7C47C88-502C-4E50-A6B2-AAE4FF53A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http://schemas.microsoft.com/sharepoint/v4"/>
    <ds:schemaRef ds:uri="0d872ff3-9630-4a51-b1cf-db0b1b48e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1A5E44-1EEA-4E85-A037-9EF49EEB747B}"/>
</file>

<file path=customXml/itemProps4.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5.xml><?xml version="1.0" encoding="utf-8"?>
<ds:datastoreItem xmlns:ds="http://schemas.openxmlformats.org/officeDocument/2006/customXml" ds:itemID="{565790CF-F789-49AA-B7D2-5C4B973C48DD}">
  <ds:schemaRefs>
    <ds:schemaRef ds:uri="http://purl.org/dc/elements/1.1/"/>
    <ds:schemaRef ds:uri="http://schemas.microsoft.com/office/2006/metadata/properties"/>
    <ds:schemaRef ds:uri="cc625d36-bb37-4650-91b9-0c96159295ba"/>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d872ff3-9630-4a51-b1cf-db0b1b48e599"/>
    <ds:schemaRef ds:uri="18f3d968-6251-40b0-9f11-012b293496c2"/>
    <ds:schemaRef ds:uri="4e9c2f0c-7bf8-49af-8356-cbf363fc78a7"/>
    <ds:schemaRef ds:uri="http://www.w3.org/XML/1998/namespace"/>
    <ds:schemaRef ds:uri="http://purl.org/dc/dcmitype/"/>
  </ds:schemaRefs>
</ds:datastoreItem>
</file>

<file path=customXml/itemProps6.xml><?xml version="1.0" encoding="utf-8"?>
<ds:datastoreItem xmlns:ds="http://schemas.openxmlformats.org/officeDocument/2006/customXml" ds:itemID="{5D9F18C1-7138-449A-8A12-35671AB05182}"/>
</file>

<file path=customXml/itemProps7.xml><?xml version="1.0" encoding="utf-8"?>
<ds:datastoreItem xmlns:ds="http://schemas.openxmlformats.org/officeDocument/2006/customXml" ds:itemID="{565790CF-F789-49AA-B7D2-5C4B973C48DD}"/>
</file>

<file path=customXml/itemProps8.xml><?xml version="1.0" encoding="utf-8"?>
<ds:datastoreItem xmlns:ds="http://schemas.openxmlformats.org/officeDocument/2006/customXml" ds:itemID="{9AAA7B5F-909B-478D-ACE5-E5C776A195F0}"/>
</file>

<file path=docProps/app.xml><?xml version="1.0" encoding="utf-8"?>
<Properties xmlns="http://schemas.openxmlformats.org/officeDocument/2006/extended-properties" xmlns:vt="http://schemas.openxmlformats.org/officeDocument/2006/docPropsVTypes">
  <Template>RK Basmall</Template>
  <TotalTime>0</TotalTime>
  <Pages>2</Pages>
  <Words>403</Words>
  <Characters>2142</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2955.docx</dc:title>
  <dc:subject/>
  <dc:creator>Therese Thorblad</dc:creator>
  <cp:keywords/>
  <dc:description/>
  <cp:lastModifiedBy>Therese Thorblad</cp:lastModifiedBy>
  <cp:revision>8</cp:revision>
  <dcterms:created xsi:type="dcterms:W3CDTF">2021-05-26T06:32:00Z</dcterms:created>
  <dcterms:modified xsi:type="dcterms:W3CDTF">2021-06-01T11:34:00Z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bb9fb5df-2cfa-49f3-adb0-c2d90045a063</vt:lpwstr>
  </property>
  <property fmtid="{D5CDD505-2E9C-101B-9397-08002B2CF9AE}" pid="5" name="_dlc_DocId">
    <vt:lpwstr>4TWQZHY2AZDS-80959196-154</vt:lpwstr>
  </property>
  <property fmtid="{D5CDD505-2E9C-101B-9397-08002B2CF9AE}" pid="6" name="_dlc_DocIdUrl">
    <vt:lpwstr>https://dhs.sp.regeringskansliet.se/yta/ju-L6/_layouts/15/DocIdRedir.aspx?ID=4TWQZHY2AZDS-80959196-154, 4TWQZHY2AZDS-80959196-154</vt:lpwstr>
  </property>
  <property fmtid="{D5CDD505-2E9C-101B-9397-08002B2CF9AE}" pid="7" name="Organisation">
    <vt:lpwstr/>
  </property>
  <property fmtid="{D5CDD505-2E9C-101B-9397-08002B2CF9AE}" pid="8" name="ActivityCategory">
    <vt:lpwstr/>
  </property>
</Properties>
</file>