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36" w:rsidRPr="00106C77" w:rsidRDefault="00584396" w:rsidP="00514936">
      <w:pPr>
        <w:pStyle w:val="Rubrik"/>
      </w:pPr>
      <w:bookmarkStart w:id="0" w:name="EUKommenteradDagordning"/>
      <w:bookmarkStart w:id="1" w:name="_GoBack"/>
      <w:bookmarkEnd w:id="1"/>
      <w:r>
        <w:t>Rådets möte (miljö</w:t>
      </w:r>
      <w:r w:rsidR="00514936" w:rsidRPr="00106C77">
        <w:t xml:space="preserve">ministrarna) den </w:t>
      </w:r>
      <w:r w:rsidR="001133A8">
        <w:t>5 mars 2018</w:t>
      </w:r>
    </w:p>
    <w:p w:rsidR="00514936" w:rsidRPr="00106C77" w:rsidRDefault="00514936" w:rsidP="00514936">
      <w:pPr>
        <w:pStyle w:val="Rubrik1utannumrering"/>
      </w:pPr>
      <w:r w:rsidRPr="00106C77">
        <w:t>Kommenterad dagordning</w:t>
      </w:r>
    </w:p>
    <w:p w:rsidR="00514936" w:rsidRDefault="00514936" w:rsidP="00514936">
      <w:pPr>
        <w:pStyle w:val="Rubrik1"/>
      </w:pPr>
      <w:r w:rsidRPr="00106C77">
        <w:t>Godkännande av dagordningen</w:t>
      </w:r>
    </w:p>
    <w:p w:rsidR="00514936" w:rsidRDefault="00514936" w:rsidP="00514936">
      <w:pPr>
        <w:pStyle w:val="Rubrik1"/>
      </w:pPr>
      <w:r w:rsidRPr="00106C77">
        <w:t>A-punkter</w:t>
      </w:r>
    </w:p>
    <w:p w:rsidR="00D97EF4" w:rsidRDefault="0013279D" w:rsidP="00D97EF4">
      <w:pPr>
        <w:pStyle w:val="Brdtext"/>
        <w:numPr>
          <w:ilvl w:val="0"/>
          <w:numId w:val="34"/>
        </w:numPr>
      </w:pPr>
      <w:r>
        <w:t xml:space="preserve">Lista över icke </w:t>
      </w:r>
      <w:r w:rsidR="00D97EF4">
        <w:t>lagstiftande</w:t>
      </w:r>
      <w:r>
        <w:t xml:space="preserve"> verksamhet</w:t>
      </w:r>
    </w:p>
    <w:p w:rsidR="001133A8" w:rsidRPr="001133A8" w:rsidRDefault="0013279D" w:rsidP="00F15B9E">
      <w:pPr>
        <w:pStyle w:val="Brdtext"/>
        <w:numPr>
          <w:ilvl w:val="0"/>
          <w:numId w:val="34"/>
        </w:numPr>
      </w:pPr>
      <w:r>
        <w:t>Lagstiftning</w:t>
      </w:r>
      <w:r w:rsidR="00D97EF4">
        <w:t xml:space="preserve"> </w:t>
      </w:r>
      <w:r w:rsidR="00D97EF4" w:rsidRPr="00A3181F">
        <w:t>(Offentlig överläggning i enlighet med artikel 16.8 i fördraget om Europeiska unionen)</w:t>
      </w:r>
    </w:p>
    <w:p w:rsidR="001133A8" w:rsidRDefault="0013279D" w:rsidP="001133A8">
      <w:pPr>
        <w:pStyle w:val="Brdtext"/>
        <w:rPr>
          <w:u w:val="single"/>
        </w:rPr>
      </w:pPr>
      <w:r>
        <w:rPr>
          <w:u w:val="single"/>
        </w:rPr>
        <w:t>Icke lagstiftande verksamhet</w:t>
      </w:r>
    </w:p>
    <w:p w:rsidR="001133A8" w:rsidRPr="00C601BF" w:rsidRDefault="0013279D" w:rsidP="001133A8">
      <w:pPr>
        <w:pStyle w:val="Rubrik1"/>
        <w:ind w:left="567" w:hanging="425"/>
      </w:pPr>
      <w:r w:rsidRPr="00C601BF">
        <w:t>Miljöanpassning av den europeiska planeringsterminen</w:t>
      </w:r>
    </w:p>
    <w:p w:rsidR="001133A8" w:rsidRPr="001133A8" w:rsidRDefault="001133A8" w:rsidP="001133A8">
      <w:pPr>
        <w:pStyle w:val="Brdtext"/>
        <w:ind w:left="709" w:hanging="709"/>
      </w:pPr>
      <w:r>
        <w:tab/>
        <w:t xml:space="preserve">= </w:t>
      </w:r>
      <w:r w:rsidR="0013279D">
        <w:t>Diskussion</w:t>
      </w:r>
    </w:p>
    <w:bookmarkEnd w:id="0"/>
    <w:p w:rsidR="0082652A" w:rsidRDefault="0082652A" w:rsidP="0082652A">
      <w:pPr>
        <w:pStyle w:val="RKnormal"/>
        <w:spacing w:after="240" w:line="276" w:lineRule="auto"/>
        <w:rPr>
          <w:rFonts w:asciiTheme="minorHAnsi" w:hAnsiTheme="minorHAnsi"/>
          <w:sz w:val="25"/>
          <w:u w:val="single"/>
        </w:rPr>
      </w:pPr>
      <w:r w:rsidRPr="00D131E2">
        <w:rPr>
          <w:rFonts w:asciiTheme="minorHAnsi" w:hAnsiTheme="minorHAnsi"/>
          <w:sz w:val="25"/>
          <w:u w:val="single"/>
        </w:rPr>
        <w:t>Vilken typ av behandling förväntas i rådet:</w:t>
      </w:r>
    </w:p>
    <w:p w:rsidR="0082652A" w:rsidRPr="000C21B8" w:rsidRDefault="0082652A" w:rsidP="0082652A">
      <w:pPr>
        <w:pStyle w:val="RKnormal"/>
        <w:spacing w:after="240" w:line="276" w:lineRule="auto"/>
        <w:rPr>
          <w:rFonts w:asciiTheme="minorHAnsi" w:hAnsiTheme="minorHAnsi"/>
          <w:sz w:val="25"/>
        </w:rPr>
      </w:pPr>
      <w:r>
        <w:rPr>
          <w:rFonts w:asciiTheme="minorHAnsi" w:hAnsiTheme="minorHAnsi"/>
          <w:sz w:val="25"/>
        </w:rPr>
        <w:t>Diskussionspunkt</w:t>
      </w:r>
    </w:p>
    <w:p w:rsidR="0082652A" w:rsidRDefault="0082652A" w:rsidP="0082652A">
      <w:pPr>
        <w:pStyle w:val="Brdtextmedindrag"/>
        <w:ind w:left="0"/>
        <w:rPr>
          <w:u w:val="single"/>
        </w:rPr>
      </w:pPr>
      <w:r w:rsidRPr="00D131E2">
        <w:rPr>
          <w:u w:val="single"/>
        </w:rPr>
        <w:t>Ansvarigt statsråd:</w:t>
      </w:r>
    </w:p>
    <w:p w:rsidR="0082652A" w:rsidRPr="000C21B8" w:rsidRDefault="0082652A" w:rsidP="0082652A">
      <w:pPr>
        <w:pStyle w:val="Brdtextmedindrag"/>
        <w:ind w:left="0"/>
      </w:pPr>
      <w:r>
        <w:t xml:space="preserve">Karolina Skog </w:t>
      </w:r>
    </w:p>
    <w:p w:rsidR="0082652A" w:rsidRDefault="0082652A" w:rsidP="0082652A">
      <w:pPr>
        <w:pStyle w:val="Brdtextmedindrag"/>
        <w:ind w:left="0"/>
        <w:rPr>
          <w:u w:val="single"/>
        </w:rPr>
      </w:pPr>
      <w:r w:rsidRPr="00D131E2">
        <w:rPr>
          <w:u w:val="single"/>
        </w:rPr>
        <w:t xml:space="preserve">Förslagets innehåll: </w:t>
      </w:r>
    </w:p>
    <w:p w:rsidR="0082652A" w:rsidRDefault="0082652A" w:rsidP="0082652A">
      <w:pPr>
        <w:pStyle w:val="Brdtextmedindrag"/>
        <w:ind w:left="0"/>
        <w:rPr>
          <w:b/>
          <w:bCs/>
        </w:rPr>
      </w:pPr>
      <w:r>
        <w:t xml:space="preserve">Ordförandeskapet ber om miljöministrarnas synpunkter på hur ett miljöperspektiv kan integreras i den europeiska planeringsterminen. Tidigare utvärderingar av kommissionens årliga tillväxtöversikt pekar på ett behov av </w:t>
      </w:r>
      <w:r w:rsidRPr="0033280A">
        <w:rPr>
          <w:bCs/>
        </w:rPr>
        <w:lastRenderedPageBreak/>
        <w:t>investeringar i hållbarhet och klimat för att stödja en omställning till en koldioxidsnål och cirkulär ekonomi och för att främja tillväxt och sysselsättning. Ordförandeskapet ber därför om ministrarnas syn på hur perspektiv som resurseffektivitet, grön ekonomi, gröna jobb, hållbar innovation och grön finansiering kan stärkas</w:t>
      </w:r>
      <w:r>
        <w:rPr>
          <w:bCs/>
        </w:rPr>
        <w:t xml:space="preserve"> inom den europeiska planeringsterminen</w:t>
      </w:r>
      <w:r w:rsidRPr="0033280A">
        <w:rPr>
          <w:bCs/>
        </w:rPr>
        <w:t>.</w:t>
      </w:r>
      <w:r>
        <w:rPr>
          <w:b/>
          <w:bCs/>
        </w:rPr>
        <w:t xml:space="preserve"> </w:t>
      </w:r>
    </w:p>
    <w:p w:rsidR="0082652A" w:rsidRPr="00266E79" w:rsidRDefault="0082652A" w:rsidP="0082652A">
      <w:pPr>
        <w:pStyle w:val="Brdtextmedindrag"/>
        <w:ind w:left="0"/>
      </w:pPr>
      <w:r>
        <w:rPr>
          <w:bCs/>
        </w:rPr>
        <w:t xml:space="preserve">Som komplement till arbetet med miljöintegrering av den europeiska terminen lyfter ordförandeskapet fram det pågående arbetet med översynen av genomförandet av miljölagstiftningen (EIR). </w:t>
      </w:r>
      <w:bookmarkStart w:id="2" w:name="_Hlk507060444"/>
      <w:r>
        <w:rPr>
          <w:bCs/>
        </w:rPr>
        <w:t xml:space="preserve">Ett annat initiativ som lyfts fram av ordförandeskapet är kommissionens handlingsplan från januari 2018 för </w:t>
      </w:r>
      <w:r>
        <w:t>ökad efterlevnad av den europeiska miljölag</w:t>
      </w:r>
      <w:r>
        <w:softHyphen/>
        <w:t xml:space="preserve">stiftningen och förbättrad miljöstyrning. </w:t>
      </w:r>
      <w:bookmarkEnd w:id="2"/>
    </w:p>
    <w:p w:rsidR="0082652A" w:rsidRDefault="0082652A" w:rsidP="0082652A">
      <w:pPr>
        <w:pStyle w:val="Brdtextmedindrag"/>
        <w:ind w:left="0"/>
        <w:rPr>
          <w:u w:val="single"/>
        </w:rPr>
      </w:pPr>
      <w:r w:rsidRPr="00D131E2">
        <w:rPr>
          <w:u w:val="single"/>
        </w:rPr>
        <w:t xml:space="preserve">Förslag till svensk ståndpunkt: </w:t>
      </w:r>
    </w:p>
    <w:p w:rsidR="0082652A" w:rsidRDefault="0082652A" w:rsidP="0082652A">
      <w:pPr>
        <w:pStyle w:val="Brdtextmedindrag"/>
        <w:ind w:left="0"/>
      </w:pPr>
      <w:r w:rsidRPr="007727B2">
        <w:t>Regeringen välkomnar att hållbarhet och resurseffektivitet</w:t>
      </w:r>
      <w:r>
        <w:t xml:space="preserve"> har</w:t>
      </w:r>
      <w:r w:rsidRPr="007727B2">
        <w:t xml:space="preserve"> inkluderats i vissa avsnitt</w:t>
      </w:r>
      <w:r w:rsidR="000F7999">
        <w:t xml:space="preserve"> </w:t>
      </w:r>
      <w:r w:rsidR="000F7999" w:rsidRPr="000F7999">
        <w:t>i kommissionens årliga tillväxtöversikt</w:t>
      </w:r>
      <w:r w:rsidRPr="007727B2">
        <w:t>. Dock borde en grön resurseffektiv ekonomi samt klimatfrågan ha integrerats mer genomgående i översikten och presenterats tydligare som en förutsättning för långsiktig tillväxt.</w:t>
      </w:r>
    </w:p>
    <w:p w:rsidR="0082652A" w:rsidRDefault="0082652A" w:rsidP="0082652A">
      <w:pPr>
        <w:pStyle w:val="Brdtext"/>
      </w:pPr>
      <w:r>
        <w:t>Regeringen stödjer arbetet med Environmental Implementation Review (EIR). Det är viktigt att EU:s miljöpolitik får fullt genomslag.</w:t>
      </w:r>
    </w:p>
    <w:p w:rsidR="0082652A" w:rsidRDefault="0082652A" w:rsidP="0082652A">
      <w:pPr>
        <w:pStyle w:val="Brdtextmedindrag"/>
        <w:ind w:left="0"/>
      </w:pPr>
      <w:r w:rsidRPr="00D50DBA">
        <w:t>Regeringen är</w:t>
      </w:r>
      <w:r>
        <w:t xml:space="preserve"> även</w:t>
      </w:r>
      <w:r w:rsidRPr="00D50DBA">
        <w:t xml:space="preserve"> positiv till kommissionens handlingsplan</w:t>
      </w:r>
      <w:r w:rsidR="000F7999">
        <w:t xml:space="preserve"> </w:t>
      </w:r>
      <w:r w:rsidR="000F7999" w:rsidRPr="000F7999">
        <w:t>för ökad efterle</w:t>
      </w:r>
      <w:r w:rsidR="000F7999">
        <w:t>vnad av den europeiska miljölag</w:t>
      </w:r>
      <w:r w:rsidR="000F7999" w:rsidRPr="000F7999">
        <w:t>stiftningen och förbättrad miljöstyrning</w:t>
      </w:r>
      <w:r w:rsidR="000F7999">
        <w:t xml:space="preserve"> med</w:t>
      </w:r>
      <w:r w:rsidRPr="00D50DBA">
        <w:t xml:space="preserve"> fokus på kunskapsutbyte och dialog mellan kommissionen och andra medlemsländer. Regeringen anser att det är viktigt att dialogerna och arbetet sker på den nivå som är mest lämplig för att effektivt lösa problemen</w:t>
      </w:r>
      <w:r>
        <w:t>.</w:t>
      </w:r>
      <w:r w:rsidRPr="00D50DBA">
        <w:t xml:space="preserve"> </w:t>
      </w:r>
    </w:p>
    <w:p w:rsidR="0082652A" w:rsidRDefault="0082652A" w:rsidP="0082652A">
      <w:pPr>
        <w:pStyle w:val="Brdtextmedindrag"/>
        <w:ind w:left="0"/>
      </w:pPr>
      <w:r w:rsidRPr="00D131E2">
        <w:rPr>
          <w:u w:val="single"/>
        </w:rPr>
        <w:t>Datum för tidigare behandling i riksdagen:</w:t>
      </w:r>
      <w:r w:rsidRPr="008029B2">
        <w:t xml:space="preserve"> </w:t>
      </w:r>
    </w:p>
    <w:p w:rsidR="0082652A" w:rsidRDefault="0082652A" w:rsidP="0082652A">
      <w:pPr>
        <w:pStyle w:val="Brdtextmedindrag"/>
        <w:ind w:left="0"/>
      </w:pPr>
      <w:r>
        <w:t>Miljö- och jordbruksutskotten den 23 februari 2017, EU-nämnden den 24 februari 2017.</w:t>
      </w:r>
    </w:p>
    <w:p w:rsidR="0082652A" w:rsidRDefault="0082652A" w:rsidP="0082652A">
      <w:pPr>
        <w:pStyle w:val="Brdtextmedindrag"/>
        <w:ind w:left="0"/>
        <w:rPr>
          <w:u w:val="single"/>
        </w:rPr>
      </w:pPr>
      <w:r w:rsidRPr="00D131E2">
        <w:rPr>
          <w:u w:val="single"/>
        </w:rPr>
        <w:t xml:space="preserve">Fortsatt behandling av ärendet: </w:t>
      </w:r>
    </w:p>
    <w:p w:rsidR="0082652A" w:rsidRPr="0032547F" w:rsidRDefault="0082652A" w:rsidP="0082652A">
      <w:pPr>
        <w:pStyle w:val="Brdtextmedindrag"/>
        <w:ind w:left="0"/>
      </w:pPr>
      <w:r>
        <w:t>Ej aktuellt</w:t>
      </w:r>
    </w:p>
    <w:p w:rsidR="0082652A" w:rsidRDefault="0082652A" w:rsidP="0082652A">
      <w:pPr>
        <w:pStyle w:val="Brdtextmedindrag"/>
        <w:ind w:left="0"/>
        <w:rPr>
          <w:u w:val="single"/>
        </w:rPr>
      </w:pPr>
      <w:r w:rsidRPr="00D131E2">
        <w:rPr>
          <w:u w:val="single"/>
        </w:rPr>
        <w:lastRenderedPageBreak/>
        <w:t xml:space="preserve">Faktapromemoria: </w:t>
      </w:r>
    </w:p>
    <w:p w:rsidR="0082652A" w:rsidRPr="0032547F" w:rsidRDefault="0082652A" w:rsidP="0082652A">
      <w:pPr>
        <w:pStyle w:val="Brdtextmedindrag"/>
        <w:ind w:left="0"/>
      </w:pPr>
      <w:r>
        <w:t>2017/18:FPM47</w:t>
      </w:r>
    </w:p>
    <w:p w:rsidR="00815D92" w:rsidRDefault="00815D92" w:rsidP="00D00419">
      <w:pPr>
        <w:pStyle w:val="Brdtext"/>
        <w:rPr>
          <w:u w:val="single"/>
        </w:rPr>
      </w:pPr>
    </w:p>
    <w:p w:rsidR="00E37E25" w:rsidRPr="0013279D" w:rsidRDefault="0013279D" w:rsidP="0055001B">
      <w:pPr>
        <w:pStyle w:val="Rubrik1"/>
        <w:spacing w:after="0"/>
      </w:pPr>
      <w:r w:rsidRPr="0013279D">
        <w:t>Meddelanden om genomförandet av handlingsplanen för den cirkulära ekonomin</w:t>
      </w:r>
    </w:p>
    <w:p w:rsidR="001F3ED7" w:rsidRDefault="001133A8" w:rsidP="001133A8">
      <w:pPr>
        <w:pStyle w:val="RKnormal"/>
        <w:spacing w:line="276" w:lineRule="auto"/>
        <w:ind w:left="360"/>
      </w:pPr>
      <w:r w:rsidRPr="00EE2ADE">
        <w:t xml:space="preserve">= </w:t>
      </w:r>
      <w:r w:rsidR="0013279D">
        <w:t>Diskussion</w:t>
      </w:r>
    </w:p>
    <w:p w:rsidR="001F3ED7" w:rsidRDefault="001F3ED7" w:rsidP="001133A8">
      <w:pPr>
        <w:pStyle w:val="RKnormal"/>
        <w:spacing w:line="276" w:lineRule="auto"/>
        <w:ind w:left="360"/>
      </w:pPr>
    </w:p>
    <w:p w:rsidR="0013279D" w:rsidRPr="0013279D" w:rsidRDefault="0013279D" w:rsidP="0013279D">
      <w:pPr>
        <w:pStyle w:val="RKnormal"/>
        <w:numPr>
          <w:ilvl w:val="0"/>
          <w:numId w:val="35"/>
        </w:numPr>
        <w:spacing w:line="276" w:lineRule="auto"/>
        <w:rPr>
          <w:b/>
        </w:rPr>
      </w:pPr>
      <w:r w:rsidRPr="0013279D">
        <w:rPr>
          <w:b/>
        </w:rPr>
        <w:t>En europeisk strategi för plast i den cirkulära ekonomin</w:t>
      </w:r>
    </w:p>
    <w:p w:rsidR="00BB48E0" w:rsidRDefault="00BB48E0" w:rsidP="00BB48E0">
      <w:pPr>
        <w:pStyle w:val="RKnormal"/>
        <w:spacing w:line="276" w:lineRule="auto"/>
        <w:rPr>
          <w:b/>
        </w:rPr>
      </w:pPr>
    </w:p>
    <w:p w:rsidR="00E37E25" w:rsidRDefault="00E37E25" w:rsidP="00BB48E0">
      <w:pPr>
        <w:pStyle w:val="RKnormal"/>
        <w:spacing w:line="276" w:lineRule="auto"/>
        <w:rPr>
          <w:rFonts w:asciiTheme="minorHAnsi" w:hAnsiTheme="minorHAnsi"/>
          <w:sz w:val="25"/>
          <w:u w:val="single"/>
        </w:rPr>
      </w:pPr>
      <w:r w:rsidRPr="0055001B">
        <w:rPr>
          <w:rFonts w:asciiTheme="minorHAnsi" w:hAnsiTheme="minorHAnsi"/>
          <w:sz w:val="25"/>
          <w:u w:val="single"/>
        </w:rPr>
        <w:t>Vilken typ av behandling förväntas i rådet:</w:t>
      </w:r>
    </w:p>
    <w:p w:rsidR="00EE2ADE" w:rsidRDefault="00BB48E0" w:rsidP="0022672F">
      <w:pPr>
        <w:pStyle w:val="RKnormal"/>
        <w:spacing w:line="276" w:lineRule="auto"/>
        <w:rPr>
          <w:rFonts w:asciiTheme="minorHAnsi" w:hAnsiTheme="minorHAnsi"/>
          <w:sz w:val="25"/>
          <w:u w:val="single"/>
        </w:rPr>
      </w:pPr>
      <w:r>
        <w:rPr>
          <w:rFonts w:asciiTheme="minorHAnsi" w:hAnsiTheme="minorHAnsi"/>
          <w:sz w:val="25"/>
        </w:rPr>
        <w:t xml:space="preserve">Diskussion </w:t>
      </w:r>
      <w:r w:rsidR="001F3ED7">
        <w:rPr>
          <w:rFonts w:asciiTheme="minorHAnsi" w:hAnsiTheme="minorHAnsi"/>
          <w:sz w:val="25"/>
        </w:rPr>
        <w:t>om kommissionens meddelande.</w:t>
      </w:r>
    </w:p>
    <w:p w:rsidR="00E37E25" w:rsidRPr="00DF5E6C" w:rsidRDefault="00E37E25" w:rsidP="00E37E25">
      <w:pPr>
        <w:pStyle w:val="RKnormal"/>
        <w:spacing w:line="276" w:lineRule="auto"/>
        <w:rPr>
          <w:rFonts w:asciiTheme="minorHAnsi" w:hAnsiTheme="minorHAnsi"/>
          <w:sz w:val="25"/>
        </w:rPr>
      </w:pPr>
    </w:p>
    <w:p w:rsidR="0022672F" w:rsidRPr="001F3ED7" w:rsidRDefault="00E37E25" w:rsidP="001F3ED7">
      <w:pPr>
        <w:pStyle w:val="Brdtext"/>
        <w:rPr>
          <w:u w:val="single"/>
        </w:rPr>
      </w:pPr>
      <w:r w:rsidRPr="0055001B">
        <w:rPr>
          <w:u w:val="single"/>
        </w:rPr>
        <w:t>Ansvarigt statsråd:</w:t>
      </w:r>
      <w:r w:rsidR="001F3ED7">
        <w:rPr>
          <w:u w:val="single"/>
        </w:rPr>
        <w:br/>
      </w:r>
      <w:r w:rsidR="00C80CF5" w:rsidRPr="005B61CB">
        <w:t xml:space="preserve">Karolina </w:t>
      </w:r>
      <w:r w:rsidR="0022672F" w:rsidRPr="005B61CB">
        <w:t xml:space="preserve">Skog </w:t>
      </w:r>
    </w:p>
    <w:p w:rsidR="00E37E25" w:rsidRDefault="00E37E25" w:rsidP="0055001B">
      <w:pPr>
        <w:pStyle w:val="RKnormal"/>
        <w:spacing w:after="240" w:line="276" w:lineRule="auto"/>
        <w:rPr>
          <w:rFonts w:asciiTheme="minorHAnsi" w:hAnsiTheme="minorHAnsi"/>
          <w:sz w:val="25"/>
          <w:u w:val="single"/>
        </w:rPr>
      </w:pPr>
      <w:r w:rsidRPr="0055001B">
        <w:rPr>
          <w:rFonts w:asciiTheme="minorHAnsi" w:hAnsiTheme="minorHAnsi"/>
          <w:sz w:val="25"/>
          <w:u w:val="single"/>
        </w:rPr>
        <w:t>Förslagets innehåll:</w:t>
      </w:r>
    </w:p>
    <w:p w:rsidR="0022672F" w:rsidRPr="00115E19" w:rsidRDefault="001F3ED7" w:rsidP="001F3ED7">
      <w:pPr>
        <w:pStyle w:val="RKnormal"/>
        <w:spacing w:after="240" w:line="276" w:lineRule="auto"/>
      </w:pPr>
      <w:r>
        <w:rPr>
          <w:rFonts w:asciiTheme="minorHAnsi" w:hAnsiTheme="minorHAnsi"/>
          <w:sz w:val="25"/>
        </w:rPr>
        <w:t xml:space="preserve">Kommissionens meddelande tar </w:t>
      </w:r>
      <w:r w:rsidR="00C80CF5" w:rsidRPr="00C80CF5">
        <w:rPr>
          <w:rFonts w:asciiTheme="minorHAnsi" w:hAnsiTheme="minorHAnsi"/>
          <w:sz w:val="25"/>
        </w:rPr>
        <w:t>utgångspunkt i ett fokus på hela värdekedjan för plast och plastens negativa miljöpåverkan i de olika leden. Samtidigt konstateras att plastindustrin är viktig för den europeiska ekonomin och att plast är ett material som har många funktioner som bidrar till att lösa problem i samhället.</w:t>
      </w:r>
      <w:r w:rsidR="00C80CF5">
        <w:rPr>
          <w:rFonts w:asciiTheme="minorHAnsi" w:hAnsiTheme="minorHAnsi"/>
          <w:sz w:val="25"/>
        </w:rPr>
        <w:t xml:space="preserve"> </w:t>
      </w:r>
      <w:r w:rsidR="00C80CF5" w:rsidRPr="00C80CF5">
        <w:rPr>
          <w:rFonts w:asciiTheme="minorHAnsi" w:hAnsiTheme="minorHAnsi"/>
          <w:sz w:val="25"/>
        </w:rPr>
        <w:t xml:space="preserve">I strategin presenteras en vision om EU:s nya plastekonomi som ”en smart, innovativ och hållbar plastindustri, där design och produktion fullt ut respekterar behoven av återanvändning, reparation och återvinning, skapar tillväxt och jobb i EU, bidrar till lägre utsläpp av växthusgaser i EU samt begränsar EU:s beroende av importerade fossila bränslen”. Visionen konkretiseras i ett antal förslag </w:t>
      </w:r>
      <w:r w:rsidR="00C80CF5">
        <w:rPr>
          <w:rFonts w:asciiTheme="minorHAnsi" w:hAnsiTheme="minorHAnsi"/>
          <w:sz w:val="25"/>
        </w:rPr>
        <w:t>till målsättningar</w:t>
      </w:r>
      <w:r w:rsidR="001A4AA7">
        <w:rPr>
          <w:rFonts w:asciiTheme="minorHAnsi" w:hAnsiTheme="minorHAnsi"/>
          <w:sz w:val="25"/>
        </w:rPr>
        <w:t xml:space="preserve">; </w:t>
      </w:r>
      <w:r w:rsidR="00115E19">
        <w:rPr>
          <w:rFonts w:asciiTheme="minorHAnsi" w:hAnsiTheme="minorHAnsi"/>
          <w:sz w:val="25"/>
        </w:rPr>
        <w:t xml:space="preserve"> </w:t>
      </w:r>
      <w:r w:rsidR="003F0A77" w:rsidRPr="003F0A77">
        <w:rPr>
          <w:rFonts w:asciiTheme="minorHAnsi" w:hAnsiTheme="minorHAnsi"/>
          <w:sz w:val="25"/>
        </w:rPr>
        <w:t>att allmänheten är medveten om behovet av att undvika avfall och agerar därefter, att många företagare ser behovet av mer beslutsamma åtgärder mot plastavfall som en affärsmöjlighet och att innovativa lösningar utvecklas för att hindra att mikroplast når haven.</w:t>
      </w:r>
      <w:r w:rsidR="00115E19">
        <w:rPr>
          <w:rFonts w:asciiTheme="minorHAnsi" w:hAnsiTheme="minorHAnsi"/>
          <w:sz w:val="25"/>
        </w:rPr>
        <w:t xml:space="preserve"> Till m</w:t>
      </w:r>
      <w:r w:rsidR="00C80CF5">
        <w:rPr>
          <w:rFonts w:asciiTheme="minorHAnsi" w:hAnsiTheme="minorHAnsi"/>
          <w:sz w:val="25"/>
        </w:rPr>
        <w:t xml:space="preserve">eddelandet </w:t>
      </w:r>
      <w:r w:rsidR="00115E19">
        <w:rPr>
          <w:rFonts w:asciiTheme="minorHAnsi" w:hAnsiTheme="minorHAnsi"/>
          <w:sz w:val="25"/>
        </w:rPr>
        <w:t xml:space="preserve">hör </w:t>
      </w:r>
      <w:r w:rsidR="00C80CF5">
        <w:rPr>
          <w:rFonts w:asciiTheme="minorHAnsi" w:hAnsiTheme="minorHAnsi"/>
          <w:sz w:val="25"/>
        </w:rPr>
        <w:t>en bilaga med</w:t>
      </w:r>
      <w:r w:rsidR="00115E19">
        <w:rPr>
          <w:rFonts w:asciiTheme="minorHAnsi" w:hAnsiTheme="minorHAnsi"/>
          <w:sz w:val="25"/>
        </w:rPr>
        <w:t xml:space="preserve"> kommande EU-</w:t>
      </w:r>
      <w:r w:rsidR="00C80CF5">
        <w:rPr>
          <w:rFonts w:asciiTheme="minorHAnsi" w:hAnsiTheme="minorHAnsi"/>
          <w:sz w:val="25"/>
        </w:rPr>
        <w:t xml:space="preserve">gemensamma åtgärder och analayser samt rekommendationer </w:t>
      </w:r>
      <w:r w:rsidR="00115E19">
        <w:rPr>
          <w:rFonts w:asciiTheme="minorHAnsi" w:hAnsiTheme="minorHAnsi"/>
          <w:sz w:val="25"/>
        </w:rPr>
        <w:t xml:space="preserve">till </w:t>
      </w:r>
      <w:r w:rsidR="00C80CF5">
        <w:rPr>
          <w:rFonts w:asciiTheme="minorHAnsi" w:hAnsiTheme="minorHAnsi"/>
          <w:sz w:val="25"/>
        </w:rPr>
        <w:t xml:space="preserve">medlemsländer och industrin. </w:t>
      </w:r>
    </w:p>
    <w:p w:rsidR="003F0A77" w:rsidRDefault="003F0A77" w:rsidP="00115E19">
      <w:pPr>
        <w:pStyle w:val="RKnormal"/>
        <w:spacing w:after="240" w:line="276" w:lineRule="auto"/>
        <w:rPr>
          <w:rFonts w:asciiTheme="minorHAnsi" w:hAnsiTheme="minorHAnsi"/>
          <w:sz w:val="25"/>
        </w:rPr>
      </w:pPr>
      <w:r>
        <w:rPr>
          <w:rFonts w:asciiTheme="minorHAnsi" w:hAnsiTheme="minorHAnsi"/>
          <w:sz w:val="25"/>
        </w:rPr>
        <w:t>Meddelande</w:t>
      </w:r>
      <w:r w:rsidR="00115E19">
        <w:rPr>
          <w:rFonts w:asciiTheme="minorHAnsi" w:hAnsiTheme="minorHAnsi"/>
          <w:sz w:val="25"/>
        </w:rPr>
        <w:t>t innehåller fyra fokusområden: l</w:t>
      </w:r>
      <w:r w:rsidRPr="003F0A77">
        <w:rPr>
          <w:rFonts w:asciiTheme="minorHAnsi" w:hAnsiTheme="minorHAnsi"/>
          <w:sz w:val="25"/>
        </w:rPr>
        <w:t>önsammare och bättre plaståtervinning</w:t>
      </w:r>
      <w:r w:rsidR="00115E19">
        <w:rPr>
          <w:rFonts w:asciiTheme="minorHAnsi" w:hAnsiTheme="minorHAnsi"/>
          <w:sz w:val="25"/>
        </w:rPr>
        <w:t>, å</w:t>
      </w:r>
      <w:r w:rsidRPr="003F0A77">
        <w:rPr>
          <w:rFonts w:asciiTheme="minorHAnsi" w:hAnsiTheme="minorHAnsi"/>
          <w:sz w:val="25"/>
        </w:rPr>
        <w:t>tgärder mot plastavfall och nedskräpning</w:t>
      </w:r>
      <w:r w:rsidR="00115E19">
        <w:rPr>
          <w:rFonts w:asciiTheme="minorHAnsi" w:hAnsiTheme="minorHAnsi"/>
          <w:sz w:val="25"/>
        </w:rPr>
        <w:t>, i</w:t>
      </w:r>
      <w:r w:rsidRPr="003F0A77">
        <w:rPr>
          <w:rFonts w:asciiTheme="minorHAnsi" w:hAnsiTheme="minorHAnsi"/>
          <w:sz w:val="25"/>
        </w:rPr>
        <w:t>nnovation</w:t>
      </w:r>
      <w:r w:rsidR="00115E19">
        <w:rPr>
          <w:rFonts w:asciiTheme="minorHAnsi" w:hAnsiTheme="minorHAnsi"/>
          <w:sz w:val="25"/>
        </w:rPr>
        <w:t xml:space="preserve"> samt det globala perspektivet.</w:t>
      </w:r>
    </w:p>
    <w:p w:rsidR="00E37E25" w:rsidRDefault="00E37E25" w:rsidP="00E37E25">
      <w:pPr>
        <w:jc w:val="both"/>
        <w:rPr>
          <w:u w:val="single"/>
        </w:rPr>
      </w:pPr>
      <w:r w:rsidRPr="0055001B">
        <w:rPr>
          <w:u w:val="single"/>
        </w:rPr>
        <w:t>Förslag till svensk ståndpunkt:</w:t>
      </w:r>
    </w:p>
    <w:p w:rsidR="0022672F" w:rsidRDefault="00B73398" w:rsidP="00115E19">
      <w:pPr>
        <w:jc w:val="both"/>
      </w:pPr>
      <w:r>
        <w:t xml:space="preserve">Regeringen </w:t>
      </w:r>
      <w:r w:rsidR="0064447A" w:rsidRPr="00B71CD4">
        <w:t>ser allvarligt på de miljöproblem som orsakas av plast, till exempel marin nedskräpning och utsläpp av mikroplast, och anser att det är bråttom att minska plastens negativa miljöeffekter. Mot bakgrund av ovanstående välkomnar regeringen att kommissionen har tagit fram en EU-gemensam strategi för plast och delar i stort kommissionens problembild.</w:t>
      </w:r>
      <w:r w:rsidR="00B71CD4" w:rsidRPr="00B71CD4">
        <w:t xml:space="preserve"> </w:t>
      </w:r>
      <w:r w:rsidR="001960AC">
        <w:t>M</w:t>
      </w:r>
      <w:r w:rsidR="00B71CD4" w:rsidRPr="00B71CD4">
        <w:t xml:space="preserve">ånga av de åtgärder som föreslås </w:t>
      </w:r>
      <w:r w:rsidR="001960AC">
        <w:t>av kommissionen bedöms i själva verket vara</w:t>
      </w:r>
      <w:r w:rsidR="00B71CD4" w:rsidRPr="00B71CD4">
        <w:t xml:space="preserve"> överväganden och analyser vilket försvårar möjligheten att bedöma hur stor effekt strategin kommer att få.</w:t>
      </w:r>
    </w:p>
    <w:p w:rsidR="00DB593C" w:rsidRDefault="00B73398" w:rsidP="00115E19">
      <w:pPr>
        <w:jc w:val="both"/>
      </w:pPr>
      <w:r>
        <w:t>Regeringen</w:t>
      </w:r>
      <w:r w:rsidR="001A4AA7">
        <w:t xml:space="preserve"> </w:t>
      </w:r>
      <w:r w:rsidR="00DB593C" w:rsidRPr="00DB593C">
        <w:t>ser positivt på att kommissionen tittar på flera förslag för ökad återvinning och är positiv till det mål som kommissionen föreslår om att alla plastförpackningar som släpps ut på marknaden i EU senast 2030 ska kunna återanvändas eller återvinnas på ett kostnadseffektivt sätt.</w:t>
      </w:r>
    </w:p>
    <w:p w:rsidR="00B71CD4" w:rsidRDefault="00D320B3" w:rsidP="00115E19">
      <w:pPr>
        <w:jc w:val="both"/>
      </w:pPr>
      <w:r w:rsidRPr="00D320B3">
        <w:t xml:space="preserve">Mot bakgrund av att den marina nedskräpningen är en av vår tids största miljöutmaningar och engångsplasten står för den största andelen av plasten i våra hav </w:t>
      </w:r>
      <w:r>
        <w:t xml:space="preserve">är </w:t>
      </w:r>
      <w:r w:rsidR="00B73398">
        <w:t>regeringen positiv</w:t>
      </w:r>
      <w:r w:rsidR="00B71CD4" w:rsidRPr="00B71CD4">
        <w:t xml:space="preserve"> till kommissionens åtgärdsförslag om EU-gemensam lagstiftning som ska leda till minskad användning av engångsplast och minska mängden förlorade fiskeredskap. Regeringen anser att förslaget måste utformas utifrån en väl fungerande inre marknad.</w:t>
      </w:r>
    </w:p>
    <w:p w:rsidR="00B71CD4" w:rsidRDefault="00C246BA" w:rsidP="00115E19">
      <w:pPr>
        <w:jc w:val="both"/>
      </w:pPr>
      <w:r w:rsidRPr="00C246BA">
        <w:t>Regeringen ser slutligen positivt på att strategin lyfter ett flertal globala samarbeten och konventioner</w:t>
      </w:r>
      <w:r w:rsidR="001960AC">
        <w:t xml:space="preserve"> men anser </w:t>
      </w:r>
      <w:r w:rsidRPr="00C246BA">
        <w:t>att det krävs krafttag för att säkerställa att EU-länder inte exporterar plastavfall till länder som inte kan säkerställa en miljömässigt och för människors hälsa godtagbar avfallshantering.</w:t>
      </w:r>
      <w:r>
        <w:t xml:space="preserve"> R</w:t>
      </w:r>
      <w:r w:rsidR="007C1ACC" w:rsidRPr="007C1ACC">
        <w:t xml:space="preserve">egeringen anser att EU bör kunna vara drivande i det globala arbetet. </w:t>
      </w:r>
    </w:p>
    <w:p w:rsidR="00115E19" w:rsidRDefault="00115E19" w:rsidP="00115E19">
      <w:pPr>
        <w:jc w:val="both"/>
        <w:rPr>
          <w:u w:val="single"/>
        </w:rPr>
      </w:pPr>
      <w:r w:rsidRPr="0055001B">
        <w:rPr>
          <w:u w:val="single"/>
        </w:rPr>
        <w:t>Datum för tidigare behandling i riksdagen:</w:t>
      </w:r>
    </w:p>
    <w:p w:rsidR="00115E19" w:rsidRDefault="00115E19" w:rsidP="00115E19">
      <w:pPr>
        <w:jc w:val="both"/>
      </w:pPr>
      <w:r>
        <w:t>Meddelandet har inte tidigare behandlats i riksdagen.</w:t>
      </w:r>
    </w:p>
    <w:p w:rsidR="004459F4" w:rsidRDefault="004459F4" w:rsidP="004459F4">
      <w:pPr>
        <w:pStyle w:val="Brdtextmedindrag"/>
        <w:ind w:left="0"/>
        <w:rPr>
          <w:u w:val="single"/>
        </w:rPr>
      </w:pPr>
      <w:r w:rsidRPr="00D131E2">
        <w:rPr>
          <w:u w:val="single"/>
        </w:rPr>
        <w:t xml:space="preserve">Fortsatt behandling av ärendet: </w:t>
      </w:r>
    </w:p>
    <w:p w:rsidR="004459F4" w:rsidRPr="00115E19" w:rsidRDefault="004459F4" w:rsidP="00115E19">
      <w:pPr>
        <w:jc w:val="both"/>
      </w:pPr>
      <w:r>
        <w:t xml:space="preserve">Ordförandeskapet har aviserat att rådsslutsater om cirkulär ekonomi ska antas vid rådets möte i juni. </w:t>
      </w:r>
    </w:p>
    <w:p w:rsidR="00115E19" w:rsidRDefault="00115E19" w:rsidP="00115E19">
      <w:pPr>
        <w:jc w:val="both"/>
      </w:pPr>
      <w:r w:rsidRPr="0055001B">
        <w:rPr>
          <w:u w:val="single"/>
        </w:rPr>
        <w:t>Faktapromemoria:</w:t>
      </w:r>
      <w:r w:rsidRPr="00CE3A28">
        <w:t xml:space="preserve"> </w:t>
      </w:r>
    </w:p>
    <w:p w:rsidR="00115E19" w:rsidRDefault="00115E19" w:rsidP="00115E19">
      <w:pPr>
        <w:jc w:val="both"/>
      </w:pPr>
      <w:r>
        <w:t xml:space="preserve">Faktapromemoria  </w:t>
      </w:r>
      <w:r>
        <w:fldChar w:fldCharType="begin"/>
      </w:r>
      <w:r>
        <w:instrText>DOCPROPERTY Ar</w:instrText>
      </w:r>
      <w:r>
        <w:fldChar w:fldCharType="separate"/>
      </w:r>
      <w:r>
        <w:t>2017/18</w:t>
      </w:r>
      <w:r>
        <w:fldChar w:fldCharType="end"/>
      </w:r>
      <w:r>
        <w:t>:</w:t>
      </w:r>
      <w:r>
        <w:fldChar w:fldCharType="begin"/>
      </w:r>
      <w:r>
        <w:instrText>DOCPROPERTY Typ</w:instrText>
      </w:r>
      <w:r>
        <w:fldChar w:fldCharType="separate"/>
      </w:r>
      <w:r>
        <w:t>FPM</w:t>
      </w:r>
      <w:r>
        <w:fldChar w:fldCharType="end"/>
      </w:r>
      <w:r>
        <w:fldChar w:fldCharType="begin"/>
      </w:r>
      <w:r>
        <w:instrText>DOCPROPERTY Nr</w:instrText>
      </w:r>
      <w:r>
        <w:fldChar w:fldCharType="separate"/>
      </w:r>
      <w:r>
        <w:t>52</w:t>
      </w:r>
      <w:r>
        <w:fldChar w:fldCharType="end"/>
      </w:r>
    </w:p>
    <w:p w:rsidR="0013279D" w:rsidRPr="0013279D" w:rsidRDefault="0013279D" w:rsidP="0013279D">
      <w:pPr>
        <w:pStyle w:val="RKnormal"/>
        <w:numPr>
          <w:ilvl w:val="0"/>
          <w:numId w:val="35"/>
        </w:numPr>
        <w:spacing w:line="276" w:lineRule="auto"/>
        <w:rPr>
          <w:b/>
        </w:rPr>
      </w:pPr>
      <w:r w:rsidRPr="0013279D">
        <w:rPr>
          <w:b/>
        </w:rPr>
        <w:t>En övervakningsram för den cirkulära ekonomin</w:t>
      </w:r>
    </w:p>
    <w:p w:rsidR="0013279D" w:rsidRPr="0013279D" w:rsidRDefault="0013279D" w:rsidP="0013279D">
      <w:pPr>
        <w:pStyle w:val="RKnormal"/>
        <w:spacing w:line="276" w:lineRule="auto"/>
        <w:ind w:left="720"/>
      </w:pPr>
    </w:p>
    <w:p w:rsidR="00115E19" w:rsidRDefault="00115E19" w:rsidP="00115E19">
      <w:pPr>
        <w:pStyle w:val="RKnormal"/>
        <w:spacing w:line="276" w:lineRule="auto"/>
        <w:rPr>
          <w:rFonts w:asciiTheme="minorHAnsi" w:hAnsiTheme="minorHAnsi"/>
          <w:sz w:val="25"/>
          <w:u w:val="single"/>
        </w:rPr>
      </w:pPr>
      <w:r w:rsidRPr="0055001B">
        <w:rPr>
          <w:rFonts w:asciiTheme="minorHAnsi" w:hAnsiTheme="minorHAnsi"/>
          <w:sz w:val="25"/>
          <w:u w:val="single"/>
        </w:rPr>
        <w:t>Vilken typ av behandling förväntas i rådet:</w:t>
      </w:r>
    </w:p>
    <w:p w:rsidR="00115E19" w:rsidRDefault="00115E19" w:rsidP="00115E19">
      <w:pPr>
        <w:pStyle w:val="RKnormal"/>
        <w:spacing w:line="276" w:lineRule="auto"/>
        <w:rPr>
          <w:rFonts w:asciiTheme="minorHAnsi" w:hAnsiTheme="minorHAnsi"/>
          <w:sz w:val="25"/>
          <w:u w:val="single"/>
        </w:rPr>
      </w:pPr>
      <w:r>
        <w:rPr>
          <w:rFonts w:asciiTheme="minorHAnsi" w:hAnsiTheme="minorHAnsi"/>
          <w:sz w:val="25"/>
        </w:rPr>
        <w:t>Åsiktsutbyte om kommissionens meddelande.</w:t>
      </w:r>
    </w:p>
    <w:p w:rsidR="00115E19" w:rsidRPr="00DF5E6C" w:rsidRDefault="00115E19" w:rsidP="00115E19">
      <w:pPr>
        <w:pStyle w:val="RKnormal"/>
        <w:spacing w:line="276" w:lineRule="auto"/>
        <w:ind w:left="720"/>
        <w:rPr>
          <w:rFonts w:asciiTheme="minorHAnsi" w:hAnsiTheme="minorHAnsi"/>
          <w:sz w:val="25"/>
        </w:rPr>
      </w:pPr>
    </w:p>
    <w:p w:rsidR="00115E19" w:rsidRPr="00115E19" w:rsidRDefault="00115E19" w:rsidP="00115E19">
      <w:pPr>
        <w:pStyle w:val="Brdtext"/>
        <w:rPr>
          <w:b/>
        </w:rPr>
      </w:pPr>
      <w:r w:rsidRPr="0055001B">
        <w:rPr>
          <w:u w:val="single"/>
        </w:rPr>
        <w:t>Ansvarigt statsråd:</w:t>
      </w:r>
      <w:r>
        <w:rPr>
          <w:u w:val="single"/>
        </w:rPr>
        <w:br/>
      </w:r>
      <w:r w:rsidRPr="005B61CB">
        <w:t xml:space="preserve">Karolina Skog </w:t>
      </w:r>
    </w:p>
    <w:p w:rsidR="0056181F" w:rsidRPr="00115E19" w:rsidRDefault="0056181F" w:rsidP="00115E19">
      <w:pPr>
        <w:jc w:val="both"/>
        <w:rPr>
          <w:u w:val="single"/>
        </w:rPr>
      </w:pPr>
      <w:r w:rsidRPr="00115E19">
        <w:rPr>
          <w:u w:val="single"/>
        </w:rPr>
        <w:t>Förslagets innehåll</w:t>
      </w:r>
    </w:p>
    <w:p w:rsidR="0056181F" w:rsidRDefault="0056181F" w:rsidP="00115E19">
      <w:pPr>
        <w:jc w:val="both"/>
      </w:pPr>
      <w:r>
        <w:t>Meddelandet innehåller förslag till tio indikatorer som ska följa upp utvecklingen mot en cirkulär ekonomi. Avsikten är att informationen ska</w:t>
      </w:r>
      <w:r w:rsidR="00115E19">
        <w:t xml:space="preserve"> finnas tillgänglig via kommissionens hemsida.</w:t>
      </w:r>
    </w:p>
    <w:p w:rsidR="0056181F" w:rsidRDefault="0056181F" w:rsidP="00115E19">
      <w:pPr>
        <w:jc w:val="both"/>
        <w:rPr>
          <w:u w:val="single"/>
        </w:rPr>
      </w:pPr>
      <w:r w:rsidRPr="00115E19">
        <w:rPr>
          <w:u w:val="single"/>
        </w:rPr>
        <w:t>Förslag till svensk ståndpunkt</w:t>
      </w:r>
    </w:p>
    <w:p w:rsidR="0056181F" w:rsidRDefault="001D5358" w:rsidP="00115E19">
      <w:pPr>
        <w:jc w:val="both"/>
      </w:pPr>
      <w:r>
        <w:t>Regeringen anser att d</w:t>
      </w:r>
      <w:r w:rsidR="002C0DA5" w:rsidRPr="002C0DA5">
        <w:t xml:space="preserve">et är positivt att kommissionen föreslår </w:t>
      </w:r>
      <w:r w:rsidR="00115E19">
        <w:t>indikatorer</w:t>
      </w:r>
      <w:r w:rsidR="0025143F">
        <w:t xml:space="preserve"> och att de</w:t>
      </w:r>
      <w:r w:rsidR="002C0DA5" w:rsidRPr="002C0DA5">
        <w:t xml:space="preserve"> i princip följer de stadier som identifierats i strategin för en cirkulär ekonomi eftersom det är svårt att identifiera en enskild indikator som mått. Kopplingen till indikatorsystem inom Agenda 2030 bör</w:t>
      </w:r>
      <w:r w:rsidR="0025143F">
        <w:t xml:space="preserve"> tyd</w:t>
      </w:r>
      <w:r w:rsidR="002C0DA5" w:rsidRPr="002C0DA5">
        <w:t>liggöras.</w:t>
      </w:r>
    </w:p>
    <w:p w:rsidR="002C0DA5" w:rsidRDefault="001D5358" w:rsidP="00115E19">
      <w:pPr>
        <w:jc w:val="both"/>
      </w:pPr>
      <w:r>
        <w:t>Regeringen anser att ett</w:t>
      </w:r>
      <w:r w:rsidR="002C0DA5" w:rsidRPr="002C0DA5">
        <w:t xml:space="preserve"> problem med de föreslagna indikato</w:t>
      </w:r>
      <w:r>
        <w:t>r</w:t>
      </w:r>
      <w:r w:rsidR="002C0DA5" w:rsidRPr="002C0DA5">
        <w:t>erna är att en del</w:t>
      </w:r>
      <w:r>
        <w:t xml:space="preserve"> är ännu inte färdigutvecklade samt att </w:t>
      </w:r>
      <w:r w:rsidR="002C0DA5" w:rsidRPr="002C0DA5">
        <w:t>andra är va</w:t>
      </w:r>
      <w:r>
        <w:t>g</w:t>
      </w:r>
      <w:r w:rsidR="002C0DA5" w:rsidRPr="002C0DA5">
        <w:t xml:space="preserve">a och </w:t>
      </w:r>
      <w:r>
        <w:t xml:space="preserve">därför misslyckas </w:t>
      </w:r>
      <w:r w:rsidR="002C0DA5" w:rsidRPr="002C0DA5">
        <w:t>med att mäta rätt saker. Ett</w:t>
      </w:r>
      <w:r w:rsidR="00115E19">
        <w:t xml:space="preserve"> metodutveck</w:t>
      </w:r>
      <w:r w:rsidR="002C0DA5" w:rsidRPr="002C0DA5">
        <w:t>lingsarbete krävs. Hela näringslivets engagemang bör återspeglas. Indikatorer får inte missgynna råvaruutvinning och industriell tillverkning inom EU jämfört med att importera motsvarande färdiga varor.</w:t>
      </w:r>
      <w:r w:rsidR="002C0DA5">
        <w:t xml:space="preserve"> Indikatorn för handel mäter legal handel men mycket illegal handel förekommer.</w:t>
      </w:r>
    </w:p>
    <w:p w:rsidR="002C0DA5" w:rsidRPr="002C0DA5" w:rsidRDefault="001D5358" w:rsidP="00115E19">
      <w:pPr>
        <w:jc w:val="both"/>
      </w:pPr>
      <w:r>
        <w:t>Slutligen anser regeringen att det inte är</w:t>
      </w:r>
      <w:r w:rsidR="002C0DA5">
        <w:t xml:space="preserve"> acceptabelt att indikatorerna inte visar på behovet av giftfria kretslopp</w:t>
      </w:r>
      <w:r>
        <w:t>,</w:t>
      </w:r>
      <w:r w:rsidR="002C0DA5">
        <w:t xml:space="preserve"> kvalitet på material</w:t>
      </w:r>
      <w:r>
        <w:t xml:space="preserve"> och produkter som cirkuleras eller </w:t>
      </w:r>
      <w:r w:rsidR="002C0DA5">
        <w:t>deras potentiella inverkan på människors hälsa och miljö.</w:t>
      </w:r>
    </w:p>
    <w:p w:rsidR="00E37E25" w:rsidRDefault="00E37E25" w:rsidP="00E37E25">
      <w:pPr>
        <w:jc w:val="both"/>
        <w:rPr>
          <w:u w:val="single"/>
        </w:rPr>
      </w:pPr>
      <w:r w:rsidRPr="0055001B">
        <w:rPr>
          <w:u w:val="single"/>
        </w:rPr>
        <w:t>Datum för tidigare behandling i riksdagen:</w:t>
      </w:r>
    </w:p>
    <w:p w:rsidR="00115E19" w:rsidRPr="00115E19" w:rsidRDefault="00115E19" w:rsidP="00115E19">
      <w:pPr>
        <w:jc w:val="both"/>
      </w:pPr>
      <w:r>
        <w:t>Meddelandet har inte tidigare behandlats i riksdagen.</w:t>
      </w:r>
    </w:p>
    <w:p w:rsidR="001133A8" w:rsidRDefault="00E37E25" w:rsidP="001133A8">
      <w:pPr>
        <w:jc w:val="both"/>
      </w:pPr>
      <w:r w:rsidRPr="0055001B">
        <w:rPr>
          <w:u w:val="single"/>
        </w:rPr>
        <w:t>Faktapromemoria:</w:t>
      </w:r>
      <w:r w:rsidR="001133A8" w:rsidRPr="00CE3A28">
        <w:t xml:space="preserve"> </w:t>
      </w:r>
    </w:p>
    <w:p w:rsidR="00115E19" w:rsidRDefault="00115E19" w:rsidP="001133A8">
      <w:pPr>
        <w:jc w:val="both"/>
      </w:pPr>
      <w:r>
        <w:t>Ej aktuellt.</w:t>
      </w:r>
    </w:p>
    <w:p w:rsidR="0013279D" w:rsidRPr="0013279D" w:rsidRDefault="0013279D" w:rsidP="0013279D">
      <w:pPr>
        <w:pStyle w:val="RKnormal"/>
        <w:numPr>
          <w:ilvl w:val="0"/>
          <w:numId w:val="35"/>
        </w:numPr>
        <w:spacing w:line="276" w:lineRule="auto"/>
      </w:pPr>
      <w:bookmarkStart w:id="3" w:name="_Hlk506832668"/>
      <w:r w:rsidRPr="0013279D">
        <w:rPr>
          <w:b/>
        </w:rPr>
        <w:t>Genomförandet av paket om den cirkulära ekonomin: åtgärder I gränssnittet mellan lagstiftningen om kemikalier, produkter och avfall</w:t>
      </w:r>
    </w:p>
    <w:p w:rsidR="005755AA" w:rsidRPr="0013279D" w:rsidRDefault="005755AA" w:rsidP="0013279D">
      <w:pPr>
        <w:pStyle w:val="RKnormal"/>
        <w:spacing w:line="276" w:lineRule="auto"/>
        <w:ind w:left="720"/>
        <w:rPr>
          <w:b/>
        </w:rPr>
      </w:pPr>
    </w:p>
    <w:p w:rsidR="005755AA" w:rsidRPr="0013279D" w:rsidRDefault="005755AA" w:rsidP="005755AA">
      <w:pPr>
        <w:pStyle w:val="RKnormal"/>
        <w:spacing w:line="276" w:lineRule="auto"/>
        <w:ind w:left="720"/>
        <w:rPr>
          <w:b/>
          <w:highlight w:val="yellow"/>
        </w:rPr>
      </w:pPr>
    </w:p>
    <w:p w:rsidR="004459F4" w:rsidRDefault="004459F4" w:rsidP="004459F4">
      <w:pPr>
        <w:pStyle w:val="RKnormal"/>
        <w:spacing w:after="240" w:line="276" w:lineRule="auto"/>
        <w:rPr>
          <w:rFonts w:asciiTheme="minorHAnsi" w:hAnsiTheme="minorHAnsi"/>
          <w:sz w:val="25"/>
          <w:u w:val="single"/>
        </w:rPr>
      </w:pPr>
      <w:r w:rsidRPr="00D131E2">
        <w:rPr>
          <w:rFonts w:asciiTheme="minorHAnsi" w:hAnsiTheme="minorHAnsi"/>
          <w:sz w:val="25"/>
          <w:u w:val="single"/>
        </w:rPr>
        <w:t>Vilken typ av behandling förväntas i rådet:</w:t>
      </w:r>
    </w:p>
    <w:p w:rsidR="004459F4" w:rsidRDefault="004459F4" w:rsidP="004459F4">
      <w:pPr>
        <w:pStyle w:val="RKnormal"/>
        <w:spacing w:after="240" w:line="276" w:lineRule="auto"/>
        <w:rPr>
          <w:rFonts w:asciiTheme="minorHAnsi" w:hAnsiTheme="minorHAnsi"/>
          <w:sz w:val="25"/>
        </w:rPr>
      </w:pPr>
      <w:r>
        <w:rPr>
          <w:rFonts w:asciiTheme="minorHAnsi" w:hAnsiTheme="minorHAnsi"/>
          <w:sz w:val="25"/>
        </w:rPr>
        <w:t>Åsiktsutbyte om kommissionens meddelande.</w:t>
      </w:r>
    </w:p>
    <w:p w:rsidR="004459F4" w:rsidRDefault="004459F4" w:rsidP="004459F4">
      <w:pPr>
        <w:pStyle w:val="Brdtextmedindrag"/>
        <w:ind w:left="0"/>
        <w:rPr>
          <w:u w:val="single"/>
        </w:rPr>
      </w:pPr>
      <w:r w:rsidRPr="00D131E2">
        <w:rPr>
          <w:u w:val="single"/>
        </w:rPr>
        <w:t>Ansvarigt statsråd:</w:t>
      </w:r>
    </w:p>
    <w:p w:rsidR="004459F4" w:rsidRPr="004459F4" w:rsidRDefault="004459F4" w:rsidP="004459F4">
      <w:pPr>
        <w:pStyle w:val="Brdtextmedindrag"/>
        <w:ind w:left="0"/>
      </w:pPr>
      <w:r>
        <w:t>Karolina Skog</w:t>
      </w:r>
    </w:p>
    <w:p w:rsidR="004459F4" w:rsidRPr="00B52EDC" w:rsidRDefault="004459F4" w:rsidP="004459F4">
      <w:pPr>
        <w:pStyle w:val="Brdtextmedindrag"/>
        <w:ind w:left="0"/>
        <w:rPr>
          <w:u w:val="single"/>
        </w:rPr>
      </w:pPr>
      <w:r w:rsidRPr="00B52EDC">
        <w:rPr>
          <w:u w:val="single"/>
        </w:rPr>
        <w:t xml:space="preserve">Förslagets innehåll: </w:t>
      </w:r>
    </w:p>
    <w:p w:rsidR="00AA24F6" w:rsidRDefault="00AA24F6" w:rsidP="00AA24F6">
      <w:pPr>
        <w:pStyle w:val="Brdtext"/>
      </w:pPr>
      <w:r>
        <w:t xml:space="preserve">Kommissionen har publicerat ett meddelande om gränssnittet mellan kemikalie-, produkt- och avfallslagstiftningarna (”interface between chemicals, products and waste legislation”). Meddelandet omfattar fyra områden: </w:t>
      </w:r>
    </w:p>
    <w:p w:rsidR="00AA24F6" w:rsidRDefault="00AA24F6" w:rsidP="00B52EDC">
      <w:pPr>
        <w:pStyle w:val="Brdtext"/>
        <w:numPr>
          <w:ilvl w:val="0"/>
          <w:numId w:val="38"/>
        </w:numPr>
      </w:pPr>
      <w:r>
        <w:t>att information om innehåll av problematiska ämnen (”substances of concern” - begreppet definieras i meddelandet) inte är tillgänglig för återvinnare,</w:t>
      </w:r>
    </w:p>
    <w:p w:rsidR="00AA24F6" w:rsidRDefault="00AA24F6" w:rsidP="00B52EDC">
      <w:pPr>
        <w:pStyle w:val="Brdtext"/>
        <w:numPr>
          <w:ilvl w:val="0"/>
          <w:numId w:val="38"/>
        </w:numPr>
      </w:pPr>
      <w:r>
        <w:t>att avfall kan innehålla ämnen som inte längre är tillåtna,</w:t>
      </w:r>
    </w:p>
    <w:p w:rsidR="00AA24F6" w:rsidRDefault="00AA24F6" w:rsidP="00B52EDC">
      <w:pPr>
        <w:pStyle w:val="Brdtext"/>
        <w:numPr>
          <w:ilvl w:val="0"/>
          <w:numId w:val="38"/>
        </w:numPr>
      </w:pPr>
      <w:r>
        <w:t>att kriterier för när avfall upphör att vara avfall inte är fullt ut harmoniserade samt</w:t>
      </w:r>
    </w:p>
    <w:p w:rsidR="00AA24F6" w:rsidRDefault="00AA24F6" w:rsidP="00B52EDC">
      <w:pPr>
        <w:pStyle w:val="Brdtext"/>
        <w:numPr>
          <w:ilvl w:val="0"/>
          <w:numId w:val="38"/>
        </w:numPr>
      </w:pPr>
      <w:r>
        <w:t>att regler för när avfall respektive kemikalier klassas som farligt inte stämmer överens.</w:t>
      </w:r>
    </w:p>
    <w:p w:rsidR="00AA24F6" w:rsidRPr="004459F4" w:rsidRDefault="004A25C6" w:rsidP="00AA24F6">
      <w:pPr>
        <w:pStyle w:val="Brdtextmedindrag"/>
        <w:ind w:left="0"/>
        <w:rPr>
          <w:highlight w:val="yellow"/>
          <w:u w:val="single"/>
        </w:rPr>
      </w:pPr>
      <w:r>
        <w:t>Kommissionens meddelande</w:t>
      </w:r>
      <w:r w:rsidR="00AA24F6">
        <w:t xml:space="preserve"> </w:t>
      </w:r>
      <w:r w:rsidR="00B52EDC">
        <w:t>åtföljs av ett offentligt samråd.</w:t>
      </w:r>
      <w:r w:rsidR="00AA24F6">
        <w:t xml:space="preserve"> </w:t>
      </w:r>
    </w:p>
    <w:p w:rsidR="004459F4" w:rsidRDefault="004459F4" w:rsidP="004459F4">
      <w:pPr>
        <w:pStyle w:val="Brdtextmedindrag"/>
        <w:ind w:left="0"/>
        <w:rPr>
          <w:u w:val="single"/>
        </w:rPr>
      </w:pPr>
      <w:r w:rsidRPr="004A25C6">
        <w:rPr>
          <w:u w:val="single"/>
        </w:rPr>
        <w:t xml:space="preserve">Förslag till svensk ståndpunkt: </w:t>
      </w:r>
    </w:p>
    <w:p w:rsidR="00AA24F6" w:rsidRDefault="004A25C6" w:rsidP="004A25C6">
      <w:pPr>
        <w:pStyle w:val="Brdtextmedindrag"/>
        <w:ind w:left="0"/>
      </w:pPr>
      <w:r>
        <w:t>Regeringen anser att d</w:t>
      </w:r>
      <w:r w:rsidR="00AA24F6">
        <w:t>et är viktigt att lagstiftningarna för kemikalier, prod</w:t>
      </w:r>
      <w:r>
        <w:t xml:space="preserve">ukter och avfall samspelar väl och </w:t>
      </w:r>
      <w:r w:rsidR="00AA24F6">
        <w:t>att informationen finns för att kunna säkerställa att vi kan nå giftfria och resurseffektiva kretslopp. Meddelandet från kommissionen behöver kompletteras med konkreta åtgärder och en tidplan för genomförande.</w:t>
      </w:r>
    </w:p>
    <w:p w:rsidR="00AA24F6" w:rsidRDefault="00AA24F6" w:rsidP="00AA24F6">
      <w:pPr>
        <w:pStyle w:val="Brdtext"/>
      </w:pPr>
      <w:r>
        <w:t xml:space="preserve">För att nå giftfria </w:t>
      </w:r>
      <w:r w:rsidR="004A25C6">
        <w:t>och resurseffektiva kretslopp anser regeringen att</w:t>
      </w:r>
      <w:r>
        <w:t xml:space="preserve"> det</w:t>
      </w:r>
      <w:r w:rsidR="004A25C6">
        <w:t xml:space="preserve"> är</w:t>
      </w:r>
      <w:r>
        <w:t xml:space="preserve"> viktigt att information om innehåll av </w:t>
      </w:r>
      <w:r w:rsidR="00B05A8A">
        <w:t>problematiska</w:t>
      </w:r>
      <w:r>
        <w:t xml:space="preserve"> ämnen finns lätt tillgänglig för avfallshanterare och för återvinningsföretagen. </w:t>
      </w:r>
      <w:bookmarkStart w:id="4" w:name="_Hlk505085159"/>
      <w:r>
        <w:t>Det finns idag ol</w:t>
      </w:r>
      <w:r w:rsidR="00FA3956">
        <w:t>ika förslag på hur information</w:t>
      </w:r>
      <w:r>
        <w:t xml:space="preserve"> ska </w:t>
      </w:r>
      <w:r w:rsidR="00FA3956">
        <w:t xml:space="preserve">kunna </w:t>
      </w:r>
      <w:r>
        <w:t>göras tillgänglig för avfallshanterare och återvin</w:t>
      </w:r>
      <w:r w:rsidR="004A25C6">
        <w:t>ningsföretag: en databas på den europeiska kemikaliemyndigheten ECHA</w:t>
      </w:r>
      <w:r>
        <w:t xml:space="preserve"> dit företagen ska rapportera är ett förslag, att märka produkter ett annat. Dessa måste självklart samverka. Det är viktigt att informationen är ensad, lätt tillgänglig och att samma information inte ska behöva lämnas vid flera tillfällen i olika format.</w:t>
      </w:r>
    </w:p>
    <w:bookmarkEnd w:id="4"/>
    <w:p w:rsidR="00FA3956" w:rsidRPr="00FA3956" w:rsidRDefault="00AA24F6" w:rsidP="00AA24F6">
      <w:pPr>
        <w:pStyle w:val="Brdtextmedindrag"/>
        <w:ind w:left="0"/>
      </w:pPr>
      <w:r>
        <w:t xml:space="preserve">Samma regler för farliga ämnen ska gälla för återvunna ämnen, blandningar och material som för jungfruligt. När regler antas som begränsar användningen av farliga ämnen, ska </w:t>
      </w:r>
      <w:r w:rsidR="00623E5C">
        <w:t>inga undantag ges för återvunna ämnen, blandningar eller material.</w:t>
      </w:r>
      <w:r>
        <w:t xml:space="preserve"> Tillverkare av varor och produkter ska kunna lita på att samma krav alltid gäller.</w:t>
      </w:r>
    </w:p>
    <w:p w:rsidR="005755AA" w:rsidRPr="005755AA" w:rsidRDefault="005755AA" w:rsidP="005755AA">
      <w:pPr>
        <w:jc w:val="both"/>
        <w:rPr>
          <w:u w:val="single"/>
        </w:rPr>
      </w:pPr>
      <w:r w:rsidRPr="005755AA">
        <w:rPr>
          <w:u w:val="single"/>
        </w:rPr>
        <w:t>Datum för tidigare behandling i riksdagen:</w:t>
      </w:r>
    </w:p>
    <w:p w:rsidR="005755AA" w:rsidRDefault="005755AA" w:rsidP="005755AA">
      <w:pPr>
        <w:jc w:val="both"/>
      </w:pPr>
      <w:r>
        <w:t>Meddelandet har inte tidigare behandlats i riksdagen.</w:t>
      </w:r>
    </w:p>
    <w:p w:rsidR="004459F4" w:rsidRDefault="004459F4" w:rsidP="004459F4">
      <w:pPr>
        <w:pStyle w:val="Brdtextmedindrag"/>
        <w:ind w:left="0"/>
        <w:rPr>
          <w:u w:val="single"/>
        </w:rPr>
      </w:pPr>
      <w:r w:rsidRPr="00D131E2">
        <w:rPr>
          <w:u w:val="single"/>
        </w:rPr>
        <w:t xml:space="preserve">Fortsatt behandling av ärendet: </w:t>
      </w:r>
    </w:p>
    <w:p w:rsidR="004459F4" w:rsidRDefault="004459F4" w:rsidP="004459F4">
      <w:pPr>
        <w:jc w:val="both"/>
      </w:pPr>
      <w:r>
        <w:t xml:space="preserve">Ordförandeskapet har aviserat att rådsslutsater om cirkulär ekonomi ska antas vid rådets möte i juni. </w:t>
      </w:r>
    </w:p>
    <w:p w:rsidR="005755AA" w:rsidRDefault="005755AA" w:rsidP="005755AA">
      <w:pPr>
        <w:jc w:val="both"/>
      </w:pPr>
      <w:r w:rsidRPr="005755AA">
        <w:rPr>
          <w:u w:val="single"/>
        </w:rPr>
        <w:t>Faktapromemoria:</w:t>
      </w:r>
      <w:r w:rsidRPr="00CE3A28">
        <w:t xml:space="preserve"> </w:t>
      </w:r>
    </w:p>
    <w:p w:rsidR="005755AA" w:rsidRDefault="005755AA" w:rsidP="005755AA">
      <w:pPr>
        <w:jc w:val="both"/>
      </w:pPr>
      <w:r>
        <w:t>Ej aktuellt.</w:t>
      </w:r>
    </w:p>
    <w:bookmarkEnd w:id="3"/>
    <w:p w:rsidR="00823007" w:rsidRDefault="00E45A13" w:rsidP="00E45A13">
      <w:pPr>
        <w:pStyle w:val="Rubrik1"/>
      </w:pPr>
      <w:r>
        <w:t>Övriga frågor</w:t>
      </w:r>
    </w:p>
    <w:p w:rsidR="0006076C" w:rsidRDefault="00815D92" w:rsidP="00EF2100">
      <w:pPr>
        <w:pStyle w:val="Liststycke"/>
        <w:numPr>
          <w:ilvl w:val="0"/>
          <w:numId w:val="13"/>
        </w:numPr>
        <w:autoSpaceDE w:val="0"/>
        <w:autoSpaceDN w:val="0"/>
        <w:adjustRightInd w:val="0"/>
        <w:spacing w:after="0" w:line="240" w:lineRule="auto"/>
      </w:pPr>
      <w:r>
        <w:t xml:space="preserve">Aktuella lagstiftningsförslag </w:t>
      </w:r>
    </w:p>
    <w:p w:rsidR="00CF6107" w:rsidRDefault="00815D92" w:rsidP="00CF6107">
      <w:pPr>
        <w:pStyle w:val="Liststycke"/>
        <w:autoSpaceDE w:val="0"/>
        <w:autoSpaceDN w:val="0"/>
        <w:adjustRightInd w:val="0"/>
        <w:spacing w:line="240" w:lineRule="auto"/>
      </w:pPr>
      <w:r w:rsidRPr="00CF6107">
        <w:t>Information från kommissionen om förordningen om CO2-krav för lätta fordon</w:t>
      </w:r>
    </w:p>
    <w:p w:rsidR="00CF6107" w:rsidRDefault="00CF6107" w:rsidP="00CF6107">
      <w:r>
        <w:t xml:space="preserve">Kommissionen avser informera om förhandlingarna som inletts i rådsarbetsgruppen för miljöfrågor om förslaget till nya bestämmelser om CO2-krav för lätta fordon som presenterades i november 2017. </w:t>
      </w:r>
    </w:p>
    <w:p w:rsidR="00815D92" w:rsidRPr="00536E20" w:rsidRDefault="00815D92" w:rsidP="00815D92">
      <w:pPr>
        <w:pStyle w:val="Liststycke"/>
        <w:numPr>
          <w:ilvl w:val="0"/>
          <w:numId w:val="13"/>
        </w:numPr>
      </w:pPr>
      <w:r w:rsidRPr="00536E20">
        <w:t>Information från kommissionen om sjöfart och IMO</w:t>
      </w:r>
    </w:p>
    <w:p w:rsidR="00CE6F35" w:rsidRDefault="00CE6F35" w:rsidP="00536E20">
      <w:r>
        <w:t>Kommissionen avser informera om arbetet inför möte i internationella sjöfartsorganisationens (IMO) miljöskyddskommitté i april (MEPC72), där en initial strategi för utsläppsreducering av växthusgaser från internationell sjöfart förväntas antas</w:t>
      </w:r>
      <w:r w:rsidR="00ED414E">
        <w:t>.</w:t>
      </w:r>
    </w:p>
    <w:p w:rsidR="00F37C7F" w:rsidRDefault="00815D92" w:rsidP="005E20E5">
      <w:pPr>
        <w:pStyle w:val="Liststycke"/>
        <w:numPr>
          <w:ilvl w:val="0"/>
          <w:numId w:val="13"/>
        </w:numPr>
      </w:pPr>
      <w:r>
        <w:t>Information från ordförandeskapet och kommissionen om det 21:a europeiska forumet för Ekoinnovation för luftkvalitet</w:t>
      </w:r>
    </w:p>
    <w:p w:rsidR="005D55D8" w:rsidRDefault="00815D92" w:rsidP="001133A8">
      <w:r>
        <w:t xml:space="preserve">Kommissionen och ordförandeskapet avser återrapportera från det 21 europeiska forumet för ekoinnovation för luftkvalitet, som genomfördes i Sofia, Bulgarien, den 5-6 februari. </w:t>
      </w:r>
    </w:p>
    <w:p w:rsidR="0029253E" w:rsidRPr="0058383E" w:rsidRDefault="00ED414E" w:rsidP="005E20E5">
      <w:pPr>
        <w:pStyle w:val="Liststycke"/>
        <w:numPr>
          <w:ilvl w:val="0"/>
          <w:numId w:val="13"/>
        </w:numPr>
        <w:rPr>
          <w:lang w:val="en-US"/>
        </w:rPr>
      </w:pPr>
      <w:r>
        <w:rPr>
          <w:lang w:val="en-US"/>
        </w:rPr>
        <w:t>Global Pact for the E</w:t>
      </w:r>
      <w:r w:rsidR="005067C3" w:rsidRPr="0058383E">
        <w:rPr>
          <w:lang w:val="en-US"/>
        </w:rPr>
        <w:t>nvironment</w:t>
      </w:r>
      <w:r w:rsidR="005067C3" w:rsidRPr="0058383E">
        <w:rPr>
          <w:lang w:val="en-US"/>
        </w:rPr>
        <w:br/>
        <w:t>Information från den franska delegationen</w:t>
      </w:r>
    </w:p>
    <w:p w:rsidR="0029253E" w:rsidRPr="0029253E" w:rsidRDefault="0029253E" w:rsidP="00BB48E0">
      <w:pPr>
        <w:rPr>
          <w:highlight w:val="yellow"/>
        </w:rPr>
      </w:pPr>
      <w:r>
        <w:t xml:space="preserve">Den franska delegationen avser informera om det initiativ som </w:t>
      </w:r>
      <w:r w:rsidR="00ED414E">
        <w:t xml:space="preserve">Frankrike tod år </w:t>
      </w:r>
      <w:r>
        <w:t>2017</w:t>
      </w:r>
      <w:r w:rsidR="00ED414E">
        <w:t>:</w:t>
      </w:r>
      <w:r>
        <w:t xml:space="preserve"> Global Pact for the Environment. Global Pact for the Environment är tänkt att utgöra en universell miljökonvention, vilken listar ett flertal grundläggande principer för miljölagstiftning och miljöskydd. Under hösten 2017 har en så kallad vängrupp under ledning av Frankrike arbetat fram ett utkast till en procedurresolution. Resolutionen ska förhandlas i FN och Frankrike planerar för ett antagande i </w:t>
      </w:r>
      <w:r w:rsidR="00BB48E0">
        <w:t>FN:s generalförsamling</w:t>
      </w:r>
      <w:r>
        <w:t xml:space="preserve"> under mars 2018. </w:t>
      </w:r>
    </w:p>
    <w:p w:rsidR="005067C3" w:rsidRPr="002776ED" w:rsidRDefault="005D4227" w:rsidP="00370B0B">
      <w:pPr>
        <w:pStyle w:val="Liststycke"/>
        <w:numPr>
          <w:ilvl w:val="0"/>
          <w:numId w:val="13"/>
        </w:numPr>
      </w:pPr>
      <w:r w:rsidRPr="002776ED">
        <w:t xml:space="preserve">Genomförandet av förordningen om invasiva främmande arter </w:t>
      </w:r>
      <w:r w:rsidR="005067C3" w:rsidRPr="002776ED">
        <w:t>Information från de danska, litauiska och grekiska delegationer</w:t>
      </w:r>
      <w:r w:rsidR="000D2471" w:rsidRPr="002776ED">
        <w:t>na</w:t>
      </w:r>
    </w:p>
    <w:p w:rsidR="005D4227" w:rsidRDefault="005D4227" w:rsidP="001133A8">
      <w:r w:rsidRPr="005D4227">
        <w:t xml:space="preserve">De danska, litauiska och grekiska delegationerna avser informera om sin syn på genomförandet av EU-förordningen om invasiva främmande arter. De synpunkter som de tre delegationerna förväntas föra fram rör behovet av att uppdateringarna av unionsförteckningen med invasiva främmande arter sker i ett tempo som tillåter medlemsstaterna </w:t>
      </w:r>
      <w:r w:rsidR="00ED414E">
        <w:t xml:space="preserve">att </w:t>
      </w:r>
      <w:r w:rsidRPr="005D4227">
        <w:t>hinna med att dra erf</w:t>
      </w:r>
      <w:r w:rsidR="00ED414E">
        <w:t xml:space="preserve">arenheter från sitt arbete med </w:t>
      </w:r>
      <w:r w:rsidRPr="005D4227">
        <w:t>att hantera redan beslutade arter. De</w:t>
      </w:r>
      <w:r w:rsidR="00ED414E">
        <w:t>legationerna förväntas även framföra</w:t>
      </w:r>
      <w:r w:rsidRPr="005D4227">
        <w:t xml:space="preserve"> att antalet arter på unionsförteckningen</w:t>
      </w:r>
      <w:r w:rsidR="00ED414E">
        <w:t xml:space="preserve"> bör begränsas</w:t>
      </w:r>
      <w:r w:rsidRPr="005D4227">
        <w:t xml:space="preserve">. </w:t>
      </w:r>
    </w:p>
    <w:p w:rsidR="00180322" w:rsidRDefault="002A5DE6" w:rsidP="002A5DE6">
      <w:pPr>
        <w:pStyle w:val="Liststycke"/>
        <w:numPr>
          <w:ilvl w:val="0"/>
          <w:numId w:val="13"/>
        </w:numPr>
      </w:pPr>
      <w:r>
        <w:t xml:space="preserve"> Det 24:e partsmötet under FN:s klimatkonvention (COP 24)</w:t>
      </w:r>
      <w:r>
        <w:br/>
        <w:t>I</w:t>
      </w:r>
      <w:r w:rsidR="00180322">
        <w:t xml:space="preserve">nformation från den polska delegationen </w:t>
      </w:r>
    </w:p>
    <w:p w:rsidR="005D55D8" w:rsidRPr="002A5DE6" w:rsidRDefault="00180322" w:rsidP="001133A8">
      <w:r>
        <w:rPr>
          <w:rStyle w:val="Betoning"/>
          <w:b w:val="0"/>
          <w:bCs w:val="0"/>
        </w:rPr>
        <w:t>Den polska delegationen avser informera om</w:t>
      </w:r>
      <w:r w:rsidR="002A5DE6">
        <w:rPr>
          <w:rStyle w:val="Betoning"/>
          <w:b w:val="0"/>
          <w:bCs w:val="0"/>
        </w:rPr>
        <w:t xml:space="preserve"> förberedelserna inför partsmötet under FN:s klimatkonvention (COP 24), som arrangeras i Katowice, Polen, den 3-14 december 2018.</w:t>
      </w:r>
    </w:p>
    <w:sectPr w:rsidR="005D55D8" w:rsidRPr="002A5DE6" w:rsidSect="00EC6FCD">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0E5" w:rsidRDefault="005E20E5" w:rsidP="00A87A54">
      <w:pPr>
        <w:spacing w:after="0" w:line="240" w:lineRule="auto"/>
      </w:pPr>
      <w:r>
        <w:separator/>
      </w:r>
    </w:p>
  </w:endnote>
  <w:endnote w:type="continuationSeparator" w:id="0">
    <w:p w:rsidR="005E20E5" w:rsidRDefault="005E20E5" w:rsidP="00A87A54">
      <w:pPr>
        <w:spacing w:after="0" w:line="240" w:lineRule="auto"/>
      </w:pPr>
      <w:r>
        <w:continuationSeparator/>
      </w:r>
    </w:p>
  </w:endnote>
  <w:endnote w:type="continuationNotice" w:id="1">
    <w:p w:rsidR="005E20E5" w:rsidRDefault="005E2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rigGarmnd BT">
    <w:altName w:val="Constant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E20E5" w:rsidRPr="00347E11" w:rsidTr="00C70965">
      <w:trPr>
        <w:trHeight w:val="227"/>
        <w:jc w:val="right"/>
      </w:trPr>
      <w:tc>
        <w:tcPr>
          <w:tcW w:w="708" w:type="dxa"/>
          <w:vAlign w:val="bottom"/>
        </w:tcPr>
        <w:p w:rsidR="005E20E5" w:rsidRPr="00B62610" w:rsidRDefault="005E20E5"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E028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E028A">
            <w:rPr>
              <w:rStyle w:val="Sidnummer"/>
              <w:noProof/>
            </w:rPr>
            <w:t>9</w:t>
          </w:r>
          <w:r>
            <w:rPr>
              <w:rStyle w:val="Sidnummer"/>
            </w:rPr>
            <w:fldChar w:fldCharType="end"/>
          </w:r>
          <w:r>
            <w:rPr>
              <w:rStyle w:val="Sidnummer"/>
            </w:rPr>
            <w:t>)</w:t>
          </w:r>
        </w:p>
      </w:tc>
    </w:tr>
    <w:tr w:rsidR="005E20E5" w:rsidRPr="00347E11" w:rsidTr="00C70965">
      <w:trPr>
        <w:trHeight w:val="850"/>
        <w:jc w:val="right"/>
      </w:trPr>
      <w:tc>
        <w:tcPr>
          <w:tcW w:w="708" w:type="dxa"/>
          <w:vAlign w:val="bottom"/>
        </w:tcPr>
        <w:p w:rsidR="005E20E5" w:rsidRPr="00347E11" w:rsidRDefault="005E20E5" w:rsidP="005606BC">
          <w:pPr>
            <w:pStyle w:val="Sidfot"/>
            <w:spacing w:line="276" w:lineRule="auto"/>
            <w:jc w:val="right"/>
          </w:pPr>
        </w:p>
      </w:tc>
    </w:tr>
  </w:tbl>
  <w:p w:rsidR="005E20E5" w:rsidRPr="005606BC" w:rsidRDefault="005E20E5"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E20E5" w:rsidRPr="00347E11" w:rsidTr="001F4302">
      <w:trPr>
        <w:trHeight w:val="510"/>
      </w:trPr>
      <w:tc>
        <w:tcPr>
          <w:tcW w:w="8525" w:type="dxa"/>
          <w:gridSpan w:val="2"/>
          <w:vAlign w:val="bottom"/>
        </w:tcPr>
        <w:p w:rsidR="005E20E5" w:rsidRPr="00347E11" w:rsidRDefault="005E20E5" w:rsidP="00347E11">
          <w:pPr>
            <w:pStyle w:val="Sidfot"/>
            <w:rPr>
              <w:sz w:val="8"/>
            </w:rPr>
          </w:pPr>
        </w:p>
      </w:tc>
    </w:tr>
    <w:tr w:rsidR="005E20E5" w:rsidRPr="00EE3C0F" w:rsidTr="00C26068">
      <w:trPr>
        <w:trHeight w:val="227"/>
      </w:trPr>
      <w:tc>
        <w:tcPr>
          <w:tcW w:w="4074" w:type="dxa"/>
        </w:tcPr>
        <w:p w:rsidR="005E20E5" w:rsidRPr="00F53AEA" w:rsidRDefault="005E20E5" w:rsidP="00C26068">
          <w:pPr>
            <w:pStyle w:val="Sidfot"/>
            <w:spacing w:line="276" w:lineRule="auto"/>
          </w:pPr>
        </w:p>
      </w:tc>
      <w:tc>
        <w:tcPr>
          <w:tcW w:w="4451" w:type="dxa"/>
        </w:tcPr>
        <w:p w:rsidR="005E20E5" w:rsidRPr="00F53AEA" w:rsidRDefault="005E20E5" w:rsidP="00F53AEA">
          <w:pPr>
            <w:pStyle w:val="Sidfot"/>
            <w:spacing w:line="276" w:lineRule="auto"/>
          </w:pPr>
        </w:p>
      </w:tc>
    </w:tr>
  </w:tbl>
  <w:p w:rsidR="005E20E5" w:rsidRPr="00EE3C0F" w:rsidRDefault="005E20E5">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0E5" w:rsidRDefault="005E20E5" w:rsidP="00A87A54">
      <w:pPr>
        <w:spacing w:after="0" w:line="240" w:lineRule="auto"/>
      </w:pPr>
      <w:r>
        <w:separator/>
      </w:r>
    </w:p>
  </w:footnote>
  <w:footnote w:type="continuationSeparator" w:id="0">
    <w:p w:rsidR="005E20E5" w:rsidRDefault="005E20E5" w:rsidP="00A87A54">
      <w:pPr>
        <w:spacing w:after="0" w:line="240" w:lineRule="auto"/>
      </w:pPr>
      <w:r>
        <w:continuationSeparator/>
      </w:r>
    </w:p>
  </w:footnote>
  <w:footnote w:type="continuationNotice" w:id="1">
    <w:p w:rsidR="005E20E5" w:rsidRDefault="005E20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E20E5" w:rsidTr="00C93EBA">
      <w:trPr>
        <w:trHeight w:val="227"/>
      </w:trPr>
      <w:tc>
        <w:tcPr>
          <w:tcW w:w="5534" w:type="dxa"/>
        </w:tcPr>
        <w:p w:rsidR="005E20E5" w:rsidRPr="007D73AB" w:rsidRDefault="005E20E5">
          <w:pPr>
            <w:pStyle w:val="Sidhuvud"/>
          </w:pPr>
        </w:p>
      </w:tc>
      <w:tc>
        <w:tcPr>
          <w:tcW w:w="3170" w:type="dxa"/>
          <w:vAlign w:val="bottom"/>
        </w:tcPr>
        <w:p w:rsidR="005E20E5" w:rsidRPr="007D73AB" w:rsidRDefault="005E20E5" w:rsidP="00340DE0">
          <w:pPr>
            <w:pStyle w:val="Sidhuvud"/>
          </w:pPr>
        </w:p>
      </w:tc>
      <w:tc>
        <w:tcPr>
          <w:tcW w:w="1134" w:type="dxa"/>
        </w:tcPr>
        <w:p w:rsidR="005E20E5" w:rsidRDefault="005E20E5" w:rsidP="00C70965">
          <w:pPr>
            <w:pStyle w:val="Sidhuvud"/>
          </w:pPr>
        </w:p>
      </w:tc>
    </w:tr>
    <w:tr w:rsidR="005E20E5" w:rsidTr="00C93EBA">
      <w:trPr>
        <w:trHeight w:val="1928"/>
      </w:trPr>
      <w:tc>
        <w:tcPr>
          <w:tcW w:w="5534" w:type="dxa"/>
        </w:tcPr>
        <w:p w:rsidR="005E20E5" w:rsidRPr="00FF594C" w:rsidRDefault="005E20E5" w:rsidP="00340DE0">
          <w:pPr>
            <w:pStyle w:val="Sidhuvud"/>
          </w:pPr>
          <w:bookmarkStart w:id="5" w:name="Logo"/>
          <w:bookmarkEnd w:id="5"/>
          <w:r w:rsidRPr="00FF594C">
            <w:rPr>
              <w:noProof/>
              <w:lang w:eastAsia="sv-SE"/>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6A1E880B55BA4710A9FA6AF74CE024BA"/>
            </w:placeholder>
            <w:dataBinding w:prefixMappings="xmlns:ns0='http://lp/documentinfo/RK' " w:xpath="/ns0:DocumentInfo[1]/ns0:BaseInfo[1]/ns0:DocTypeShowName[1]" w:storeItemID="{DAAEBDC0-AD69-4C88-9357-F05F9E4BBC73}"/>
            <w:text/>
          </w:sdtPr>
          <w:sdtEndPr/>
          <w:sdtContent>
            <w:p w:rsidR="005E20E5" w:rsidRPr="00FF594C" w:rsidRDefault="005E20E5" w:rsidP="00EE3C0F">
              <w:pPr>
                <w:pStyle w:val="Sidhuvud"/>
                <w:rPr>
                  <w:b/>
                </w:rPr>
              </w:pPr>
              <w:r w:rsidRPr="00FF594C">
                <w:rPr>
                  <w:b/>
                </w:rPr>
                <w:t>Kommenterad dagordning</w:t>
              </w:r>
            </w:p>
          </w:sdtContent>
        </w:sdt>
        <w:sdt>
          <w:sdtPr>
            <w:alias w:val="Extra1"/>
            <w:tag w:val="ccRK"/>
            <w:id w:val="2111156595"/>
            <w:placeholder>
              <w:docPart w:val="0E5E5C953EDA4BC59CB322A764F732CB"/>
            </w:placeholder>
            <w:dataBinding w:prefixMappings="xmlns:ns0='http://lp/documentinfo/RK' " w:xpath="/ns0:DocumentInfo[1]/ns0:BaseInfo[1]/ns0:Extra1[1]" w:storeItemID="{DAAEBDC0-AD69-4C88-9357-F05F9E4BBC73}"/>
            <w:text/>
          </w:sdtPr>
          <w:sdtEndPr/>
          <w:sdtContent>
            <w:p w:rsidR="005E20E5" w:rsidRPr="00FF594C" w:rsidRDefault="005E20E5" w:rsidP="00EE3C0F">
              <w:pPr>
                <w:pStyle w:val="Sidhuvud"/>
              </w:pPr>
              <w:r w:rsidRPr="00FF594C">
                <w:t>rådet</w:t>
              </w:r>
            </w:p>
          </w:sdtContent>
        </w:sdt>
        <w:p w:rsidR="005E20E5" w:rsidRPr="00FF594C" w:rsidRDefault="005E20E5" w:rsidP="00EE3C0F">
          <w:pPr>
            <w:pStyle w:val="Sidhuvud"/>
          </w:pPr>
        </w:p>
        <w:sdt>
          <w:sdtPr>
            <w:alias w:val="HeaderDate"/>
            <w:tag w:val="ccRKShow_HeaderDate"/>
            <w:id w:val="559370049"/>
            <w:placeholder>
              <w:docPart w:val="65C3A1F6E8E74B5080DC55FAE0EE9C9D"/>
            </w:placeholder>
            <w:dataBinding w:prefixMappings="xmlns:ns0='http://lp/documentinfo/RK' " w:xpath="/ns0:DocumentInfo[1]/ns0:BaseInfo[1]/ns0:HeaderDate[1]" w:storeItemID="{DAAEBDC0-AD69-4C88-9357-F05F9E4BBC73}"/>
            <w:date w:fullDate="2018-02-26T00:00:00Z">
              <w:dateFormat w:val="yyyy-MM-dd"/>
              <w:lid w:val="sv-SE"/>
              <w:storeMappedDataAs w:val="dateTime"/>
              <w:calendar w:val="gregorian"/>
            </w:date>
          </w:sdtPr>
          <w:sdtEndPr/>
          <w:sdtContent>
            <w:p w:rsidR="005E20E5" w:rsidRPr="00FF594C" w:rsidRDefault="005E20E5" w:rsidP="00EE3C0F">
              <w:pPr>
                <w:pStyle w:val="Sidhuvud"/>
              </w:pPr>
              <w:r>
                <w:t>2018-02-26</w:t>
              </w:r>
            </w:p>
          </w:sdtContent>
        </w:sdt>
        <w:p w:rsidR="005E20E5" w:rsidRPr="00FF594C" w:rsidRDefault="005E20E5" w:rsidP="00EE3C0F">
          <w:pPr>
            <w:pStyle w:val="Sidhuvud"/>
          </w:pPr>
        </w:p>
        <w:sdt>
          <w:sdtPr>
            <w:alias w:val="DocNumber"/>
            <w:tag w:val="DocNumber"/>
            <w:id w:val="1949270638"/>
            <w:placeholder>
              <w:docPart w:val="222C0F8562D7429ABCFB588E7D6020F8"/>
            </w:placeholder>
            <w:showingPlcHdr/>
            <w:dataBinding w:prefixMappings="xmlns:ns0='http://lp/documentinfo/RK' " w:xpath="/ns0:DocumentInfo[1]/ns0:BaseInfo[1]/ns0:DocNumber[1]" w:storeItemID="{DAAEBDC0-AD69-4C88-9357-F05F9E4BBC73}"/>
            <w:text/>
          </w:sdtPr>
          <w:sdtEndPr/>
          <w:sdtContent>
            <w:p w:rsidR="005E20E5" w:rsidRPr="00FF594C" w:rsidRDefault="005E20E5" w:rsidP="00EE3C0F">
              <w:pPr>
                <w:pStyle w:val="Sidhuvud"/>
              </w:pPr>
              <w:r w:rsidRPr="00FF594C">
                <w:rPr>
                  <w:rStyle w:val="Platshllartext"/>
                </w:rPr>
                <w:t xml:space="preserve"> </w:t>
              </w:r>
            </w:p>
          </w:sdtContent>
        </w:sdt>
        <w:p w:rsidR="005E20E5" w:rsidRPr="00FF594C" w:rsidRDefault="005E20E5" w:rsidP="00EE3C0F">
          <w:pPr>
            <w:pStyle w:val="Sidhuvud"/>
          </w:pPr>
        </w:p>
      </w:tc>
      <w:tc>
        <w:tcPr>
          <w:tcW w:w="1134" w:type="dxa"/>
        </w:tcPr>
        <w:p w:rsidR="005E20E5" w:rsidRPr="0094502D" w:rsidRDefault="005E20E5" w:rsidP="0094502D">
          <w:pPr>
            <w:pStyle w:val="Sidhuvud"/>
          </w:pPr>
        </w:p>
      </w:tc>
    </w:tr>
    <w:tr w:rsidR="005E20E5" w:rsidTr="00C93EBA">
      <w:trPr>
        <w:trHeight w:val="2268"/>
      </w:trPr>
      <w:tc>
        <w:tcPr>
          <w:tcW w:w="5534" w:type="dxa"/>
          <w:tcMar>
            <w:right w:w="1134" w:type="dxa"/>
          </w:tcMar>
        </w:tcPr>
        <w:sdt>
          <w:sdtPr>
            <w:rPr>
              <w:b/>
            </w:rPr>
            <w:alias w:val="SenderText"/>
            <w:tag w:val="ccRK"/>
            <w:id w:val="-754204552"/>
            <w:placeholder>
              <w:docPart w:val="E1F0F38835A54BE994690F8538B466EE"/>
            </w:placeholder>
          </w:sdtPr>
          <w:sdtEndPr>
            <w:rPr>
              <w:b w:val="0"/>
            </w:rPr>
          </w:sdtEndPr>
          <w:sdtContent>
            <w:p w:rsidR="005E20E5" w:rsidRPr="00EC6FCD" w:rsidRDefault="005E20E5" w:rsidP="00340DE0">
              <w:pPr>
                <w:pStyle w:val="Sidhuvud"/>
                <w:rPr>
                  <w:b/>
                </w:rPr>
              </w:pPr>
              <w:r w:rsidRPr="00EC6FCD">
                <w:rPr>
                  <w:b/>
                </w:rPr>
                <w:t>Miljö- och energidepartementet</w:t>
              </w:r>
            </w:p>
            <w:p w:rsidR="005E20E5" w:rsidRDefault="005E20E5" w:rsidP="00340DE0">
              <w:pPr>
                <w:pStyle w:val="Sidhuvud"/>
              </w:pPr>
              <w:r w:rsidRPr="00EC6FCD">
                <w:t>Internationella sekretariatet</w:t>
              </w:r>
            </w:p>
          </w:sdtContent>
        </w:sdt>
        <w:sdt>
          <w:sdtPr>
            <w:alias w:val="Avsändare"/>
            <w:tag w:val="customShowAvs"/>
            <w:id w:val="599153983"/>
            <w:showingPlcHdr/>
          </w:sdtPr>
          <w:sdtEndPr/>
          <w:sdtContent>
            <w:p w:rsidR="005E20E5" w:rsidRDefault="005E20E5" w:rsidP="00340DE0">
              <w:pPr>
                <w:pStyle w:val="Sidhuvud"/>
              </w:pPr>
              <w:r>
                <w:t xml:space="preserve"> </w:t>
              </w:r>
            </w:p>
          </w:sdtContent>
        </w:sdt>
        <w:p w:rsidR="005E20E5" w:rsidRPr="00340DE0" w:rsidRDefault="005E20E5" w:rsidP="00340DE0">
          <w:pPr>
            <w:pStyle w:val="Sidhuvud"/>
          </w:pPr>
        </w:p>
      </w:tc>
      <w:tc>
        <w:tcPr>
          <w:tcW w:w="3170" w:type="dxa"/>
        </w:tcPr>
        <w:p w:rsidR="005E20E5" w:rsidRDefault="005E20E5" w:rsidP="00547B89">
          <w:pPr>
            <w:pStyle w:val="Sidhuvud"/>
          </w:pPr>
        </w:p>
      </w:tc>
      <w:tc>
        <w:tcPr>
          <w:tcW w:w="1134" w:type="dxa"/>
        </w:tcPr>
        <w:p w:rsidR="005E20E5" w:rsidRDefault="005E20E5" w:rsidP="003E6020">
          <w:pPr>
            <w:pStyle w:val="Sidhuvud"/>
          </w:pPr>
        </w:p>
      </w:tc>
    </w:tr>
  </w:tbl>
  <w:p w:rsidR="005E20E5" w:rsidRDefault="005E20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CC4B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62A37E"/>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8848AB12"/>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D5EB0A2"/>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singleLevel"/>
    <w:tmpl w:val="7D0CD2A6"/>
    <w:styleLink w:val="Strecklistan"/>
    <w:lvl w:ilvl="0">
      <w:start w:val="1"/>
      <w:numFmt w:val="bullet"/>
      <w:lvlText w:val="•"/>
      <w:lvlJc w:val="left"/>
      <w:pPr>
        <w:ind w:left="360" w:hanging="360"/>
      </w:pPr>
      <w:rPr>
        <w:rFonts w:ascii="Garamond" w:hAnsi="Garamond" w:hint="default"/>
      </w:rPr>
    </w:lvl>
  </w:abstractNum>
  <w:abstractNum w:abstractNumId="5" w15:restartNumberingAfterBreak="0">
    <w:nsid w:val="04A30413"/>
    <w:multiLevelType w:val="hybridMultilevel"/>
    <w:tmpl w:val="E9761202"/>
    <w:lvl w:ilvl="0" w:tplc="15908D3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D15729"/>
    <w:multiLevelType w:val="singleLevel"/>
    <w:tmpl w:val="D8084780"/>
    <w:styleLink w:val="RKPunktlista"/>
    <w:lvl w:ilvl="0">
      <w:start w:val="1"/>
      <w:numFmt w:val="decimal"/>
      <w:lvlText w:val="%1."/>
      <w:lvlJc w:val="left"/>
      <w:pPr>
        <w:tabs>
          <w:tab w:val="num" w:pos="643"/>
        </w:tabs>
        <w:ind w:left="643" w:hanging="360"/>
      </w:pPr>
    </w:lvl>
  </w:abstractNum>
  <w:abstractNum w:abstractNumId="7" w15:restartNumberingAfterBreak="0">
    <w:nsid w:val="11F40210"/>
    <w:multiLevelType w:val="hybridMultilevel"/>
    <w:tmpl w:val="FB50CD1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4A77DAC"/>
    <w:multiLevelType w:val="hybridMultilevel"/>
    <w:tmpl w:val="FB50CD1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63C2D46"/>
    <w:multiLevelType w:val="hybridMultilevel"/>
    <w:tmpl w:val="BFA249DA"/>
    <w:lvl w:ilvl="0" w:tplc="5D72420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E6C5E11"/>
    <w:multiLevelType w:val="hybridMultilevel"/>
    <w:tmpl w:val="791A4F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27E6AFA"/>
    <w:multiLevelType w:val="hybridMultilevel"/>
    <w:tmpl w:val="E75EACB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C9B0453"/>
    <w:multiLevelType w:val="singleLevel"/>
    <w:tmpl w:val="D8084780"/>
    <w:numStyleLink w:val="RKPunktlista"/>
  </w:abstractNum>
  <w:abstractNum w:abstractNumId="13" w15:restartNumberingAfterBreak="0">
    <w:nsid w:val="38FF55E8"/>
    <w:multiLevelType w:val="singleLevel"/>
    <w:tmpl w:val="29E6E964"/>
    <w:styleLink w:val="RKNumreradlista"/>
    <w:lvl w:ilvl="0">
      <w:start w:val="1"/>
      <w:numFmt w:val="decimal"/>
      <w:lvlText w:val="%1."/>
      <w:lvlJc w:val="left"/>
      <w:pPr>
        <w:tabs>
          <w:tab w:val="num" w:pos="360"/>
        </w:tabs>
        <w:ind w:left="360" w:hanging="360"/>
      </w:pPr>
    </w:lvl>
  </w:abstractNum>
  <w:abstractNum w:abstractNumId="14" w15:restartNumberingAfterBreak="0">
    <w:nsid w:val="396775D2"/>
    <w:multiLevelType w:val="hybridMultilevel"/>
    <w:tmpl w:val="9354A5A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0D72C2F"/>
    <w:multiLevelType w:val="multilevel"/>
    <w:tmpl w:val="E2FEA49E"/>
    <w:styleLink w:val="RKNumreraderubriker"/>
    <w:lvl w:ilvl="0">
      <w:start w:val="1"/>
      <w:numFmt w:val="decimal"/>
      <w:pStyle w:val="Rubrik1"/>
      <w:suff w:val="nothing"/>
      <w:lvlText w:val="%1.   "/>
      <w:lvlJc w:val="left"/>
      <w:pPr>
        <w:ind w:left="142"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70774A"/>
    <w:multiLevelType w:val="singleLevel"/>
    <w:tmpl w:val="29E6E964"/>
    <w:numStyleLink w:val="RKNumreradlista"/>
  </w:abstractNum>
  <w:abstractNum w:abstractNumId="17" w15:restartNumberingAfterBreak="0">
    <w:nsid w:val="46557D51"/>
    <w:multiLevelType w:val="hybridMultilevel"/>
    <w:tmpl w:val="EA7E71C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6850F0B"/>
    <w:multiLevelType w:val="hybridMultilevel"/>
    <w:tmpl w:val="CF86CA2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8D26803"/>
    <w:multiLevelType w:val="hybridMultilevel"/>
    <w:tmpl w:val="96629524"/>
    <w:lvl w:ilvl="0" w:tplc="06AEA476">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A195277"/>
    <w:multiLevelType w:val="hybridMultilevel"/>
    <w:tmpl w:val="B3880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5F66BE"/>
    <w:multiLevelType w:val="hybridMultilevel"/>
    <w:tmpl w:val="4728502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B647A03"/>
    <w:multiLevelType w:val="hybridMultilevel"/>
    <w:tmpl w:val="4728502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C4D3844"/>
    <w:multiLevelType w:val="hybridMultilevel"/>
    <w:tmpl w:val="DB528C4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1AC437A"/>
    <w:multiLevelType w:val="multilevel"/>
    <w:tmpl w:val="E2FEA49E"/>
    <w:numStyleLink w:val="RKNumreraderubriker"/>
  </w:abstractNum>
  <w:abstractNum w:abstractNumId="25" w15:restartNumberingAfterBreak="0">
    <w:nsid w:val="74BA54C6"/>
    <w:multiLevelType w:val="hybridMultilevel"/>
    <w:tmpl w:val="23FA8C96"/>
    <w:lvl w:ilvl="0" w:tplc="62362886">
      <w:start w:val="5"/>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322898"/>
    <w:multiLevelType w:val="singleLevel"/>
    <w:tmpl w:val="7D0CD2A6"/>
    <w:numStyleLink w:val="Strecklistan"/>
  </w:abstractNum>
  <w:abstractNum w:abstractNumId="27" w15:restartNumberingAfterBreak="0">
    <w:nsid w:val="77E32066"/>
    <w:multiLevelType w:val="hybridMultilevel"/>
    <w:tmpl w:val="4B4056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96E43BC"/>
    <w:multiLevelType w:val="hybridMultilevel"/>
    <w:tmpl w:val="65C228DA"/>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A137023"/>
    <w:multiLevelType w:val="hybridMultilevel"/>
    <w:tmpl w:val="666CD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C4241CD"/>
    <w:multiLevelType w:val="hybridMultilevel"/>
    <w:tmpl w:val="EFB0B382"/>
    <w:lvl w:ilvl="0" w:tplc="15908D3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3"/>
  </w:num>
  <w:num w:numId="4">
    <w:abstractNumId w:val="6"/>
  </w:num>
  <w:num w:numId="5">
    <w:abstractNumId w:val="4"/>
  </w:num>
  <w:num w:numId="6">
    <w:abstractNumId w:val="12"/>
  </w:num>
  <w:num w:numId="7">
    <w:abstractNumId w:val="26"/>
  </w:num>
  <w:num w:numId="8">
    <w:abstractNumId w:val="16"/>
  </w:num>
  <w:num w:numId="9">
    <w:abstractNumId w:val="1"/>
  </w:num>
  <w:num w:numId="10">
    <w:abstractNumId w:val="0"/>
  </w:num>
  <w:num w:numId="11">
    <w:abstractNumId w:val="3"/>
  </w:num>
  <w:num w:numId="12">
    <w:abstractNumId w:val="2"/>
  </w:num>
  <w:num w:numId="13">
    <w:abstractNumId w:val="22"/>
  </w:num>
  <w:num w:numId="14">
    <w:abstractNumId w:val="28"/>
  </w:num>
  <w:num w:numId="15">
    <w:abstractNumId w:val="30"/>
  </w:num>
  <w:num w:numId="16">
    <w:abstractNumId w:val="14"/>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5"/>
  </w:num>
  <w:num w:numId="25">
    <w:abstractNumId w:val="24"/>
  </w:num>
  <w:num w:numId="26">
    <w:abstractNumId w:val="8"/>
  </w:num>
  <w:num w:numId="27">
    <w:abstractNumId w:val="9"/>
  </w:num>
  <w:num w:numId="28">
    <w:abstractNumId w:val="27"/>
  </w:num>
  <w:num w:numId="29">
    <w:abstractNumId w:val="17"/>
  </w:num>
  <w:num w:numId="30">
    <w:abstractNumId w:val="10"/>
  </w:num>
  <w:num w:numId="31">
    <w:abstractNumId w:val="23"/>
  </w:num>
  <w:num w:numId="32">
    <w:abstractNumId w:val="11"/>
  </w:num>
  <w:num w:numId="33">
    <w:abstractNumId w:val="21"/>
  </w:num>
  <w:num w:numId="34">
    <w:abstractNumId w:val="18"/>
  </w:num>
  <w:num w:numId="35">
    <w:abstractNumId w:val="19"/>
  </w:num>
  <w:num w:numId="36">
    <w:abstractNumId w:val="20"/>
  </w:num>
  <w:num w:numId="37">
    <w:abstractNumId w:val="29"/>
  </w:num>
  <w:num w:numId="38">
    <w:abstractNumId w:val="5"/>
  </w:num>
  <w:num w:numId="3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1304"/>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CD"/>
    <w:rsid w:val="00004D5C"/>
    <w:rsid w:val="00005F68"/>
    <w:rsid w:val="00012B00"/>
    <w:rsid w:val="00013841"/>
    <w:rsid w:val="0002149E"/>
    <w:rsid w:val="00026711"/>
    <w:rsid w:val="00041EDC"/>
    <w:rsid w:val="00055911"/>
    <w:rsid w:val="00057FE0"/>
    <w:rsid w:val="0006076C"/>
    <w:rsid w:val="00065DF6"/>
    <w:rsid w:val="000757FC"/>
    <w:rsid w:val="00085DAD"/>
    <w:rsid w:val="000862E0"/>
    <w:rsid w:val="00086457"/>
    <w:rsid w:val="00090517"/>
    <w:rsid w:val="0009284B"/>
    <w:rsid w:val="00093408"/>
    <w:rsid w:val="0009435C"/>
    <w:rsid w:val="00094B90"/>
    <w:rsid w:val="000C4164"/>
    <w:rsid w:val="000C56F5"/>
    <w:rsid w:val="000C61D1"/>
    <w:rsid w:val="000C7958"/>
    <w:rsid w:val="000D2471"/>
    <w:rsid w:val="000E12D9"/>
    <w:rsid w:val="000E3685"/>
    <w:rsid w:val="000F00B8"/>
    <w:rsid w:val="000F7999"/>
    <w:rsid w:val="0010188F"/>
    <w:rsid w:val="00103755"/>
    <w:rsid w:val="001133A8"/>
    <w:rsid w:val="0011444E"/>
    <w:rsid w:val="00115E19"/>
    <w:rsid w:val="00121002"/>
    <w:rsid w:val="0013279D"/>
    <w:rsid w:val="00133CB3"/>
    <w:rsid w:val="001351CF"/>
    <w:rsid w:val="0016491D"/>
    <w:rsid w:val="00170CE4"/>
    <w:rsid w:val="00173126"/>
    <w:rsid w:val="00176D1B"/>
    <w:rsid w:val="00180322"/>
    <w:rsid w:val="00192E34"/>
    <w:rsid w:val="00194FEF"/>
    <w:rsid w:val="001960AC"/>
    <w:rsid w:val="001A4AA7"/>
    <w:rsid w:val="001A5484"/>
    <w:rsid w:val="001B3FF9"/>
    <w:rsid w:val="001C0D58"/>
    <w:rsid w:val="001C5DC9"/>
    <w:rsid w:val="001C71A9"/>
    <w:rsid w:val="001D5358"/>
    <w:rsid w:val="001F0629"/>
    <w:rsid w:val="001F0736"/>
    <w:rsid w:val="001F3ED7"/>
    <w:rsid w:val="001F4302"/>
    <w:rsid w:val="001F525B"/>
    <w:rsid w:val="001F570D"/>
    <w:rsid w:val="0020033D"/>
    <w:rsid w:val="00204079"/>
    <w:rsid w:val="00211B4E"/>
    <w:rsid w:val="00213258"/>
    <w:rsid w:val="00221604"/>
    <w:rsid w:val="00222258"/>
    <w:rsid w:val="00223AD6"/>
    <w:rsid w:val="0022672F"/>
    <w:rsid w:val="00233D52"/>
    <w:rsid w:val="00247000"/>
    <w:rsid w:val="0025143F"/>
    <w:rsid w:val="00260B56"/>
    <w:rsid w:val="00260D2D"/>
    <w:rsid w:val="002776ED"/>
    <w:rsid w:val="00281106"/>
    <w:rsid w:val="00282D27"/>
    <w:rsid w:val="00292420"/>
    <w:rsid w:val="0029253E"/>
    <w:rsid w:val="002A0C2E"/>
    <w:rsid w:val="002A314A"/>
    <w:rsid w:val="002A5DE6"/>
    <w:rsid w:val="002A6128"/>
    <w:rsid w:val="002B4DA9"/>
    <w:rsid w:val="002C0DA5"/>
    <w:rsid w:val="002C3480"/>
    <w:rsid w:val="002E028A"/>
    <w:rsid w:val="002E4D3F"/>
    <w:rsid w:val="002F66A6"/>
    <w:rsid w:val="003016B7"/>
    <w:rsid w:val="003050DB"/>
    <w:rsid w:val="00307935"/>
    <w:rsid w:val="00310561"/>
    <w:rsid w:val="003128E2"/>
    <w:rsid w:val="00312BD0"/>
    <w:rsid w:val="00321731"/>
    <w:rsid w:val="00326C03"/>
    <w:rsid w:val="00340DE0"/>
    <w:rsid w:val="00342327"/>
    <w:rsid w:val="00347E11"/>
    <w:rsid w:val="00350C92"/>
    <w:rsid w:val="00365DEC"/>
    <w:rsid w:val="00367478"/>
    <w:rsid w:val="00370311"/>
    <w:rsid w:val="00370B0B"/>
    <w:rsid w:val="00380663"/>
    <w:rsid w:val="00381372"/>
    <w:rsid w:val="0038587E"/>
    <w:rsid w:val="00392ED4"/>
    <w:rsid w:val="003A3589"/>
    <w:rsid w:val="003A5969"/>
    <w:rsid w:val="003A5C58"/>
    <w:rsid w:val="003C257A"/>
    <w:rsid w:val="003C7BE0"/>
    <w:rsid w:val="003D0DD3"/>
    <w:rsid w:val="003D17EF"/>
    <w:rsid w:val="003D3535"/>
    <w:rsid w:val="003D76C9"/>
    <w:rsid w:val="003E6020"/>
    <w:rsid w:val="003F0A77"/>
    <w:rsid w:val="003F26A2"/>
    <w:rsid w:val="0041223B"/>
    <w:rsid w:val="0042068E"/>
    <w:rsid w:val="00423DF5"/>
    <w:rsid w:val="00437FB0"/>
    <w:rsid w:val="004452FF"/>
    <w:rsid w:val="004459F4"/>
    <w:rsid w:val="004660C8"/>
    <w:rsid w:val="00472EBA"/>
    <w:rsid w:val="00474676"/>
    <w:rsid w:val="0047511B"/>
    <w:rsid w:val="00480EC3"/>
    <w:rsid w:val="0048317E"/>
    <w:rsid w:val="00483376"/>
    <w:rsid w:val="00485601"/>
    <w:rsid w:val="004865B8"/>
    <w:rsid w:val="00486C0D"/>
    <w:rsid w:val="00491796"/>
    <w:rsid w:val="00494F6C"/>
    <w:rsid w:val="004A25C6"/>
    <w:rsid w:val="004A6333"/>
    <w:rsid w:val="004B5226"/>
    <w:rsid w:val="004B66DA"/>
    <w:rsid w:val="004C086D"/>
    <w:rsid w:val="004C70EE"/>
    <w:rsid w:val="004D0196"/>
    <w:rsid w:val="004D0D0E"/>
    <w:rsid w:val="004E1BDC"/>
    <w:rsid w:val="004E25CD"/>
    <w:rsid w:val="004F0448"/>
    <w:rsid w:val="004F6525"/>
    <w:rsid w:val="005067C3"/>
    <w:rsid w:val="00514936"/>
    <w:rsid w:val="0052127C"/>
    <w:rsid w:val="00536E20"/>
    <w:rsid w:val="00540005"/>
    <w:rsid w:val="00543644"/>
    <w:rsid w:val="00544738"/>
    <w:rsid w:val="005456E4"/>
    <w:rsid w:val="00547B89"/>
    <w:rsid w:val="0055001B"/>
    <w:rsid w:val="00552F2C"/>
    <w:rsid w:val="0056069F"/>
    <w:rsid w:val="005606BC"/>
    <w:rsid w:val="0056181F"/>
    <w:rsid w:val="00567230"/>
    <w:rsid w:val="00567799"/>
    <w:rsid w:val="00571A0B"/>
    <w:rsid w:val="005755AA"/>
    <w:rsid w:val="0058383E"/>
    <w:rsid w:val="00584396"/>
    <w:rsid w:val="005850D7"/>
    <w:rsid w:val="00596E2B"/>
    <w:rsid w:val="005A21D8"/>
    <w:rsid w:val="005A5193"/>
    <w:rsid w:val="005A5B95"/>
    <w:rsid w:val="005B3FEE"/>
    <w:rsid w:val="005B61CB"/>
    <w:rsid w:val="005D4227"/>
    <w:rsid w:val="005D55D8"/>
    <w:rsid w:val="005E20E5"/>
    <w:rsid w:val="005E2B07"/>
    <w:rsid w:val="005E2F29"/>
    <w:rsid w:val="005E4E79"/>
    <w:rsid w:val="00605CB7"/>
    <w:rsid w:val="006175D7"/>
    <w:rsid w:val="006208E5"/>
    <w:rsid w:val="00623E5C"/>
    <w:rsid w:val="00626E99"/>
    <w:rsid w:val="00631F82"/>
    <w:rsid w:val="0064447A"/>
    <w:rsid w:val="00650080"/>
    <w:rsid w:val="006507DF"/>
    <w:rsid w:val="00651F9B"/>
    <w:rsid w:val="00654B4D"/>
    <w:rsid w:val="006611B7"/>
    <w:rsid w:val="00670A48"/>
    <w:rsid w:val="00672481"/>
    <w:rsid w:val="00672C6C"/>
    <w:rsid w:val="00672F6F"/>
    <w:rsid w:val="00674062"/>
    <w:rsid w:val="006750B9"/>
    <w:rsid w:val="00687328"/>
    <w:rsid w:val="0069523C"/>
    <w:rsid w:val="00697932"/>
    <w:rsid w:val="006B4A30"/>
    <w:rsid w:val="006B7569"/>
    <w:rsid w:val="006C28EE"/>
    <w:rsid w:val="006D3188"/>
    <w:rsid w:val="006E08FC"/>
    <w:rsid w:val="006E6C74"/>
    <w:rsid w:val="006F2588"/>
    <w:rsid w:val="007071B6"/>
    <w:rsid w:val="00710A6C"/>
    <w:rsid w:val="00712266"/>
    <w:rsid w:val="00722F3A"/>
    <w:rsid w:val="00726999"/>
    <w:rsid w:val="00740F1E"/>
    <w:rsid w:val="00750C93"/>
    <w:rsid w:val="00753560"/>
    <w:rsid w:val="00757B3B"/>
    <w:rsid w:val="00763F17"/>
    <w:rsid w:val="00773075"/>
    <w:rsid w:val="00782B3F"/>
    <w:rsid w:val="0079641B"/>
    <w:rsid w:val="007A1887"/>
    <w:rsid w:val="007A629C"/>
    <w:rsid w:val="007C1ACC"/>
    <w:rsid w:val="007C3382"/>
    <w:rsid w:val="007C44FF"/>
    <w:rsid w:val="007C53BC"/>
    <w:rsid w:val="007C7BDB"/>
    <w:rsid w:val="007D148C"/>
    <w:rsid w:val="007D65FF"/>
    <w:rsid w:val="007D73AB"/>
    <w:rsid w:val="007E07B5"/>
    <w:rsid w:val="007E46A3"/>
    <w:rsid w:val="008029B2"/>
    <w:rsid w:val="00804C1B"/>
    <w:rsid w:val="00815D92"/>
    <w:rsid w:val="008178E6"/>
    <w:rsid w:val="00823007"/>
    <w:rsid w:val="0082652A"/>
    <w:rsid w:val="00830AD4"/>
    <w:rsid w:val="008375D5"/>
    <w:rsid w:val="00852211"/>
    <w:rsid w:val="00860D14"/>
    <w:rsid w:val="008744AF"/>
    <w:rsid w:val="00875DDD"/>
    <w:rsid w:val="00891929"/>
    <w:rsid w:val="008A0A0D"/>
    <w:rsid w:val="008B1046"/>
    <w:rsid w:val="008C562B"/>
    <w:rsid w:val="008D3090"/>
    <w:rsid w:val="008D4306"/>
    <w:rsid w:val="008D4508"/>
    <w:rsid w:val="008E77D6"/>
    <w:rsid w:val="008F1DD1"/>
    <w:rsid w:val="008F5E61"/>
    <w:rsid w:val="00907AAD"/>
    <w:rsid w:val="0091053B"/>
    <w:rsid w:val="0094502D"/>
    <w:rsid w:val="00947013"/>
    <w:rsid w:val="009618A6"/>
    <w:rsid w:val="00984EA2"/>
    <w:rsid w:val="00986CC3"/>
    <w:rsid w:val="009920AA"/>
    <w:rsid w:val="009A4D0A"/>
    <w:rsid w:val="009C2459"/>
    <w:rsid w:val="009D44FA"/>
    <w:rsid w:val="009D5D40"/>
    <w:rsid w:val="009D6B1B"/>
    <w:rsid w:val="009E107B"/>
    <w:rsid w:val="009E18D6"/>
    <w:rsid w:val="009E3B9D"/>
    <w:rsid w:val="009E6914"/>
    <w:rsid w:val="009E7963"/>
    <w:rsid w:val="00A00D24"/>
    <w:rsid w:val="00A01F5C"/>
    <w:rsid w:val="00A130C8"/>
    <w:rsid w:val="00A136EE"/>
    <w:rsid w:val="00A3270B"/>
    <w:rsid w:val="00A3719B"/>
    <w:rsid w:val="00A43B02"/>
    <w:rsid w:val="00A5156E"/>
    <w:rsid w:val="00A55D1B"/>
    <w:rsid w:val="00A56824"/>
    <w:rsid w:val="00A67276"/>
    <w:rsid w:val="00A67840"/>
    <w:rsid w:val="00A71374"/>
    <w:rsid w:val="00A743AC"/>
    <w:rsid w:val="00A80158"/>
    <w:rsid w:val="00A87A54"/>
    <w:rsid w:val="00AA1809"/>
    <w:rsid w:val="00AA24F6"/>
    <w:rsid w:val="00AB6313"/>
    <w:rsid w:val="00AF0BB7"/>
    <w:rsid w:val="00AF0EDE"/>
    <w:rsid w:val="00B0234E"/>
    <w:rsid w:val="00B05A8A"/>
    <w:rsid w:val="00B06751"/>
    <w:rsid w:val="00B2062B"/>
    <w:rsid w:val="00B2169D"/>
    <w:rsid w:val="00B21CBB"/>
    <w:rsid w:val="00B21E7E"/>
    <w:rsid w:val="00B24BE1"/>
    <w:rsid w:val="00B316CA"/>
    <w:rsid w:val="00B36500"/>
    <w:rsid w:val="00B41F72"/>
    <w:rsid w:val="00B517E1"/>
    <w:rsid w:val="00B52EDC"/>
    <w:rsid w:val="00B55E70"/>
    <w:rsid w:val="00B60238"/>
    <w:rsid w:val="00B71CD4"/>
    <w:rsid w:val="00B73398"/>
    <w:rsid w:val="00B837A9"/>
    <w:rsid w:val="00B84409"/>
    <w:rsid w:val="00BB0017"/>
    <w:rsid w:val="00BB48E0"/>
    <w:rsid w:val="00BB5683"/>
    <w:rsid w:val="00BD0826"/>
    <w:rsid w:val="00BE3210"/>
    <w:rsid w:val="00C05666"/>
    <w:rsid w:val="00C12978"/>
    <w:rsid w:val="00C141C6"/>
    <w:rsid w:val="00C2071A"/>
    <w:rsid w:val="00C20ACB"/>
    <w:rsid w:val="00C246BA"/>
    <w:rsid w:val="00C26068"/>
    <w:rsid w:val="00C271A8"/>
    <w:rsid w:val="00C37A77"/>
    <w:rsid w:val="00C461E6"/>
    <w:rsid w:val="00C50ABB"/>
    <w:rsid w:val="00C53DD8"/>
    <w:rsid w:val="00C541AE"/>
    <w:rsid w:val="00C601BF"/>
    <w:rsid w:val="00C70965"/>
    <w:rsid w:val="00C80CF5"/>
    <w:rsid w:val="00C83C9C"/>
    <w:rsid w:val="00C93EBA"/>
    <w:rsid w:val="00CA4A85"/>
    <w:rsid w:val="00CA7FF5"/>
    <w:rsid w:val="00CB1E7C"/>
    <w:rsid w:val="00CB2EA1"/>
    <w:rsid w:val="00CB43F1"/>
    <w:rsid w:val="00CB6EDE"/>
    <w:rsid w:val="00CC41BA"/>
    <w:rsid w:val="00CC63E8"/>
    <w:rsid w:val="00CD1C6C"/>
    <w:rsid w:val="00CD6169"/>
    <w:rsid w:val="00CE6F35"/>
    <w:rsid w:val="00CE7EE0"/>
    <w:rsid w:val="00CF6107"/>
    <w:rsid w:val="00D00419"/>
    <w:rsid w:val="00D021D2"/>
    <w:rsid w:val="00D131E2"/>
    <w:rsid w:val="00D13D8A"/>
    <w:rsid w:val="00D279D8"/>
    <w:rsid w:val="00D27C8E"/>
    <w:rsid w:val="00D319AE"/>
    <w:rsid w:val="00D320B3"/>
    <w:rsid w:val="00D4141B"/>
    <w:rsid w:val="00D4145D"/>
    <w:rsid w:val="00D4280F"/>
    <w:rsid w:val="00D45CD1"/>
    <w:rsid w:val="00D5328F"/>
    <w:rsid w:val="00D5467F"/>
    <w:rsid w:val="00D6730A"/>
    <w:rsid w:val="00D76068"/>
    <w:rsid w:val="00D76B01"/>
    <w:rsid w:val="00D84704"/>
    <w:rsid w:val="00D95424"/>
    <w:rsid w:val="00D97EF4"/>
    <w:rsid w:val="00DB593C"/>
    <w:rsid w:val="00DB714B"/>
    <w:rsid w:val="00DB71E0"/>
    <w:rsid w:val="00DC161B"/>
    <w:rsid w:val="00DC61D1"/>
    <w:rsid w:val="00DE2EA4"/>
    <w:rsid w:val="00DF5BFB"/>
    <w:rsid w:val="00DF5E6C"/>
    <w:rsid w:val="00E12455"/>
    <w:rsid w:val="00E20AFE"/>
    <w:rsid w:val="00E26E20"/>
    <w:rsid w:val="00E37E25"/>
    <w:rsid w:val="00E45A13"/>
    <w:rsid w:val="00E469E4"/>
    <w:rsid w:val="00E47535"/>
    <w:rsid w:val="00E475C3"/>
    <w:rsid w:val="00E509B0"/>
    <w:rsid w:val="00E77184"/>
    <w:rsid w:val="00EA1688"/>
    <w:rsid w:val="00EA16C5"/>
    <w:rsid w:val="00EC663F"/>
    <w:rsid w:val="00EC6FCD"/>
    <w:rsid w:val="00ED414E"/>
    <w:rsid w:val="00ED46B4"/>
    <w:rsid w:val="00ED592E"/>
    <w:rsid w:val="00ED6ABD"/>
    <w:rsid w:val="00EE2ADE"/>
    <w:rsid w:val="00EE3C0F"/>
    <w:rsid w:val="00EF16AB"/>
    <w:rsid w:val="00EF2100"/>
    <w:rsid w:val="00EF2A7F"/>
    <w:rsid w:val="00F03EAC"/>
    <w:rsid w:val="00F14024"/>
    <w:rsid w:val="00F259D7"/>
    <w:rsid w:val="00F32D05"/>
    <w:rsid w:val="00F35263"/>
    <w:rsid w:val="00F37C7F"/>
    <w:rsid w:val="00F53AEA"/>
    <w:rsid w:val="00F66093"/>
    <w:rsid w:val="00F834AC"/>
    <w:rsid w:val="00F848D6"/>
    <w:rsid w:val="00F93D24"/>
    <w:rsid w:val="00FA3956"/>
    <w:rsid w:val="00FA5DDD"/>
    <w:rsid w:val="00FD0B7B"/>
    <w:rsid w:val="00FF5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8DB1EDA8-7DFC-4AA9-A486-7501F6DE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C6FCD"/>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C6F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C6F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C6F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5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tabs>
        <w:tab w:val="num" w:pos="360"/>
      </w:tabs>
      <w:spacing w:after="100"/>
      <w:ind w:left="360" w:hanging="360"/>
      <w:contextualSpacing/>
    </w:pPr>
  </w:style>
  <w:style w:type="paragraph" w:customStyle="1" w:styleId="Strecklista3">
    <w:name w:val="Strecklista 3"/>
    <w:basedOn w:val="Brdtext"/>
    <w:uiPriority w:val="6"/>
    <w:semiHidden/>
    <w:qFormat/>
    <w:rsid w:val="007A629C"/>
    <w:pPr>
      <w:spacing w:after="100"/>
      <w:ind w:left="360" w:hanging="360"/>
    </w:pPr>
    <w:rPr>
      <w:noProof/>
    </w:rPr>
  </w:style>
  <w:style w:type="paragraph" w:styleId="Punktlista3">
    <w:name w:val="List Bullet 3"/>
    <w:basedOn w:val="Normal"/>
    <w:uiPriority w:val="6"/>
    <w:semiHidden/>
    <w:rsid w:val="00B2169D"/>
    <w:pPr>
      <w:tabs>
        <w:tab w:val="num" w:pos="643"/>
      </w:tabs>
      <w:spacing w:after="100"/>
      <w:ind w:left="643" w:hanging="36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uiPriority w:val="99"/>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C6FC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C6FCD"/>
    <w:pPr>
      <w:spacing w:after="0" w:line="240" w:lineRule="auto"/>
    </w:pPr>
  </w:style>
  <w:style w:type="character" w:customStyle="1" w:styleId="AnteckningsrubrikChar">
    <w:name w:val="Anteckningsrubrik Char"/>
    <w:basedOn w:val="Standardstycketeckensnitt"/>
    <w:link w:val="Anteckningsrubrik"/>
    <w:uiPriority w:val="99"/>
    <w:semiHidden/>
    <w:rsid w:val="00EC6FCD"/>
  </w:style>
  <w:style w:type="paragraph" w:styleId="Avslutandetext">
    <w:name w:val="Closing"/>
    <w:basedOn w:val="Normal"/>
    <w:link w:val="AvslutandetextChar"/>
    <w:uiPriority w:val="99"/>
    <w:semiHidden/>
    <w:unhideWhenUsed/>
    <w:rsid w:val="00EC6FCD"/>
    <w:pPr>
      <w:spacing w:after="0" w:line="240" w:lineRule="auto"/>
      <w:ind w:left="4252"/>
    </w:pPr>
  </w:style>
  <w:style w:type="character" w:customStyle="1" w:styleId="AvslutandetextChar">
    <w:name w:val="Avslutande text Char"/>
    <w:basedOn w:val="Standardstycketeckensnitt"/>
    <w:link w:val="Avslutandetext"/>
    <w:uiPriority w:val="99"/>
    <w:semiHidden/>
    <w:rsid w:val="00EC6FCD"/>
  </w:style>
  <w:style w:type="paragraph" w:styleId="Avsndaradress-brev">
    <w:name w:val="envelope return"/>
    <w:basedOn w:val="Normal"/>
    <w:uiPriority w:val="99"/>
    <w:semiHidden/>
    <w:unhideWhenUsed/>
    <w:rsid w:val="00EC6FCD"/>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C6FCD"/>
    <w:pPr>
      <w:spacing w:after="120" w:line="480" w:lineRule="auto"/>
    </w:pPr>
  </w:style>
  <w:style w:type="character" w:customStyle="1" w:styleId="Brdtext2Char">
    <w:name w:val="Brödtext 2 Char"/>
    <w:basedOn w:val="Standardstycketeckensnitt"/>
    <w:link w:val="Brdtext2"/>
    <w:uiPriority w:val="99"/>
    <w:semiHidden/>
    <w:rsid w:val="00EC6FCD"/>
  </w:style>
  <w:style w:type="paragraph" w:styleId="Brdtext3">
    <w:name w:val="Body Text 3"/>
    <w:basedOn w:val="Normal"/>
    <w:link w:val="Brdtext3Char"/>
    <w:uiPriority w:val="99"/>
    <w:semiHidden/>
    <w:unhideWhenUsed/>
    <w:rsid w:val="00EC6FCD"/>
    <w:pPr>
      <w:spacing w:after="120"/>
    </w:pPr>
    <w:rPr>
      <w:sz w:val="16"/>
      <w:szCs w:val="16"/>
    </w:rPr>
  </w:style>
  <w:style w:type="character" w:customStyle="1" w:styleId="Brdtext3Char">
    <w:name w:val="Brödtext 3 Char"/>
    <w:basedOn w:val="Standardstycketeckensnitt"/>
    <w:link w:val="Brdtext3"/>
    <w:uiPriority w:val="99"/>
    <w:semiHidden/>
    <w:rsid w:val="00EC6FCD"/>
    <w:rPr>
      <w:sz w:val="16"/>
      <w:szCs w:val="16"/>
    </w:rPr>
  </w:style>
  <w:style w:type="paragraph" w:styleId="Brdtextmedfrstaindrag">
    <w:name w:val="Body Text First Indent"/>
    <w:basedOn w:val="Brdtext"/>
    <w:link w:val="BrdtextmedfrstaindragChar"/>
    <w:uiPriority w:val="99"/>
    <w:semiHidden/>
    <w:unhideWhenUsed/>
    <w:rsid w:val="00EC6FC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C6FCD"/>
  </w:style>
  <w:style w:type="paragraph" w:styleId="Brdtextmedfrstaindrag2">
    <w:name w:val="Body Text First Indent 2"/>
    <w:basedOn w:val="Brdtextmedindrag"/>
    <w:link w:val="Brdtextmedfrstaindrag2Char"/>
    <w:uiPriority w:val="99"/>
    <w:semiHidden/>
    <w:unhideWhenUsed/>
    <w:rsid w:val="00EC6FC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C6FCD"/>
  </w:style>
  <w:style w:type="paragraph" w:styleId="Brdtextmedindrag2">
    <w:name w:val="Body Text Indent 2"/>
    <w:basedOn w:val="Normal"/>
    <w:link w:val="Brdtextmedindrag2Char"/>
    <w:uiPriority w:val="99"/>
    <w:semiHidden/>
    <w:unhideWhenUsed/>
    <w:rsid w:val="00EC6FC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C6FCD"/>
  </w:style>
  <w:style w:type="paragraph" w:styleId="Brdtextmedindrag3">
    <w:name w:val="Body Text Indent 3"/>
    <w:basedOn w:val="Normal"/>
    <w:link w:val="Brdtextmedindrag3Char"/>
    <w:uiPriority w:val="99"/>
    <w:semiHidden/>
    <w:unhideWhenUsed/>
    <w:rsid w:val="00EC6FC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C6FCD"/>
    <w:rPr>
      <w:sz w:val="16"/>
      <w:szCs w:val="16"/>
    </w:rPr>
  </w:style>
  <w:style w:type="paragraph" w:styleId="Citat">
    <w:name w:val="Quote"/>
    <w:basedOn w:val="Normal"/>
    <w:next w:val="Normal"/>
    <w:link w:val="CitatChar"/>
    <w:uiPriority w:val="29"/>
    <w:semiHidden/>
    <w:qFormat/>
    <w:rsid w:val="00EC6FCD"/>
    <w:rPr>
      <w:i/>
      <w:iCs/>
      <w:color w:val="000000" w:themeColor="text1"/>
    </w:rPr>
  </w:style>
  <w:style w:type="character" w:customStyle="1" w:styleId="CitatChar">
    <w:name w:val="Citat Char"/>
    <w:basedOn w:val="Standardstycketeckensnitt"/>
    <w:link w:val="Citat"/>
    <w:uiPriority w:val="29"/>
    <w:semiHidden/>
    <w:rsid w:val="00EC6FCD"/>
    <w:rPr>
      <w:i/>
      <w:iCs/>
      <w:color w:val="000000" w:themeColor="text1"/>
    </w:rPr>
  </w:style>
  <w:style w:type="paragraph" w:styleId="Citatfrteckning">
    <w:name w:val="table of authorities"/>
    <w:basedOn w:val="Normal"/>
    <w:next w:val="Normal"/>
    <w:uiPriority w:val="99"/>
    <w:semiHidden/>
    <w:unhideWhenUsed/>
    <w:rsid w:val="00EC6FCD"/>
    <w:pPr>
      <w:spacing w:after="0"/>
      <w:ind w:left="250" w:hanging="250"/>
    </w:pPr>
  </w:style>
  <w:style w:type="paragraph" w:styleId="Citatfrteckningsrubrik">
    <w:name w:val="toa heading"/>
    <w:basedOn w:val="Normal"/>
    <w:next w:val="Normal"/>
    <w:uiPriority w:val="99"/>
    <w:semiHidden/>
    <w:unhideWhenUsed/>
    <w:rsid w:val="00EC6FC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C6FCD"/>
  </w:style>
  <w:style w:type="character" w:customStyle="1" w:styleId="DatumChar">
    <w:name w:val="Datum Char"/>
    <w:basedOn w:val="Standardstycketeckensnitt"/>
    <w:link w:val="Datum"/>
    <w:uiPriority w:val="99"/>
    <w:semiHidden/>
    <w:rsid w:val="00EC6FCD"/>
  </w:style>
  <w:style w:type="paragraph" w:styleId="Dokumentversikt">
    <w:name w:val="Document Map"/>
    <w:basedOn w:val="Normal"/>
    <w:link w:val="DokumentversiktChar"/>
    <w:uiPriority w:val="99"/>
    <w:semiHidden/>
    <w:unhideWhenUsed/>
    <w:rsid w:val="00EC6FC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C6FCD"/>
    <w:rPr>
      <w:rFonts w:ascii="Tahoma" w:hAnsi="Tahoma" w:cs="Tahoma"/>
      <w:sz w:val="16"/>
      <w:szCs w:val="16"/>
    </w:rPr>
  </w:style>
  <w:style w:type="paragraph" w:styleId="E-postsignatur">
    <w:name w:val="E-mail Signature"/>
    <w:basedOn w:val="Normal"/>
    <w:link w:val="E-postsignaturChar"/>
    <w:uiPriority w:val="99"/>
    <w:semiHidden/>
    <w:unhideWhenUsed/>
    <w:rsid w:val="00EC6FCD"/>
    <w:pPr>
      <w:spacing w:after="0" w:line="240" w:lineRule="auto"/>
    </w:pPr>
  </w:style>
  <w:style w:type="character" w:customStyle="1" w:styleId="E-postsignaturChar">
    <w:name w:val="E-postsignatur Char"/>
    <w:basedOn w:val="Standardstycketeckensnitt"/>
    <w:link w:val="E-postsignatur"/>
    <w:uiPriority w:val="99"/>
    <w:semiHidden/>
    <w:rsid w:val="00EC6FCD"/>
  </w:style>
  <w:style w:type="paragraph" w:styleId="Figurfrteckning">
    <w:name w:val="table of figures"/>
    <w:basedOn w:val="Normal"/>
    <w:next w:val="Normal"/>
    <w:uiPriority w:val="99"/>
    <w:semiHidden/>
    <w:unhideWhenUsed/>
    <w:rsid w:val="00EC6FCD"/>
    <w:pPr>
      <w:spacing w:after="0"/>
    </w:pPr>
  </w:style>
  <w:style w:type="paragraph" w:styleId="HTML-adress">
    <w:name w:val="HTML Address"/>
    <w:basedOn w:val="Normal"/>
    <w:link w:val="HTML-adressChar"/>
    <w:uiPriority w:val="99"/>
    <w:semiHidden/>
    <w:unhideWhenUsed/>
    <w:rsid w:val="00EC6FCD"/>
    <w:pPr>
      <w:spacing w:after="0" w:line="240" w:lineRule="auto"/>
    </w:pPr>
    <w:rPr>
      <w:i/>
      <w:iCs/>
    </w:rPr>
  </w:style>
  <w:style w:type="character" w:customStyle="1" w:styleId="HTML-adressChar">
    <w:name w:val="HTML - adress Char"/>
    <w:basedOn w:val="Standardstycketeckensnitt"/>
    <w:link w:val="HTML-adress"/>
    <w:uiPriority w:val="99"/>
    <w:semiHidden/>
    <w:rsid w:val="00EC6FCD"/>
    <w:rPr>
      <w:i/>
      <w:iCs/>
    </w:rPr>
  </w:style>
  <w:style w:type="paragraph" w:styleId="HTML-frformaterad">
    <w:name w:val="HTML Preformatted"/>
    <w:basedOn w:val="Normal"/>
    <w:link w:val="HTML-frformateradChar"/>
    <w:uiPriority w:val="99"/>
    <w:semiHidden/>
    <w:unhideWhenUsed/>
    <w:rsid w:val="00EC6FC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C6FCD"/>
    <w:rPr>
      <w:rFonts w:ascii="Consolas" w:hAnsi="Consolas"/>
      <w:sz w:val="20"/>
      <w:szCs w:val="20"/>
    </w:rPr>
  </w:style>
  <w:style w:type="paragraph" w:styleId="Index1">
    <w:name w:val="index 1"/>
    <w:basedOn w:val="Normal"/>
    <w:next w:val="Normal"/>
    <w:autoRedefine/>
    <w:uiPriority w:val="99"/>
    <w:semiHidden/>
    <w:unhideWhenUsed/>
    <w:rsid w:val="00EC6FCD"/>
    <w:pPr>
      <w:spacing w:after="0" w:line="240" w:lineRule="auto"/>
      <w:ind w:left="250" w:hanging="250"/>
    </w:pPr>
  </w:style>
  <w:style w:type="paragraph" w:styleId="Index2">
    <w:name w:val="index 2"/>
    <w:basedOn w:val="Normal"/>
    <w:next w:val="Normal"/>
    <w:autoRedefine/>
    <w:uiPriority w:val="99"/>
    <w:semiHidden/>
    <w:unhideWhenUsed/>
    <w:rsid w:val="00EC6FCD"/>
    <w:pPr>
      <w:spacing w:after="0" w:line="240" w:lineRule="auto"/>
      <w:ind w:left="500" w:hanging="250"/>
    </w:pPr>
  </w:style>
  <w:style w:type="paragraph" w:styleId="Index3">
    <w:name w:val="index 3"/>
    <w:basedOn w:val="Normal"/>
    <w:next w:val="Normal"/>
    <w:autoRedefine/>
    <w:uiPriority w:val="99"/>
    <w:semiHidden/>
    <w:unhideWhenUsed/>
    <w:rsid w:val="00EC6FCD"/>
    <w:pPr>
      <w:spacing w:after="0" w:line="240" w:lineRule="auto"/>
      <w:ind w:left="750" w:hanging="250"/>
    </w:pPr>
  </w:style>
  <w:style w:type="paragraph" w:styleId="Index4">
    <w:name w:val="index 4"/>
    <w:basedOn w:val="Normal"/>
    <w:next w:val="Normal"/>
    <w:autoRedefine/>
    <w:uiPriority w:val="99"/>
    <w:semiHidden/>
    <w:unhideWhenUsed/>
    <w:rsid w:val="00EC6FCD"/>
    <w:pPr>
      <w:spacing w:after="0" w:line="240" w:lineRule="auto"/>
      <w:ind w:left="1000" w:hanging="250"/>
    </w:pPr>
  </w:style>
  <w:style w:type="paragraph" w:styleId="Index5">
    <w:name w:val="index 5"/>
    <w:basedOn w:val="Normal"/>
    <w:next w:val="Normal"/>
    <w:autoRedefine/>
    <w:uiPriority w:val="99"/>
    <w:semiHidden/>
    <w:unhideWhenUsed/>
    <w:rsid w:val="00EC6FCD"/>
    <w:pPr>
      <w:spacing w:after="0" w:line="240" w:lineRule="auto"/>
      <w:ind w:left="1250" w:hanging="250"/>
    </w:pPr>
  </w:style>
  <w:style w:type="paragraph" w:styleId="Index6">
    <w:name w:val="index 6"/>
    <w:basedOn w:val="Normal"/>
    <w:next w:val="Normal"/>
    <w:autoRedefine/>
    <w:uiPriority w:val="99"/>
    <w:semiHidden/>
    <w:unhideWhenUsed/>
    <w:rsid w:val="00EC6FCD"/>
    <w:pPr>
      <w:spacing w:after="0" w:line="240" w:lineRule="auto"/>
      <w:ind w:left="1500" w:hanging="250"/>
    </w:pPr>
  </w:style>
  <w:style w:type="paragraph" w:styleId="Index7">
    <w:name w:val="index 7"/>
    <w:basedOn w:val="Normal"/>
    <w:next w:val="Normal"/>
    <w:autoRedefine/>
    <w:uiPriority w:val="99"/>
    <w:semiHidden/>
    <w:unhideWhenUsed/>
    <w:rsid w:val="00EC6FCD"/>
    <w:pPr>
      <w:spacing w:after="0" w:line="240" w:lineRule="auto"/>
      <w:ind w:left="1750" w:hanging="250"/>
    </w:pPr>
  </w:style>
  <w:style w:type="paragraph" w:styleId="Index8">
    <w:name w:val="index 8"/>
    <w:basedOn w:val="Normal"/>
    <w:next w:val="Normal"/>
    <w:autoRedefine/>
    <w:uiPriority w:val="99"/>
    <w:semiHidden/>
    <w:unhideWhenUsed/>
    <w:rsid w:val="00EC6FCD"/>
    <w:pPr>
      <w:spacing w:after="0" w:line="240" w:lineRule="auto"/>
      <w:ind w:left="2000" w:hanging="250"/>
    </w:pPr>
  </w:style>
  <w:style w:type="paragraph" w:styleId="Index9">
    <w:name w:val="index 9"/>
    <w:basedOn w:val="Normal"/>
    <w:next w:val="Normal"/>
    <w:autoRedefine/>
    <w:uiPriority w:val="99"/>
    <w:semiHidden/>
    <w:unhideWhenUsed/>
    <w:rsid w:val="00EC6FCD"/>
    <w:pPr>
      <w:spacing w:after="0" w:line="240" w:lineRule="auto"/>
      <w:ind w:left="2250" w:hanging="250"/>
    </w:pPr>
  </w:style>
  <w:style w:type="paragraph" w:styleId="Indexrubrik">
    <w:name w:val="index heading"/>
    <w:basedOn w:val="Normal"/>
    <w:next w:val="Index1"/>
    <w:uiPriority w:val="99"/>
    <w:semiHidden/>
    <w:unhideWhenUsed/>
    <w:rsid w:val="00EC6FCD"/>
    <w:rPr>
      <w:rFonts w:asciiTheme="majorHAnsi" w:eastAsiaTheme="majorEastAsia" w:hAnsiTheme="majorHAnsi" w:cstheme="majorBidi"/>
      <w:b/>
      <w:bCs/>
    </w:rPr>
  </w:style>
  <w:style w:type="paragraph" w:styleId="Indragetstycke">
    <w:name w:val="Block Text"/>
    <w:basedOn w:val="Normal"/>
    <w:uiPriority w:val="99"/>
    <w:semiHidden/>
    <w:unhideWhenUsed/>
    <w:rsid w:val="00EC6FCD"/>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EC6FCD"/>
    <w:pPr>
      <w:spacing w:after="0" w:line="240" w:lineRule="auto"/>
    </w:pPr>
  </w:style>
  <w:style w:type="paragraph" w:styleId="Inledning">
    <w:name w:val="Salutation"/>
    <w:basedOn w:val="Normal"/>
    <w:next w:val="Normal"/>
    <w:link w:val="InledningChar"/>
    <w:uiPriority w:val="99"/>
    <w:semiHidden/>
    <w:unhideWhenUsed/>
    <w:rsid w:val="00EC6FCD"/>
  </w:style>
  <w:style w:type="character" w:customStyle="1" w:styleId="InledningChar">
    <w:name w:val="Inledning Char"/>
    <w:basedOn w:val="Standardstycketeckensnitt"/>
    <w:link w:val="Inledning"/>
    <w:uiPriority w:val="99"/>
    <w:semiHidden/>
    <w:rsid w:val="00EC6FCD"/>
  </w:style>
  <w:style w:type="paragraph" w:styleId="Innehll4">
    <w:name w:val="toc 4"/>
    <w:basedOn w:val="Normal"/>
    <w:next w:val="Normal"/>
    <w:autoRedefine/>
    <w:uiPriority w:val="39"/>
    <w:semiHidden/>
    <w:unhideWhenUsed/>
    <w:rsid w:val="00EC6FCD"/>
    <w:pPr>
      <w:spacing w:after="100"/>
      <w:ind w:left="750"/>
    </w:pPr>
  </w:style>
  <w:style w:type="paragraph" w:styleId="Innehll5">
    <w:name w:val="toc 5"/>
    <w:basedOn w:val="Normal"/>
    <w:next w:val="Normal"/>
    <w:autoRedefine/>
    <w:uiPriority w:val="39"/>
    <w:semiHidden/>
    <w:unhideWhenUsed/>
    <w:rsid w:val="00EC6FCD"/>
    <w:pPr>
      <w:spacing w:after="100"/>
      <w:ind w:left="1000"/>
    </w:pPr>
  </w:style>
  <w:style w:type="paragraph" w:styleId="Innehll6">
    <w:name w:val="toc 6"/>
    <w:basedOn w:val="Normal"/>
    <w:next w:val="Normal"/>
    <w:autoRedefine/>
    <w:uiPriority w:val="39"/>
    <w:semiHidden/>
    <w:unhideWhenUsed/>
    <w:rsid w:val="00EC6FCD"/>
    <w:pPr>
      <w:spacing w:after="100"/>
      <w:ind w:left="1250"/>
    </w:pPr>
  </w:style>
  <w:style w:type="paragraph" w:styleId="Innehll7">
    <w:name w:val="toc 7"/>
    <w:basedOn w:val="Normal"/>
    <w:next w:val="Normal"/>
    <w:autoRedefine/>
    <w:uiPriority w:val="39"/>
    <w:semiHidden/>
    <w:unhideWhenUsed/>
    <w:rsid w:val="00EC6FCD"/>
    <w:pPr>
      <w:spacing w:after="100"/>
      <w:ind w:left="1500"/>
    </w:pPr>
  </w:style>
  <w:style w:type="paragraph" w:styleId="Innehll8">
    <w:name w:val="toc 8"/>
    <w:basedOn w:val="Normal"/>
    <w:next w:val="Normal"/>
    <w:autoRedefine/>
    <w:uiPriority w:val="39"/>
    <w:semiHidden/>
    <w:unhideWhenUsed/>
    <w:rsid w:val="00EC6FCD"/>
    <w:pPr>
      <w:spacing w:after="100"/>
      <w:ind w:left="1750"/>
    </w:pPr>
  </w:style>
  <w:style w:type="paragraph" w:styleId="Innehll9">
    <w:name w:val="toc 9"/>
    <w:basedOn w:val="Normal"/>
    <w:next w:val="Normal"/>
    <w:autoRedefine/>
    <w:uiPriority w:val="39"/>
    <w:semiHidden/>
    <w:unhideWhenUsed/>
    <w:rsid w:val="00EC6FCD"/>
    <w:pPr>
      <w:spacing w:after="100"/>
      <w:ind w:left="2000"/>
    </w:pPr>
  </w:style>
  <w:style w:type="paragraph" w:styleId="Kommentarsmne">
    <w:name w:val="annotation subject"/>
    <w:basedOn w:val="Kommentarer"/>
    <w:next w:val="Kommentarer"/>
    <w:link w:val="KommentarsmneChar"/>
    <w:uiPriority w:val="99"/>
    <w:semiHidden/>
    <w:unhideWhenUsed/>
    <w:rsid w:val="00EC6FCD"/>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C6FCD"/>
    <w:rPr>
      <w:rFonts w:eastAsia="Times New Roman" w:cs="Times New Roman"/>
      <w:b/>
      <w:bCs/>
      <w:sz w:val="20"/>
      <w:szCs w:val="20"/>
    </w:rPr>
  </w:style>
  <w:style w:type="paragraph" w:styleId="Lista">
    <w:name w:val="List"/>
    <w:basedOn w:val="Normal"/>
    <w:uiPriority w:val="99"/>
    <w:semiHidden/>
    <w:unhideWhenUsed/>
    <w:rsid w:val="00EC6FCD"/>
    <w:pPr>
      <w:ind w:left="283" w:hanging="283"/>
      <w:contextualSpacing/>
    </w:pPr>
  </w:style>
  <w:style w:type="paragraph" w:styleId="Lista2">
    <w:name w:val="List 2"/>
    <w:basedOn w:val="Normal"/>
    <w:uiPriority w:val="99"/>
    <w:semiHidden/>
    <w:unhideWhenUsed/>
    <w:rsid w:val="00EC6FCD"/>
    <w:pPr>
      <w:ind w:left="566" w:hanging="283"/>
      <w:contextualSpacing/>
    </w:pPr>
  </w:style>
  <w:style w:type="paragraph" w:styleId="Lista3">
    <w:name w:val="List 3"/>
    <w:basedOn w:val="Normal"/>
    <w:uiPriority w:val="99"/>
    <w:semiHidden/>
    <w:unhideWhenUsed/>
    <w:rsid w:val="00EC6FCD"/>
    <w:pPr>
      <w:ind w:left="849" w:hanging="283"/>
      <w:contextualSpacing/>
    </w:pPr>
  </w:style>
  <w:style w:type="paragraph" w:styleId="Lista4">
    <w:name w:val="List 4"/>
    <w:basedOn w:val="Normal"/>
    <w:uiPriority w:val="99"/>
    <w:semiHidden/>
    <w:unhideWhenUsed/>
    <w:rsid w:val="00EC6FCD"/>
    <w:pPr>
      <w:ind w:left="1132" w:hanging="283"/>
      <w:contextualSpacing/>
    </w:pPr>
  </w:style>
  <w:style w:type="paragraph" w:styleId="Lista5">
    <w:name w:val="List 5"/>
    <w:basedOn w:val="Normal"/>
    <w:uiPriority w:val="99"/>
    <w:semiHidden/>
    <w:unhideWhenUsed/>
    <w:rsid w:val="00EC6FCD"/>
    <w:pPr>
      <w:ind w:left="1415" w:hanging="283"/>
      <w:contextualSpacing/>
    </w:pPr>
  </w:style>
  <w:style w:type="paragraph" w:styleId="Listafortstt">
    <w:name w:val="List Continue"/>
    <w:basedOn w:val="Normal"/>
    <w:uiPriority w:val="99"/>
    <w:semiHidden/>
    <w:unhideWhenUsed/>
    <w:rsid w:val="00EC6FCD"/>
    <w:pPr>
      <w:spacing w:after="120"/>
      <w:ind w:left="283"/>
      <w:contextualSpacing/>
    </w:pPr>
  </w:style>
  <w:style w:type="paragraph" w:styleId="Listafortstt2">
    <w:name w:val="List Continue 2"/>
    <w:basedOn w:val="Normal"/>
    <w:uiPriority w:val="99"/>
    <w:semiHidden/>
    <w:unhideWhenUsed/>
    <w:rsid w:val="00EC6FCD"/>
    <w:pPr>
      <w:spacing w:after="120"/>
      <w:ind w:left="566"/>
      <w:contextualSpacing/>
    </w:pPr>
  </w:style>
  <w:style w:type="paragraph" w:styleId="Listafortstt3">
    <w:name w:val="List Continue 3"/>
    <w:basedOn w:val="Normal"/>
    <w:uiPriority w:val="99"/>
    <w:semiHidden/>
    <w:unhideWhenUsed/>
    <w:rsid w:val="00EC6FCD"/>
    <w:pPr>
      <w:spacing w:after="120"/>
      <w:ind w:left="849"/>
      <w:contextualSpacing/>
    </w:pPr>
  </w:style>
  <w:style w:type="paragraph" w:styleId="Listafortstt4">
    <w:name w:val="List Continue 4"/>
    <w:basedOn w:val="Normal"/>
    <w:uiPriority w:val="99"/>
    <w:semiHidden/>
    <w:unhideWhenUsed/>
    <w:rsid w:val="00EC6FCD"/>
    <w:pPr>
      <w:spacing w:after="120"/>
      <w:ind w:left="1132"/>
      <w:contextualSpacing/>
    </w:pPr>
  </w:style>
  <w:style w:type="paragraph" w:styleId="Listafortstt5">
    <w:name w:val="List Continue 5"/>
    <w:basedOn w:val="Normal"/>
    <w:uiPriority w:val="99"/>
    <w:semiHidden/>
    <w:unhideWhenUsed/>
    <w:rsid w:val="00EC6FCD"/>
    <w:pPr>
      <w:spacing w:after="120"/>
      <w:ind w:left="1415"/>
      <w:contextualSpacing/>
    </w:pPr>
  </w:style>
  <w:style w:type="paragraph" w:styleId="Liststycke">
    <w:name w:val="List Paragraph"/>
    <w:basedOn w:val="Normal"/>
    <w:uiPriority w:val="34"/>
    <w:qFormat/>
    <w:rsid w:val="00EC6FCD"/>
    <w:pPr>
      <w:ind w:left="720"/>
      <w:contextualSpacing/>
    </w:pPr>
  </w:style>
  <w:style w:type="paragraph" w:styleId="Litteraturfrteckning">
    <w:name w:val="Bibliography"/>
    <w:basedOn w:val="Normal"/>
    <w:next w:val="Normal"/>
    <w:uiPriority w:val="37"/>
    <w:semiHidden/>
    <w:unhideWhenUsed/>
    <w:rsid w:val="00EC6FCD"/>
  </w:style>
  <w:style w:type="paragraph" w:styleId="Makrotext">
    <w:name w:val="macro"/>
    <w:link w:val="MakrotextChar"/>
    <w:uiPriority w:val="99"/>
    <w:semiHidden/>
    <w:unhideWhenUsed/>
    <w:rsid w:val="00EC6F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C6FCD"/>
    <w:rPr>
      <w:rFonts w:ascii="Consolas" w:hAnsi="Consolas"/>
      <w:sz w:val="20"/>
      <w:szCs w:val="20"/>
    </w:rPr>
  </w:style>
  <w:style w:type="paragraph" w:styleId="Meddelanderubrik">
    <w:name w:val="Message Header"/>
    <w:basedOn w:val="Normal"/>
    <w:link w:val="MeddelanderubrikChar"/>
    <w:uiPriority w:val="99"/>
    <w:semiHidden/>
    <w:unhideWhenUsed/>
    <w:rsid w:val="00EC6F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C6FCD"/>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C6FCD"/>
    <w:rPr>
      <w:rFonts w:ascii="Times New Roman" w:hAnsi="Times New Roman" w:cs="Times New Roman"/>
      <w:sz w:val="24"/>
      <w:szCs w:val="24"/>
    </w:rPr>
  </w:style>
  <w:style w:type="paragraph" w:styleId="Normaltindrag">
    <w:name w:val="Normal Indent"/>
    <w:basedOn w:val="Normal"/>
    <w:uiPriority w:val="99"/>
    <w:semiHidden/>
    <w:unhideWhenUsed/>
    <w:rsid w:val="00EC6FCD"/>
    <w:pPr>
      <w:ind w:left="1304"/>
    </w:pPr>
  </w:style>
  <w:style w:type="paragraph" w:styleId="Numreradlista4">
    <w:name w:val="List Number 4"/>
    <w:basedOn w:val="Normal"/>
    <w:uiPriority w:val="99"/>
    <w:semiHidden/>
    <w:unhideWhenUsed/>
    <w:rsid w:val="00EC6FCD"/>
    <w:pPr>
      <w:numPr>
        <w:numId w:val="9"/>
      </w:numPr>
      <w:contextualSpacing/>
    </w:pPr>
  </w:style>
  <w:style w:type="paragraph" w:styleId="Numreradlista5">
    <w:name w:val="List Number 5"/>
    <w:basedOn w:val="Normal"/>
    <w:uiPriority w:val="99"/>
    <w:semiHidden/>
    <w:unhideWhenUsed/>
    <w:rsid w:val="00EC6FCD"/>
    <w:pPr>
      <w:numPr>
        <w:numId w:val="10"/>
      </w:numPr>
      <w:contextualSpacing/>
    </w:pPr>
  </w:style>
  <w:style w:type="paragraph" w:styleId="Oformateradtext">
    <w:name w:val="Plain Text"/>
    <w:basedOn w:val="Normal"/>
    <w:link w:val="OformateradtextChar"/>
    <w:uiPriority w:val="99"/>
    <w:semiHidden/>
    <w:unhideWhenUsed/>
    <w:rsid w:val="00EC6FC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C6FCD"/>
    <w:rPr>
      <w:rFonts w:ascii="Consolas" w:hAnsi="Consolas"/>
      <w:sz w:val="21"/>
      <w:szCs w:val="21"/>
    </w:rPr>
  </w:style>
  <w:style w:type="paragraph" w:styleId="Punktlista4">
    <w:name w:val="List Bullet 4"/>
    <w:basedOn w:val="Normal"/>
    <w:uiPriority w:val="99"/>
    <w:semiHidden/>
    <w:unhideWhenUsed/>
    <w:rsid w:val="00EC6FCD"/>
    <w:pPr>
      <w:numPr>
        <w:numId w:val="11"/>
      </w:numPr>
      <w:contextualSpacing/>
    </w:pPr>
  </w:style>
  <w:style w:type="paragraph" w:styleId="Punktlista5">
    <w:name w:val="List Bullet 5"/>
    <w:basedOn w:val="Normal"/>
    <w:uiPriority w:val="99"/>
    <w:semiHidden/>
    <w:unhideWhenUsed/>
    <w:rsid w:val="00EC6FCD"/>
    <w:pPr>
      <w:numPr>
        <w:numId w:val="12"/>
      </w:numPr>
      <w:contextualSpacing/>
    </w:pPr>
  </w:style>
  <w:style w:type="character" w:customStyle="1" w:styleId="Rubrik6Char">
    <w:name w:val="Rubrik 6 Char"/>
    <w:basedOn w:val="Standardstycketeckensnitt"/>
    <w:link w:val="Rubrik6"/>
    <w:uiPriority w:val="9"/>
    <w:semiHidden/>
    <w:rsid w:val="00EC6FCD"/>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C6FC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C6FC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C6FCD"/>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C6FCD"/>
    <w:pPr>
      <w:spacing w:after="0" w:line="240" w:lineRule="auto"/>
      <w:ind w:left="4252"/>
    </w:pPr>
  </w:style>
  <w:style w:type="character" w:customStyle="1" w:styleId="SignaturChar">
    <w:name w:val="Signatur Char"/>
    <w:basedOn w:val="Standardstycketeckensnitt"/>
    <w:link w:val="Signatur"/>
    <w:uiPriority w:val="99"/>
    <w:semiHidden/>
    <w:rsid w:val="00EC6FCD"/>
  </w:style>
  <w:style w:type="paragraph" w:styleId="Slutkommentar">
    <w:name w:val="endnote text"/>
    <w:basedOn w:val="Normal"/>
    <w:link w:val="SlutkommentarChar"/>
    <w:uiPriority w:val="99"/>
    <w:semiHidden/>
    <w:unhideWhenUsed/>
    <w:rsid w:val="00EC6FC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C6FCD"/>
    <w:rPr>
      <w:sz w:val="20"/>
      <w:szCs w:val="20"/>
    </w:rPr>
  </w:style>
  <w:style w:type="paragraph" w:styleId="Starktcitat">
    <w:name w:val="Intense Quote"/>
    <w:basedOn w:val="Normal"/>
    <w:next w:val="Normal"/>
    <w:link w:val="StarktcitatChar"/>
    <w:uiPriority w:val="30"/>
    <w:semiHidden/>
    <w:qFormat/>
    <w:rsid w:val="00EC6FCD"/>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C6FCD"/>
    <w:rPr>
      <w:b/>
      <w:bCs/>
      <w:i/>
      <w:iCs/>
      <w:color w:val="1A3050" w:themeColor="accent1"/>
    </w:rPr>
  </w:style>
  <w:style w:type="paragraph" w:styleId="Underrubrik">
    <w:name w:val="Subtitle"/>
    <w:basedOn w:val="Normal"/>
    <w:next w:val="Normal"/>
    <w:link w:val="UnderrubrikChar"/>
    <w:uiPriority w:val="11"/>
    <w:semiHidden/>
    <w:qFormat/>
    <w:rsid w:val="00EC6FCD"/>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C6FCD"/>
    <w:rPr>
      <w:rFonts w:asciiTheme="majorHAnsi" w:eastAsiaTheme="majorEastAsia" w:hAnsiTheme="majorHAnsi" w:cstheme="majorBidi"/>
      <w:i/>
      <w:iCs/>
      <w:color w:val="1A3050" w:themeColor="accent1"/>
      <w:spacing w:val="15"/>
      <w:sz w:val="24"/>
      <w:szCs w:val="24"/>
    </w:rPr>
  </w:style>
  <w:style w:type="character" w:customStyle="1" w:styleId="RKnormalChar">
    <w:name w:val="RKnormal Char"/>
    <w:link w:val="RKnormal"/>
    <w:locked/>
    <w:rsid w:val="009E6914"/>
    <w:rPr>
      <w:rFonts w:ascii="OrigGarmnd BT" w:hAnsi="OrigGarmnd BT"/>
      <w:sz w:val="24"/>
    </w:rPr>
  </w:style>
  <w:style w:type="paragraph" w:customStyle="1" w:styleId="RKnormal">
    <w:name w:val="RKnormal"/>
    <w:basedOn w:val="Normal"/>
    <w:link w:val="RKnormalChar"/>
    <w:rsid w:val="009E6914"/>
    <w:pPr>
      <w:tabs>
        <w:tab w:val="left" w:pos="709"/>
        <w:tab w:val="left" w:pos="2835"/>
      </w:tabs>
      <w:overflowPunct w:val="0"/>
      <w:autoSpaceDE w:val="0"/>
      <w:autoSpaceDN w:val="0"/>
      <w:adjustRightInd w:val="0"/>
      <w:spacing w:after="0" w:line="240" w:lineRule="atLeast"/>
    </w:pPr>
    <w:rPr>
      <w:rFonts w:ascii="OrigGarmnd BT" w:hAnsi="OrigGarmnd BT"/>
      <w:sz w:val="24"/>
    </w:rPr>
  </w:style>
  <w:style w:type="paragraph" w:customStyle="1" w:styleId="PointManual2">
    <w:name w:val="Point Manual (2)"/>
    <w:basedOn w:val="Normal"/>
    <w:rsid w:val="003D76C9"/>
    <w:pPr>
      <w:spacing w:after="0" w:line="240" w:lineRule="auto"/>
      <w:ind w:left="1701" w:hanging="567"/>
    </w:pPr>
    <w:rPr>
      <w:rFonts w:ascii="Times New Roman" w:hAnsi="Times New Roman" w:cs="Times New Roman"/>
      <w:sz w:val="24"/>
      <w:szCs w:val="22"/>
      <w:lang w:val="en-GB"/>
    </w:rPr>
  </w:style>
  <w:style w:type="character" w:styleId="Betoning">
    <w:name w:val="Emphasis"/>
    <w:basedOn w:val="Standardstycketeckensnitt"/>
    <w:uiPriority w:val="20"/>
    <w:qFormat/>
    <w:rsid w:val="00F93D24"/>
    <w:rPr>
      <w:b/>
      <w:bCs/>
      <w:i w:val="0"/>
      <w:iCs w:val="0"/>
    </w:rPr>
  </w:style>
  <w:style w:type="paragraph" w:customStyle="1" w:styleId="NormalRight">
    <w:name w:val="Normal Right"/>
    <w:basedOn w:val="Normal"/>
    <w:rsid w:val="005D55D8"/>
    <w:pPr>
      <w:spacing w:after="0" w:line="240" w:lineRule="auto"/>
      <w:jc w:val="right"/>
    </w:pPr>
    <w:rPr>
      <w:rFonts w:ascii="Times New Roman" w:eastAsia="Calibri" w:hAnsi="Times New Roman" w:cs="Times New Roman"/>
      <w:sz w:val="24"/>
      <w:szCs w:val="22"/>
      <w:lang w:val="en-GB"/>
    </w:rPr>
  </w:style>
  <w:style w:type="paragraph" w:customStyle="1" w:styleId="Text1">
    <w:name w:val="Text 1"/>
    <w:basedOn w:val="Normal"/>
    <w:rsid w:val="005D55D8"/>
    <w:pPr>
      <w:spacing w:after="0" w:line="240" w:lineRule="auto"/>
      <w:ind w:left="567"/>
    </w:pPr>
    <w:rPr>
      <w:rFonts w:ascii="Times New Roman" w:eastAsia="Calibri" w:hAnsi="Times New Roman" w:cs="Times New Roman"/>
      <w:sz w:val="24"/>
      <w:szCs w:val="22"/>
      <w:lang w:val="en-GB"/>
    </w:rPr>
  </w:style>
  <w:style w:type="paragraph" w:customStyle="1" w:styleId="PointManual">
    <w:name w:val="Point Manual"/>
    <w:basedOn w:val="Normal"/>
    <w:rsid w:val="005D55D8"/>
    <w:pPr>
      <w:spacing w:after="0" w:line="240" w:lineRule="auto"/>
      <w:ind w:left="567" w:hanging="567"/>
    </w:pPr>
    <w:rPr>
      <w:rFonts w:ascii="Times New Roman" w:eastAsia="Calibri" w:hAnsi="Times New Roman" w:cs="Times New Roman"/>
      <w:sz w:val="24"/>
      <w:szCs w:val="22"/>
      <w:lang w:val="en-GB"/>
    </w:rPr>
  </w:style>
  <w:style w:type="paragraph" w:customStyle="1" w:styleId="TableTitle">
    <w:name w:val="Table Title"/>
    <w:basedOn w:val="Normal"/>
    <w:next w:val="Normal"/>
    <w:qFormat/>
    <w:rsid w:val="005D55D8"/>
    <w:pPr>
      <w:spacing w:before="240" w:after="0" w:line="240" w:lineRule="auto"/>
    </w:pPr>
    <w:rPr>
      <w:rFonts w:ascii="Times New Roman" w:eastAsia="Calibri" w:hAnsi="Times New Roman" w:cs="Times New Roman"/>
      <w:b/>
      <w:sz w:val="24"/>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99534">
      <w:bodyDiv w:val="1"/>
      <w:marLeft w:val="0"/>
      <w:marRight w:val="0"/>
      <w:marTop w:val="0"/>
      <w:marBottom w:val="0"/>
      <w:divBdr>
        <w:top w:val="none" w:sz="0" w:space="0" w:color="auto"/>
        <w:left w:val="none" w:sz="0" w:space="0" w:color="auto"/>
        <w:bottom w:val="none" w:sz="0" w:space="0" w:color="auto"/>
        <w:right w:val="none" w:sz="0" w:space="0" w:color="auto"/>
      </w:divBdr>
    </w:div>
    <w:div w:id="940797102">
      <w:bodyDiv w:val="1"/>
      <w:marLeft w:val="0"/>
      <w:marRight w:val="0"/>
      <w:marTop w:val="0"/>
      <w:marBottom w:val="0"/>
      <w:divBdr>
        <w:top w:val="none" w:sz="0" w:space="0" w:color="auto"/>
        <w:left w:val="none" w:sz="0" w:space="0" w:color="auto"/>
        <w:bottom w:val="none" w:sz="0" w:space="0" w:color="auto"/>
        <w:right w:val="none" w:sz="0" w:space="0" w:color="auto"/>
      </w:divBdr>
    </w:div>
    <w:div w:id="957299133">
      <w:bodyDiv w:val="1"/>
      <w:marLeft w:val="0"/>
      <w:marRight w:val="0"/>
      <w:marTop w:val="0"/>
      <w:marBottom w:val="0"/>
      <w:divBdr>
        <w:top w:val="none" w:sz="0" w:space="0" w:color="auto"/>
        <w:left w:val="none" w:sz="0" w:space="0" w:color="auto"/>
        <w:bottom w:val="none" w:sz="0" w:space="0" w:color="auto"/>
        <w:right w:val="none" w:sz="0" w:space="0" w:color="auto"/>
      </w:divBdr>
    </w:div>
    <w:div w:id="1286081217">
      <w:bodyDiv w:val="1"/>
      <w:marLeft w:val="0"/>
      <w:marRight w:val="0"/>
      <w:marTop w:val="0"/>
      <w:marBottom w:val="0"/>
      <w:divBdr>
        <w:top w:val="none" w:sz="0" w:space="0" w:color="auto"/>
        <w:left w:val="none" w:sz="0" w:space="0" w:color="auto"/>
        <w:bottom w:val="none" w:sz="0" w:space="0" w:color="auto"/>
        <w:right w:val="none" w:sz="0" w:space="0" w:color="auto"/>
      </w:divBdr>
    </w:div>
    <w:div w:id="1557817681">
      <w:bodyDiv w:val="1"/>
      <w:marLeft w:val="0"/>
      <w:marRight w:val="0"/>
      <w:marTop w:val="0"/>
      <w:marBottom w:val="0"/>
      <w:divBdr>
        <w:top w:val="none" w:sz="0" w:space="0" w:color="auto"/>
        <w:left w:val="none" w:sz="0" w:space="0" w:color="auto"/>
        <w:bottom w:val="none" w:sz="0" w:space="0" w:color="auto"/>
        <w:right w:val="none" w:sz="0" w:space="0" w:color="auto"/>
      </w:divBdr>
    </w:div>
    <w:div w:id="17450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1E880B55BA4710A9FA6AF74CE024BA"/>
        <w:category>
          <w:name w:val="Allmänt"/>
          <w:gallery w:val="placeholder"/>
        </w:category>
        <w:types>
          <w:type w:val="bbPlcHdr"/>
        </w:types>
        <w:behaviors>
          <w:behavior w:val="content"/>
        </w:behaviors>
        <w:guid w:val="{84AEBAFF-B2E2-47FC-A6C8-6F9827A2ECD5}"/>
      </w:docPartPr>
      <w:docPartBody>
        <w:p w:rsidR="00C81BE8" w:rsidRDefault="00C638B9" w:rsidP="00C638B9">
          <w:pPr>
            <w:pStyle w:val="6A1E880B55BA4710A9FA6AF74CE024BA"/>
          </w:pPr>
          <w:r w:rsidRPr="00710A6C">
            <w:rPr>
              <w:rStyle w:val="Platshllartext"/>
              <w:b/>
            </w:rPr>
            <w:t xml:space="preserve"> </w:t>
          </w:r>
        </w:p>
      </w:docPartBody>
    </w:docPart>
    <w:docPart>
      <w:docPartPr>
        <w:name w:val="0E5E5C953EDA4BC59CB322A764F732CB"/>
        <w:category>
          <w:name w:val="Allmänt"/>
          <w:gallery w:val="placeholder"/>
        </w:category>
        <w:types>
          <w:type w:val="bbPlcHdr"/>
        </w:types>
        <w:behaviors>
          <w:behavior w:val="content"/>
        </w:behaviors>
        <w:guid w:val="{F30B8A78-25D7-4082-BDFF-66A9E2072378}"/>
      </w:docPartPr>
      <w:docPartBody>
        <w:p w:rsidR="00C81BE8" w:rsidRDefault="00C638B9" w:rsidP="00C638B9">
          <w:pPr>
            <w:pStyle w:val="0E5E5C953EDA4BC59CB322A764F732CB"/>
          </w:pPr>
          <w:r>
            <w:rPr>
              <w:rStyle w:val="Platshllartext"/>
            </w:rPr>
            <w:t xml:space="preserve"> </w:t>
          </w:r>
        </w:p>
      </w:docPartBody>
    </w:docPart>
    <w:docPart>
      <w:docPartPr>
        <w:name w:val="65C3A1F6E8E74B5080DC55FAE0EE9C9D"/>
        <w:category>
          <w:name w:val="Allmänt"/>
          <w:gallery w:val="placeholder"/>
        </w:category>
        <w:types>
          <w:type w:val="bbPlcHdr"/>
        </w:types>
        <w:behaviors>
          <w:behavior w:val="content"/>
        </w:behaviors>
        <w:guid w:val="{0980601F-9D2F-4DAA-AD07-C31D378CA689}"/>
      </w:docPartPr>
      <w:docPartBody>
        <w:p w:rsidR="000F3142" w:rsidRDefault="00710DE1">
          <w:r>
            <w:t xml:space="preserve"> </w:t>
          </w:r>
        </w:p>
      </w:docPartBody>
    </w:docPart>
    <w:docPart>
      <w:docPartPr>
        <w:name w:val="222C0F8562D7429ABCFB588E7D6020F8"/>
        <w:category>
          <w:name w:val="Allmänt"/>
          <w:gallery w:val="placeholder"/>
        </w:category>
        <w:types>
          <w:type w:val="bbPlcHdr"/>
        </w:types>
        <w:behaviors>
          <w:behavior w:val="content"/>
        </w:behaviors>
        <w:guid w:val="{0E09A4E5-9B59-4494-9006-B66D726C80AF}"/>
      </w:docPartPr>
      <w:docPartBody>
        <w:p w:rsidR="000F3142" w:rsidRDefault="00710DE1" w:rsidP="00710DE1">
          <w:pPr>
            <w:pStyle w:val="222C0F8562D7429ABCFB588E7D6020F8"/>
          </w:pPr>
          <w:r>
            <w:rPr>
              <w:rStyle w:val="Platshllartext"/>
            </w:rPr>
            <w:t xml:space="preserve"> </w:t>
          </w:r>
        </w:p>
      </w:docPartBody>
    </w:docPart>
    <w:docPart>
      <w:docPartPr>
        <w:name w:val="E1F0F38835A54BE994690F8538B466EE"/>
        <w:category>
          <w:name w:val="Allmänt"/>
          <w:gallery w:val="placeholder"/>
        </w:category>
        <w:types>
          <w:type w:val="bbPlcHdr"/>
        </w:types>
        <w:behaviors>
          <w:behavior w:val="content"/>
        </w:behaviors>
        <w:guid w:val="{E9F95F16-3828-4D22-93A7-04499813CA53}"/>
      </w:docPartPr>
      <w:docPartBody>
        <w:p w:rsidR="000F3142" w:rsidRDefault="00710DE1" w:rsidP="00710DE1">
          <w:pPr>
            <w:pStyle w:val="E1F0F38835A54BE994690F8538B466E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B9"/>
    <w:rsid w:val="000F3142"/>
    <w:rsid w:val="00710DE1"/>
    <w:rsid w:val="00721FFC"/>
    <w:rsid w:val="008568CA"/>
    <w:rsid w:val="00A03597"/>
    <w:rsid w:val="00C638B9"/>
    <w:rsid w:val="00C81B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A204A2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006688BDC984191A1F3A96235E4E1B1">
    <w:name w:val="B006688BDC984191A1F3A96235E4E1B1"/>
    <w:rsid w:val="00C638B9"/>
  </w:style>
  <w:style w:type="character" w:styleId="Platshllartext">
    <w:name w:val="Placeholder Text"/>
    <w:basedOn w:val="Standardstycketeckensnitt"/>
    <w:uiPriority w:val="99"/>
    <w:semiHidden/>
    <w:rsid w:val="00710DE1"/>
    <w:rPr>
      <w:color w:val="808080"/>
    </w:rPr>
  </w:style>
  <w:style w:type="paragraph" w:customStyle="1" w:styleId="6A1E880B55BA4710A9FA6AF74CE024BA">
    <w:name w:val="6A1E880B55BA4710A9FA6AF74CE024BA"/>
    <w:rsid w:val="00C638B9"/>
  </w:style>
  <w:style w:type="paragraph" w:customStyle="1" w:styleId="0E5E5C953EDA4BC59CB322A764F732CB">
    <w:name w:val="0E5E5C953EDA4BC59CB322A764F732CB"/>
    <w:rsid w:val="00C638B9"/>
  </w:style>
  <w:style w:type="paragraph" w:customStyle="1" w:styleId="93C0CE03FF4147688EA300344CEA87D9">
    <w:name w:val="93C0CE03FF4147688EA300344CEA87D9"/>
    <w:rsid w:val="00C638B9"/>
  </w:style>
  <w:style w:type="paragraph" w:customStyle="1" w:styleId="DBE9E0DEC9A844A4B56F97B868D032A1">
    <w:name w:val="DBE9E0DEC9A844A4B56F97B868D032A1"/>
    <w:rsid w:val="00C638B9"/>
  </w:style>
  <w:style w:type="paragraph" w:customStyle="1" w:styleId="C8B38EF6ED0E4516AB4F30EC5D76F2F6">
    <w:name w:val="C8B38EF6ED0E4516AB4F30EC5D76F2F6"/>
    <w:rsid w:val="00C638B9"/>
  </w:style>
  <w:style w:type="paragraph" w:customStyle="1" w:styleId="FC23FE9F67C84325A7299597B652F280">
    <w:name w:val="FC23FE9F67C84325A7299597B652F280"/>
    <w:rsid w:val="00C638B9"/>
  </w:style>
  <w:style w:type="paragraph" w:customStyle="1" w:styleId="78564EBBD2A44D4ABED9F5A09D2D44FC">
    <w:name w:val="78564EBBD2A44D4ABED9F5A09D2D44FC"/>
    <w:rsid w:val="00C638B9"/>
  </w:style>
  <w:style w:type="paragraph" w:customStyle="1" w:styleId="DE63FA67AD244755B2592BAD6CD75F8F">
    <w:name w:val="DE63FA67AD244755B2592BAD6CD75F8F"/>
    <w:rsid w:val="00C638B9"/>
  </w:style>
  <w:style w:type="paragraph" w:customStyle="1" w:styleId="EE480D373E2243DB8B94BC628B9E2EDE">
    <w:name w:val="EE480D373E2243DB8B94BC628B9E2EDE"/>
    <w:rsid w:val="00C638B9"/>
  </w:style>
  <w:style w:type="paragraph" w:customStyle="1" w:styleId="DC42E4EF90C34A218BCA6892EADAFF2E">
    <w:name w:val="DC42E4EF90C34A218BCA6892EADAFF2E"/>
    <w:rsid w:val="00C638B9"/>
  </w:style>
  <w:style w:type="paragraph" w:customStyle="1" w:styleId="BC458480DF484F07B3F3EF397F8D2326">
    <w:name w:val="BC458480DF484F07B3F3EF397F8D2326"/>
    <w:rsid w:val="00C638B9"/>
  </w:style>
  <w:style w:type="paragraph" w:customStyle="1" w:styleId="222C0F8562D7429ABCFB588E7D6020F8">
    <w:name w:val="222C0F8562D7429ABCFB588E7D6020F8"/>
    <w:rsid w:val="00710DE1"/>
  </w:style>
  <w:style w:type="paragraph" w:customStyle="1" w:styleId="E1F0F38835A54BE994690F8538B466EE">
    <w:name w:val="E1F0F38835A54BE994690F8538B466EE"/>
    <w:rsid w:val="00710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Miljö- och energidepartementet</Organisatoriskenhet1>
      <Organisatoriskenhet2>Internationella sekretariatet</Organisatoriskenhet2>
      <Organisatoriskenhet3> </Organisatoriskenhet3>
      <Organisatoriskenhet1Id>168</Organisatoriskenhet1Id>
      <Organisatoriskenhet2Id>189</Organisatoriskenhet2Id>
      <Organisatoriskenhet3Id> </Organisatoriskenhet3Id>
    </OrganisationInfo>
    <HeaderDate>2018-02-26T00:00:00</HeaderDate>
    <Office/>
    <Dnr>M2017/</Dnr>
    <ParagrafNr/>
    <DocumentTitle/>
    <VisitingAddress/>
    <Extra1>rådet</Extra1>
    <Extra2/>
    <Extra3/>
    <Number/>
    <Recipient/>
    <SenderText/>
    <DocNumber/>
    <Doclanguage>1053</Doclanguage>
    <Appendix/>
    <LogotypeName>RK_LOGO_SV_BW.png</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ViewPointStartDate xmlns="b3708be5-99b0-4ccf-bdde-a685fc1d4956" xsi:nil="true"/>
    <AktivitetskategoriId xmlns="b3708be5-99b0-4ccf-bdde-a685fc1d4956">4.1. Europeiska unionen</AktivitetskategoriId>
    <LatestActivity xmlns="b3708be5-99b0-4ccf-bdde-a685fc1d4956" xsi:nil="true"/>
    <Delivered xmlns="b3708be5-99b0-4ccf-bdde-a685fc1d4956" xsi:nil="true"/>
    <DepartementsenhetId xmlns="b3708be5-99b0-4ccf-bdde-a685fc1d4956">Miljö- och energidepartementet</DepartementsenhetId>
    <ViewPointEndDate xmlns="b3708be5-99b0-4ccf-bdde-a685fc1d4956" xsi:nil="true"/>
    <RegistrationNumber xmlns="b3708be5-99b0-4ccf-bdde-a685fc1d4956" xsi:nil="true"/>
    <DocumentStatus xmlns="b3708be5-99b0-4ccf-bdde-a685fc1d4956">Utkast</DocumentStatus>
    <ViewPointInProgress xmlns="b3708be5-99b0-4ccf-bdde-a685fc1d49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UPDokument" ma:contentTypeID="0x01010053E1D612BA3F4E21AA250ECD751942B30009819468BD56E34D8B55F11826A01C40" ma:contentTypeVersion="0" ma:contentTypeDescription="EUPDokument" ma:contentTypeScope="" ma:versionID="20d50db409ae5decd6a65908201cb194">
  <xsd:schema xmlns:xsd="http://www.w3.org/2001/XMLSchema" xmlns:xs="http://www.w3.org/2001/XMLSchema" xmlns:p="http://schemas.microsoft.com/office/2006/metadata/properties" xmlns:ns2="b3708be5-99b0-4ccf-bdde-a685fc1d4956" targetNamespace="http://schemas.microsoft.com/office/2006/metadata/properties" ma:root="true" ma:fieldsID="5a8fe6a3a75e1623e8bca0a22d586ffe" ns2:_="">
    <xsd:import namespace="b3708be5-99b0-4ccf-bdde-a685fc1d4956"/>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08be5-99b0-4ccf-bdde-a685fc1d4956"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BDC0-AD69-4C88-9357-F05F9E4BBC73}">
  <ds:schemaRefs>
    <ds:schemaRef ds:uri="http://lp/documentinfo/RK"/>
  </ds:schemaRefs>
</ds:datastoreItem>
</file>

<file path=customXml/itemProps2.xml><?xml version="1.0" encoding="utf-8"?>
<ds:datastoreItem xmlns:ds="http://schemas.openxmlformats.org/officeDocument/2006/customXml" ds:itemID="{6AD10050-30F5-42D7-BAC6-94B018017FE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3708be5-99b0-4ccf-bdde-a685fc1d4956"/>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78EFBC6-8EB5-4177-AABF-CF81E007F3F7}">
  <ds:schemaRefs>
    <ds:schemaRef ds:uri="http://schemas.microsoft.com/sharepoint/v3/contenttype/forms"/>
  </ds:schemaRefs>
</ds:datastoreItem>
</file>

<file path=customXml/itemProps4.xml><?xml version="1.0" encoding="utf-8"?>
<ds:datastoreItem xmlns:ds="http://schemas.openxmlformats.org/officeDocument/2006/customXml" ds:itemID="{B40D2C80-26E0-4042-9821-CC3EFC2C8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08be5-99b0-4ccf-bdde-a685fc1d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A2E0B1-8227-4D82-8982-AAA813F6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9</Pages>
  <Words>1995</Words>
  <Characters>10576</Characters>
  <Application>Microsoft Office Word</Application>
  <DocSecurity>4</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Herder</dc:creator>
  <cp:lastModifiedBy>Anne-Charlotte Gramén</cp:lastModifiedBy>
  <cp:revision>2</cp:revision>
  <cp:lastPrinted>2018-02-26T10:04:00Z</cp:lastPrinted>
  <dcterms:created xsi:type="dcterms:W3CDTF">2018-02-26T10:04:00Z</dcterms:created>
  <dcterms:modified xsi:type="dcterms:W3CDTF">2018-02-26T10:04:00Z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0x01010053E1D612BA3F4E21AA250ECD751942B30009819468BD56E34D8B55F11826A01C40</vt:lpwstr>
  </property>
  <property fmtid="{D5CDD505-2E9C-101B-9397-08002B2CF9AE}" pid="3" name="MCreatorEmail">
    <vt:lpwstr>i:0#.w|rk\lhr0721a</vt:lpwstr>
  </property>
</Properties>
</file>